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A586" w14:textId="77777777" w:rsidR="00FE3D70" w:rsidRPr="00D868DB" w:rsidRDefault="00FE3D70" w:rsidP="00FE3D70">
      <w:pPr>
        <w:pStyle w:val="Kop1"/>
        <w:numPr>
          <w:ilvl w:val="0"/>
          <w:numId w:val="0"/>
        </w:numPr>
        <w:spacing w:before="1320"/>
        <w:rPr>
          <w:sz w:val="44"/>
          <w:szCs w:val="44"/>
        </w:rPr>
      </w:pPr>
      <w:r w:rsidRPr="00D868DB">
        <w:rPr>
          <w:sz w:val="44"/>
          <w:szCs w:val="44"/>
        </w:rPr>
        <w:t xml:space="preserve">Application form </w:t>
      </w:r>
      <w:proofErr w:type="spellStart"/>
      <w:r w:rsidRPr="00D868DB">
        <w:rPr>
          <w:sz w:val="44"/>
          <w:szCs w:val="44"/>
        </w:rPr>
        <w:t>individual</w:t>
      </w:r>
      <w:proofErr w:type="spellEnd"/>
      <w:r w:rsidRPr="00D868DB">
        <w:rPr>
          <w:sz w:val="44"/>
          <w:szCs w:val="44"/>
        </w:rPr>
        <w:t xml:space="preserve"> assessment</w:t>
      </w:r>
    </w:p>
    <w:p w14:paraId="530CBC4D" w14:textId="77777777" w:rsidR="00FE3D70" w:rsidRDefault="00FE3D70" w:rsidP="00FE3D70">
      <w:pPr>
        <w:pStyle w:val="Kop2"/>
        <w:numPr>
          <w:ilvl w:val="0"/>
          <w:numId w:val="0"/>
        </w:numPr>
      </w:pPr>
      <w:bookmarkStart w:id="0" w:name="_Hlk10025136"/>
      <w:r>
        <w:t xml:space="preserve">School data 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FE3D70" w14:paraId="6C9141E5" w14:textId="77777777" w:rsidTr="00FD4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2AA0BFC6" w14:textId="77777777" w:rsidR="00FE3D70" w:rsidRPr="0047757A" w:rsidRDefault="00FE3D70" w:rsidP="00FD4986">
            <w:r>
              <w:t xml:space="preserve">Name of </w:t>
            </w:r>
            <w:proofErr w:type="spellStart"/>
            <w:r>
              <w:t>the</w:t>
            </w:r>
            <w:proofErr w:type="spellEnd"/>
            <w:r>
              <w:t xml:space="preserve"> school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3E9D4AF" w14:textId="77777777" w:rsidR="00FE3D70" w:rsidRPr="0047757A" w:rsidRDefault="00FE3D70" w:rsidP="00FD4986">
            <w:pPr>
              <w:pStyle w:val="Naamleerling"/>
              <w:rPr>
                <w:bCs/>
              </w:rPr>
            </w:pPr>
          </w:p>
        </w:tc>
      </w:tr>
      <w:tr w:rsidR="00FE3D70" w14:paraId="3E40D74B" w14:textId="77777777" w:rsidTr="00FD4986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1B99E601" w14:textId="77777777" w:rsidR="00FE3D70" w:rsidRDefault="00FE3D70" w:rsidP="00FD4986">
            <w:proofErr w:type="spellStart"/>
            <w:r>
              <w:t>Address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A1978EB" w14:textId="77777777" w:rsidR="00FE3D70" w:rsidRPr="0047757A" w:rsidRDefault="00FE3D70" w:rsidP="00FD4986">
            <w:pPr>
              <w:pStyle w:val="Naamleerling"/>
              <w:rPr>
                <w:bCs/>
              </w:rPr>
            </w:pPr>
          </w:p>
        </w:tc>
      </w:tr>
      <w:tr w:rsidR="00FE3D70" w14:paraId="5A063A23" w14:textId="77777777" w:rsidTr="00FD4986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8901EE7" w14:textId="77777777" w:rsidR="00FE3D70" w:rsidRPr="0047757A" w:rsidRDefault="00FE3D70" w:rsidP="00FD4986">
            <w:r>
              <w:t xml:space="preserve">Zip code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city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BFE68C6" w14:textId="77777777" w:rsidR="00FE3D70" w:rsidRPr="0047757A" w:rsidRDefault="00FE3D70" w:rsidP="00FD4986">
            <w:pPr>
              <w:pStyle w:val="Geboortedatumleerling"/>
              <w:rPr>
                <w:bCs/>
              </w:rPr>
            </w:pPr>
          </w:p>
        </w:tc>
      </w:tr>
      <w:tr w:rsidR="00FE3D70" w14:paraId="7A539352" w14:textId="77777777" w:rsidTr="00FD4986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3BF1321F" w14:textId="77777777" w:rsidR="00FE3D70" w:rsidRDefault="00FE3D70" w:rsidP="00FD4986">
            <w:r>
              <w:t>Name teacher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F1CAE32" w14:textId="77777777" w:rsidR="00FE3D70" w:rsidRPr="0047757A" w:rsidRDefault="00FE3D70" w:rsidP="00FD4986">
            <w:pPr>
              <w:pStyle w:val="Geboortedatumleerling"/>
              <w:rPr>
                <w:bCs/>
              </w:rPr>
            </w:pPr>
          </w:p>
        </w:tc>
      </w:tr>
      <w:tr w:rsidR="00FE3D70" w14:paraId="01BFE7F7" w14:textId="77777777" w:rsidTr="00FD4986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7347A4DA" w14:textId="77777777" w:rsidR="00FE3D70" w:rsidRDefault="00FE3D70" w:rsidP="00FD4986">
            <w:r>
              <w:t>Telephone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E8C26F9" w14:textId="77777777" w:rsidR="00FE3D70" w:rsidRPr="0047757A" w:rsidRDefault="00FE3D70" w:rsidP="00FD4986">
            <w:pPr>
              <w:pStyle w:val="Geboortedatumleerling"/>
              <w:rPr>
                <w:bCs/>
              </w:rPr>
            </w:pPr>
          </w:p>
        </w:tc>
      </w:tr>
      <w:tr w:rsidR="00FE3D70" w14:paraId="40903FE2" w14:textId="77777777" w:rsidTr="00FD4986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3A32A97A" w14:textId="77777777" w:rsidR="00FE3D70" w:rsidRDefault="00FE3D70" w:rsidP="00FD4986">
            <w: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49C7062" w14:textId="77777777" w:rsidR="00FE3D70" w:rsidRPr="0047757A" w:rsidRDefault="00FE3D70" w:rsidP="00FD4986">
            <w:pPr>
              <w:pStyle w:val="Geboortedatumleerling"/>
              <w:rPr>
                <w:bCs/>
              </w:rPr>
            </w:pPr>
          </w:p>
        </w:tc>
      </w:tr>
    </w:tbl>
    <w:p w14:paraId="78EFAA99" w14:textId="77777777" w:rsidR="00FE3D70" w:rsidRDefault="00FE3D70" w:rsidP="00FE3D70">
      <w:pPr>
        <w:pStyle w:val="Kop2"/>
        <w:numPr>
          <w:ilvl w:val="0"/>
          <w:numId w:val="0"/>
        </w:numPr>
      </w:pPr>
      <w:r>
        <w:t>Student data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FE3D70" w14:paraId="15DAE48F" w14:textId="77777777" w:rsidTr="00FD4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1D70A632" w14:textId="77777777" w:rsidR="00FE3D70" w:rsidRPr="0047757A" w:rsidRDefault="00FE3D70" w:rsidP="00FD4986">
            <w: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5A49453" w14:textId="77777777" w:rsidR="00FE3D70" w:rsidRPr="0047757A" w:rsidRDefault="00FE3D70" w:rsidP="00FD4986">
            <w:pPr>
              <w:pStyle w:val="Naamleerling"/>
              <w:rPr>
                <w:bCs/>
              </w:rPr>
            </w:pPr>
          </w:p>
        </w:tc>
      </w:tr>
      <w:tr w:rsidR="00FE3D70" w14:paraId="36E3B16F" w14:textId="77777777" w:rsidTr="00FD4986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097F0277" w14:textId="77777777" w:rsidR="00FE3D70" w:rsidRPr="0047757A" w:rsidRDefault="00FE3D70" w:rsidP="00FD4986">
            <w:r>
              <w:t xml:space="preserve">Date of </w:t>
            </w:r>
            <w:proofErr w:type="spellStart"/>
            <w:r>
              <w:t>birth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688E51C4" w14:textId="77777777" w:rsidR="00FE3D70" w:rsidRPr="0047757A" w:rsidRDefault="00FE3D70" w:rsidP="00FD4986">
            <w:pPr>
              <w:pStyle w:val="Geboortedatumleerling"/>
              <w:rPr>
                <w:bCs/>
              </w:rPr>
            </w:pPr>
          </w:p>
        </w:tc>
      </w:tr>
      <w:tr w:rsidR="00FE3D70" w14:paraId="16B8B0A3" w14:textId="77777777" w:rsidTr="00FD4986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81AB202" w14:textId="77777777" w:rsidR="00FE3D70" w:rsidRPr="0047757A" w:rsidRDefault="00FE3D70" w:rsidP="00FD4986">
            <w:r>
              <w:t>Gender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32BE9E5" w14:textId="77777777" w:rsidR="00FE3D70" w:rsidRPr="0047757A" w:rsidRDefault="00FE3D70" w:rsidP="00FD4986">
            <w:pPr>
              <w:pStyle w:val="Geboortedatumleerling"/>
              <w:rPr>
                <w:bCs/>
              </w:rPr>
            </w:pPr>
            <w:sdt>
              <w:sdtPr>
                <w:rPr>
                  <w:sz w:val="24"/>
                  <w:szCs w:val="24"/>
                </w:rPr>
                <w:id w:val="-47075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</w:rPr>
              <w:t xml:space="preserve"> Boy</w:t>
            </w:r>
            <w:r w:rsidRPr="006375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240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</w:rPr>
              <w:t xml:space="preserve"> Girl</w:t>
            </w:r>
          </w:p>
        </w:tc>
      </w:tr>
      <w:tr w:rsidR="00FE3D70" w14:paraId="1B0046CD" w14:textId="77777777" w:rsidTr="00FD4986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465D2AC4" w14:textId="77777777" w:rsidR="00FE3D70" w:rsidRDefault="00FE3D70" w:rsidP="00FD4986">
            <w:r>
              <w:t xml:space="preserve">Name </w:t>
            </w:r>
            <w:proofErr w:type="spellStart"/>
            <w:r>
              <w:t>parent</w:t>
            </w:r>
            <w:proofErr w:type="spellEnd"/>
            <w:r>
              <w:t xml:space="preserve"> / </w:t>
            </w:r>
            <w:proofErr w:type="spellStart"/>
            <w:r>
              <w:t>guardian</w:t>
            </w:r>
            <w:proofErr w:type="spellEnd"/>
            <w:r>
              <w:t xml:space="preserve">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F3E7AF7" w14:textId="77777777" w:rsidR="00FE3D70" w:rsidRPr="0063753D" w:rsidRDefault="00FE3D70" w:rsidP="00FD4986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FE3D70" w14:paraId="7C5DC232" w14:textId="77777777" w:rsidTr="00FD4986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74A8DDB1" w14:textId="77777777" w:rsidR="00FE3D70" w:rsidRDefault="00FE3D70" w:rsidP="00FD4986">
            <w:proofErr w:type="spellStart"/>
            <w:r>
              <w:t>Address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D4DCA7C" w14:textId="77777777" w:rsidR="00FE3D70" w:rsidRPr="0063753D" w:rsidRDefault="00FE3D70" w:rsidP="00FD4986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FE3D70" w14:paraId="57E50008" w14:textId="77777777" w:rsidTr="00FD4986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33EFFF7C" w14:textId="77777777" w:rsidR="00FE3D70" w:rsidRDefault="00FE3D70" w:rsidP="00FD4986">
            <w:r>
              <w:t xml:space="preserve">Zip code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city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92913B0" w14:textId="77777777" w:rsidR="00FE3D70" w:rsidRPr="0063753D" w:rsidRDefault="00FE3D70" w:rsidP="00FD4986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FE3D70" w14:paraId="46026EE1" w14:textId="77777777" w:rsidTr="00FD4986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073F1C7C" w14:textId="77777777" w:rsidR="00FE3D70" w:rsidRPr="0047757A" w:rsidRDefault="00FE3D70" w:rsidP="00FD4986">
            <w:r>
              <w:t>Telephone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B3471E7" w14:textId="77777777" w:rsidR="00FE3D70" w:rsidRPr="0063753D" w:rsidRDefault="00FE3D70" w:rsidP="00FD4986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FE3D70" w14:paraId="6CCBE82E" w14:textId="77777777" w:rsidTr="00FD4986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66647DE9" w14:textId="77777777" w:rsidR="00FE3D70" w:rsidRDefault="00FE3D70" w:rsidP="00FD4986">
            <w: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83F3B1F" w14:textId="77777777" w:rsidR="00FE3D70" w:rsidRPr="0063753D" w:rsidRDefault="00FE3D70" w:rsidP="00FD4986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FE3D70" w14:paraId="3B1151F6" w14:textId="77777777" w:rsidTr="00FD4986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65971755" w14:textId="77777777" w:rsidR="00FE3D70" w:rsidRDefault="00FE3D70" w:rsidP="00FD4986">
            <w:proofErr w:type="spellStart"/>
            <w:r>
              <w:t>Parental</w:t>
            </w:r>
            <w:proofErr w:type="spellEnd"/>
            <w:r>
              <w:t xml:space="preserve"> </w:t>
            </w:r>
            <w:proofErr w:type="spellStart"/>
            <w:r>
              <w:t>authority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06703FF" w14:textId="77777777" w:rsidR="00FE3D70" w:rsidRPr="0063753D" w:rsidRDefault="00FE3D70" w:rsidP="00FD4986">
            <w:pPr>
              <w:pStyle w:val="Geboortedatumleerl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8894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</w:rPr>
              <w:t xml:space="preserve"> Yes</w:t>
            </w:r>
            <w:r w:rsidRPr="006375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254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</w:rPr>
              <w:t xml:space="preserve"> No</w:t>
            </w:r>
          </w:p>
        </w:tc>
      </w:tr>
      <w:tr w:rsidR="00FE3D70" w14:paraId="507AC7BB" w14:textId="77777777" w:rsidTr="00FD4986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22821BD1" w14:textId="77777777" w:rsidR="00FE3D70" w:rsidRDefault="00FE3D70" w:rsidP="00FD4986">
            <w:r>
              <w:t xml:space="preserve">Name </w:t>
            </w:r>
            <w:proofErr w:type="spellStart"/>
            <w:r>
              <w:t>parent</w:t>
            </w:r>
            <w:proofErr w:type="spellEnd"/>
            <w:r>
              <w:t xml:space="preserve"> / </w:t>
            </w:r>
            <w:proofErr w:type="spellStart"/>
            <w:r>
              <w:t>guardian</w:t>
            </w:r>
            <w:proofErr w:type="spellEnd"/>
            <w:r>
              <w:t xml:space="preserve"> 2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471E568" w14:textId="77777777" w:rsidR="00FE3D70" w:rsidRPr="0063753D" w:rsidRDefault="00FE3D70" w:rsidP="00FD4986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FE3D70" w:rsidRPr="00FE3D70" w14:paraId="34FD8A71" w14:textId="77777777" w:rsidTr="00FD4986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114D4201" w14:textId="77777777" w:rsidR="00FE3D70" w:rsidRPr="00FE3D70" w:rsidRDefault="00FE3D70" w:rsidP="00FD4986">
            <w:pPr>
              <w:rPr>
                <w:lang w:val="en-US"/>
              </w:rPr>
            </w:pPr>
            <w:r w:rsidRPr="00FE3D70">
              <w:rPr>
                <w:lang w:val="en-US"/>
              </w:rPr>
              <w:t xml:space="preserve">Address </w:t>
            </w:r>
            <w:r w:rsidRPr="00FE3D70">
              <w:rPr>
                <w:sz w:val="16"/>
                <w:szCs w:val="16"/>
                <w:lang w:val="en-US"/>
              </w:rPr>
              <w:t>(only when it differs from parent 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BE9D782" w14:textId="77777777" w:rsidR="00FE3D70" w:rsidRPr="00FE3D70" w:rsidRDefault="00FE3D70" w:rsidP="00FD4986">
            <w:pPr>
              <w:pStyle w:val="Geboortedatumleerling"/>
              <w:rPr>
                <w:sz w:val="24"/>
                <w:szCs w:val="24"/>
                <w:lang w:val="en-US"/>
              </w:rPr>
            </w:pPr>
          </w:p>
        </w:tc>
      </w:tr>
      <w:tr w:rsidR="00FE3D70" w14:paraId="119EFB62" w14:textId="77777777" w:rsidTr="00FD4986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7DB4E052" w14:textId="77777777" w:rsidR="00FE3D70" w:rsidRDefault="00FE3D70" w:rsidP="00FD4986">
            <w:r>
              <w:t xml:space="preserve">Zip code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city</w:t>
            </w:r>
            <w:proofErr w:type="spellEnd"/>
            <w: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F0EB0BD" w14:textId="77777777" w:rsidR="00FE3D70" w:rsidRPr="0063753D" w:rsidRDefault="00FE3D70" w:rsidP="00FD4986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FE3D70" w14:paraId="484A507A" w14:textId="77777777" w:rsidTr="00FD4986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1B1EA556" w14:textId="77777777" w:rsidR="00FE3D70" w:rsidRPr="0047757A" w:rsidRDefault="00FE3D70" w:rsidP="00FD4986">
            <w:r>
              <w:t>Telephone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1B999B4" w14:textId="77777777" w:rsidR="00FE3D70" w:rsidRPr="0063753D" w:rsidRDefault="00FE3D70" w:rsidP="00FD4986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FE3D70" w14:paraId="7BA384C5" w14:textId="77777777" w:rsidTr="00FD4986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65FE3A1A" w14:textId="77777777" w:rsidR="00FE3D70" w:rsidRDefault="00FE3D70" w:rsidP="00FD4986">
            <w: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6507E9DC" w14:textId="77777777" w:rsidR="00FE3D70" w:rsidRPr="0063753D" w:rsidRDefault="00FE3D70" w:rsidP="00FD4986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FE3D70" w14:paraId="64A15B32" w14:textId="77777777" w:rsidTr="00FD4986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4B297054" w14:textId="77777777" w:rsidR="00FE3D70" w:rsidRDefault="00FE3D70" w:rsidP="00FD4986">
            <w:proofErr w:type="spellStart"/>
            <w:r>
              <w:t>Parental</w:t>
            </w:r>
            <w:proofErr w:type="spellEnd"/>
            <w:r>
              <w:t xml:space="preserve"> </w:t>
            </w:r>
            <w:proofErr w:type="spellStart"/>
            <w:r>
              <w:t>authority</w:t>
            </w:r>
            <w:proofErr w:type="spellEnd"/>
            <w:r>
              <w:t xml:space="preserve">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FC71C9D" w14:textId="77777777" w:rsidR="00FE3D70" w:rsidRPr="0063753D" w:rsidRDefault="00FE3D70" w:rsidP="00FD4986">
            <w:pPr>
              <w:pStyle w:val="Geboortedatumleerl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0322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</w:rPr>
              <w:t xml:space="preserve"> Yes</w:t>
            </w:r>
            <w:r w:rsidRPr="006375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5504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</w:rPr>
              <w:t xml:space="preserve"> No</w:t>
            </w:r>
          </w:p>
        </w:tc>
      </w:tr>
    </w:tbl>
    <w:bookmarkEnd w:id="0"/>
    <w:p w14:paraId="1D3474CB" w14:textId="77777777" w:rsidR="00FE3D70" w:rsidRDefault="00FE3D70" w:rsidP="00FE3D70">
      <w:pPr>
        <w:pStyle w:val="Kop2"/>
        <w:numPr>
          <w:ilvl w:val="0"/>
          <w:numId w:val="0"/>
        </w:numPr>
      </w:pPr>
      <w:r>
        <w:t xml:space="preserve">Question(s)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referral</w:t>
      </w:r>
      <w:proofErr w:type="spellEnd"/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FE3D70" w14:paraId="1560458B" w14:textId="77777777" w:rsidTr="00FD4986">
        <w:trPr>
          <w:trHeight w:hRule="exact" w:val="1361"/>
        </w:trPr>
        <w:tc>
          <w:tcPr>
            <w:tcW w:w="8494" w:type="dxa"/>
            <w:vAlign w:val="center"/>
          </w:tcPr>
          <w:p w14:paraId="00714B3E" w14:textId="77777777" w:rsidR="00FE3D70" w:rsidRDefault="00FE3D70" w:rsidP="00FD4986"/>
        </w:tc>
      </w:tr>
    </w:tbl>
    <w:p w14:paraId="2958ABEE" w14:textId="77777777" w:rsidR="00FE3D70" w:rsidRDefault="00FE3D70" w:rsidP="00FE3D70">
      <w:pPr>
        <w:pStyle w:val="Kop2"/>
        <w:numPr>
          <w:ilvl w:val="0"/>
          <w:numId w:val="0"/>
        </w:numPr>
      </w:pPr>
      <w:r>
        <w:t>The report</w:t>
      </w:r>
    </w:p>
    <w:p w14:paraId="49C8A4E9" w14:textId="77777777" w:rsidR="00FE3D70" w:rsidRPr="00FE3D70" w:rsidRDefault="00FE3D70" w:rsidP="00FE3D70">
      <w:pPr>
        <w:rPr>
          <w:lang w:val="en-US"/>
        </w:rPr>
      </w:pPr>
      <w:sdt>
        <w:sdtPr>
          <w:rPr>
            <w:sz w:val="24"/>
            <w:szCs w:val="24"/>
            <w:lang w:val="en-US"/>
          </w:rPr>
          <w:id w:val="-1418093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3D70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FE3D70">
        <w:rPr>
          <w:sz w:val="24"/>
          <w:szCs w:val="24"/>
          <w:lang w:val="en-US"/>
        </w:rPr>
        <w:tab/>
      </w:r>
      <w:r w:rsidRPr="00FE3D70">
        <w:rPr>
          <w:lang w:val="en-US"/>
        </w:rPr>
        <w:t xml:space="preserve">Can be discussed simultaneously with parents / guardians and school.  </w:t>
      </w:r>
    </w:p>
    <w:p w14:paraId="316B5FDD" w14:textId="77777777" w:rsidR="00FE3D70" w:rsidRPr="00FE3D70" w:rsidRDefault="00FE3D70" w:rsidP="00FE3D70">
      <w:pPr>
        <w:ind w:left="390" w:hanging="390"/>
        <w:rPr>
          <w:lang w:val="en-US"/>
        </w:rPr>
      </w:pPr>
      <w:sdt>
        <w:sdtPr>
          <w:rPr>
            <w:sz w:val="24"/>
            <w:szCs w:val="24"/>
            <w:lang w:val="en-US"/>
          </w:rPr>
          <w:id w:val="1263030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3D70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FE3D70">
        <w:rPr>
          <w:sz w:val="24"/>
          <w:szCs w:val="24"/>
          <w:lang w:val="en-US"/>
        </w:rPr>
        <w:tab/>
      </w:r>
      <w:r w:rsidRPr="00FE3D70">
        <w:rPr>
          <w:lang w:val="en-US"/>
        </w:rPr>
        <w:t xml:space="preserve">Should be discussed with parents / guardians first, before the school can join the discussion with the parents/guardians consent. </w:t>
      </w:r>
    </w:p>
    <w:p w14:paraId="7F4981F0" w14:textId="77777777" w:rsidR="00FE3D70" w:rsidRDefault="00FE3D70" w:rsidP="00FE3D70">
      <w:pPr>
        <w:spacing w:after="240"/>
      </w:pPr>
      <w:sdt>
        <w:sdtPr>
          <w:rPr>
            <w:sz w:val="24"/>
            <w:szCs w:val="24"/>
          </w:rPr>
          <w:id w:val="-545608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7A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>
        <w:tab/>
        <w:t>Different: (</w:t>
      </w:r>
      <w:proofErr w:type="spellStart"/>
      <w:r>
        <w:t>specify</w:t>
      </w:r>
      <w:proofErr w:type="spellEnd"/>
      <w:r>
        <w:t xml:space="preserve"> below)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FE3D70" w14:paraId="6251058C" w14:textId="77777777" w:rsidTr="00FD4986">
        <w:trPr>
          <w:trHeight w:hRule="exact" w:val="725"/>
        </w:trPr>
        <w:tc>
          <w:tcPr>
            <w:tcW w:w="8494" w:type="dxa"/>
            <w:vAlign w:val="center"/>
          </w:tcPr>
          <w:p w14:paraId="420AE087" w14:textId="77777777" w:rsidR="00FE3D70" w:rsidRDefault="00FE3D70" w:rsidP="00FD4986">
            <w:bookmarkStart w:id="1" w:name="_Hlk10029439"/>
          </w:p>
          <w:p w14:paraId="36547D20" w14:textId="77777777" w:rsidR="00FE3D70" w:rsidRDefault="00FE3D70" w:rsidP="00FD4986"/>
        </w:tc>
      </w:tr>
    </w:tbl>
    <w:p w14:paraId="594EAC4A" w14:textId="77777777" w:rsidR="00FE3D70" w:rsidRDefault="00FE3D70" w:rsidP="00FE3D70">
      <w:pPr>
        <w:pStyle w:val="Kop2"/>
        <w:numPr>
          <w:ilvl w:val="0"/>
          <w:numId w:val="0"/>
        </w:numPr>
      </w:pPr>
      <w:bookmarkStart w:id="2" w:name="_Hlk10025160"/>
      <w:bookmarkEnd w:id="1"/>
      <w:proofErr w:type="spellStart"/>
      <w:r>
        <w:t>Confirmation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</w:p>
    <w:p w14:paraId="3A348A52" w14:textId="77777777" w:rsidR="00FE3D70" w:rsidRDefault="00FE3D70" w:rsidP="00FE3D70">
      <w:pPr>
        <w:pStyle w:val="Kop3"/>
      </w:pPr>
      <w:r>
        <w:t xml:space="preserve">The </w:t>
      </w:r>
      <w:proofErr w:type="spellStart"/>
      <w:r>
        <w:t>undersigned</w:t>
      </w:r>
      <w:proofErr w:type="spellEnd"/>
      <w:r>
        <w:t xml:space="preserve"> </w:t>
      </w:r>
      <w:proofErr w:type="spellStart"/>
      <w:r>
        <w:t>authorizes</w:t>
      </w:r>
      <w:proofErr w:type="spellEnd"/>
    </w:p>
    <w:p w14:paraId="0CAB33CC" w14:textId="572CDC56" w:rsidR="00FE3D70" w:rsidRPr="00FE3D70" w:rsidRDefault="00FE3D70" w:rsidP="00FE3D70">
      <w:pPr>
        <w:rPr>
          <w:lang w:val="en-US"/>
        </w:rPr>
      </w:pPr>
      <w:sdt>
        <w:sdtPr>
          <w:rPr>
            <w:sz w:val="24"/>
            <w:szCs w:val="24"/>
            <w:lang w:val="en-US"/>
          </w:rPr>
          <w:id w:val="-1928954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3D70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FE3D70">
        <w:rPr>
          <w:lang w:val="en-US"/>
        </w:rPr>
        <w:t xml:space="preserve"> </w:t>
      </w:r>
      <w:r w:rsidRPr="00FE3D70">
        <w:rPr>
          <w:lang w:val="en-US"/>
        </w:rPr>
        <w:tab/>
        <w:t xml:space="preserve">the execution of an individual psychological assessment by an educational advisor of </w:t>
      </w:r>
      <w:r w:rsidR="00B75E98">
        <w:rPr>
          <w:lang w:val="en-US"/>
        </w:rPr>
        <w:t xml:space="preserve">Bazalt </w:t>
      </w:r>
      <w:proofErr w:type="spellStart"/>
      <w:r w:rsidR="00B75E98">
        <w:rPr>
          <w:lang w:val="en-US"/>
        </w:rPr>
        <w:t>Groep</w:t>
      </w:r>
      <w:proofErr w:type="spellEnd"/>
      <w:r w:rsidRPr="00FE3D70">
        <w:rPr>
          <w:lang w:val="en-US"/>
        </w:rPr>
        <w:t xml:space="preserve">.  </w:t>
      </w:r>
    </w:p>
    <w:p w14:paraId="1EEEE1F1" w14:textId="77777777" w:rsidR="00FE3D70" w:rsidRPr="00FE3D70" w:rsidRDefault="00FE3D70" w:rsidP="00FE3D70">
      <w:pPr>
        <w:pStyle w:val="Kop3"/>
        <w:rPr>
          <w:lang w:val="en-US"/>
        </w:rPr>
      </w:pPr>
      <w:r w:rsidRPr="00FE3D70">
        <w:rPr>
          <w:lang w:val="en-US"/>
        </w:rPr>
        <w:t xml:space="preserve">The undersigned hereby declare </w:t>
      </w:r>
    </w:p>
    <w:p w14:paraId="4D5EA34E" w14:textId="6D1F5F22" w:rsidR="00FE3D70" w:rsidRPr="00FE3D70" w:rsidRDefault="00FE3D70" w:rsidP="00FE3D70">
      <w:pPr>
        <w:ind w:left="390" w:hanging="390"/>
        <w:rPr>
          <w:b/>
          <w:lang w:val="en-US"/>
        </w:rPr>
      </w:pPr>
      <w:sdt>
        <w:sdtPr>
          <w:rPr>
            <w:sz w:val="24"/>
            <w:szCs w:val="24"/>
            <w:lang w:val="en-US"/>
          </w:rPr>
          <w:id w:val="66767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3D70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FE3D70">
        <w:rPr>
          <w:lang w:val="en-US"/>
        </w:rPr>
        <w:t xml:space="preserve"> </w:t>
      </w:r>
      <w:r w:rsidRPr="00FE3D70">
        <w:rPr>
          <w:lang w:val="en-US"/>
        </w:rPr>
        <w:tab/>
        <w:t xml:space="preserve">to have received an information letter from </w:t>
      </w:r>
      <w:r w:rsidR="00B75E98">
        <w:rPr>
          <w:lang w:val="en-US"/>
        </w:rPr>
        <w:t xml:space="preserve">Bazalt </w:t>
      </w:r>
      <w:proofErr w:type="spellStart"/>
      <w:r w:rsidR="00B75E98">
        <w:rPr>
          <w:lang w:val="en-US"/>
        </w:rPr>
        <w:t>Groep</w:t>
      </w:r>
      <w:proofErr w:type="spellEnd"/>
      <w:r w:rsidRPr="00FE3D70">
        <w:rPr>
          <w:lang w:val="en-US"/>
        </w:rPr>
        <w:t xml:space="preserve"> regarding the procedures of the assessment and informing about the </w:t>
      </w:r>
      <w:proofErr w:type="spellStart"/>
      <w:r w:rsidRPr="00FE3D70">
        <w:rPr>
          <w:lang w:val="en-US"/>
        </w:rPr>
        <w:t>behavioural</w:t>
      </w:r>
      <w:proofErr w:type="spellEnd"/>
      <w:r w:rsidRPr="00FE3D70">
        <w:rPr>
          <w:lang w:val="en-US"/>
        </w:rPr>
        <w:t xml:space="preserve"> code of </w:t>
      </w:r>
      <w:r w:rsidR="00B75E98">
        <w:rPr>
          <w:lang w:val="en-US"/>
        </w:rPr>
        <w:t xml:space="preserve">Bazalt </w:t>
      </w:r>
      <w:proofErr w:type="spellStart"/>
      <w:r w:rsidR="00B75E98">
        <w:rPr>
          <w:lang w:val="en-US"/>
        </w:rPr>
        <w:t>Groep</w:t>
      </w:r>
      <w:proofErr w:type="spellEnd"/>
      <w:r w:rsidRPr="00FE3D70">
        <w:rPr>
          <w:lang w:val="en-US"/>
        </w:rPr>
        <w:t xml:space="preserve"> for psychologists and </w:t>
      </w:r>
      <w:proofErr w:type="spellStart"/>
      <w:r w:rsidRPr="00FE3D70">
        <w:rPr>
          <w:lang w:val="en-US"/>
        </w:rPr>
        <w:t>behavioural</w:t>
      </w:r>
      <w:proofErr w:type="spellEnd"/>
      <w:r w:rsidRPr="00FE3D70">
        <w:rPr>
          <w:lang w:val="en-US"/>
        </w:rPr>
        <w:t xml:space="preserve"> scientists (</w:t>
      </w:r>
      <w:proofErr w:type="spellStart"/>
      <w:r w:rsidRPr="00FE3D70">
        <w:rPr>
          <w:lang w:val="en-US"/>
        </w:rPr>
        <w:t>orthopedagogen</w:t>
      </w:r>
      <w:proofErr w:type="spellEnd"/>
      <w:r w:rsidRPr="00FE3D70">
        <w:rPr>
          <w:lang w:val="en-US"/>
        </w:rPr>
        <w:t xml:space="preserve">). </w:t>
      </w:r>
    </w:p>
    <w:p w14:paraId="42ABCF7D" w14:textId="77777777" w:rsidR="00FE3D70" w:rsidRPr="00FE3D70" w:rsidRDefault="00FE3D70" w:rsidP="00FE3D70">
      <w:pPr>
        <w:pStyle w:val="Kop3"/>
        <w:rPr>
          <w:lang w:val="en-US"/>
        </w:rPr>
      </w:pPr>
      <w:r w:rsidRPr="00FE3D70">
        <w:rPr>
          <w:lang w:val="en-US"/>
        </w:rPr>
        <w:t>Signature for consent</w:t>
      </w:r>
    </w:p>
    <w:p w14:paraId="5443B451" w14:textId="77777777" w:rsidR="00FE3D70" w:rsidRPr="00FE3D70" w:rsidRDefault="00FE3D70" w:rsidP="00FE3D70">
      <w:pPr>
        <w:pStyle w:val="Vraag"/>
        <w:rPr>
          <w:lang w:val="en-US"/>
        </w:rPr>
      </w:pPr>
      <w:r w:rsidRPr="00FE3D70">
        <w:rPr>
          <w:lang w:val="en-US"/>
        </w:rPr>
        <w:t xml:space="preserve">All authoritative parent(s), caregiver(s) and/or guardian(s) must sign this application form. </w:t>
      </w:r>
    </w:p>
    <w:p w14:paraId="44697353" w14:textId="77777777" w:rsidR="00FE3D70" w:rsidRPr="00FE3D70" w:rsidRDefault="00FE3D70" w:rsidP="00FE3D70">
      <w:pPr>
        <w:pStyle w:val="Vraag"/>
        <w:rPr>
          <w:lang w:val="en-US"/>
        </w:rPr>
      </w:pP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FE3D70" w14:paraId="761CC2CB" w14:textId="77777777" w:rsidTr="00FD4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tcBorders>
              <w:bottom w:val="single" w:sz="4" w:space="0" w:color="EA5B0C" w:themeColor="accent6"/>
            </w:tcBorders>
          </w:tcPr>
          <w:p w14:paraId="1C7A0036" w14:textId="77777777" w:rsidR="00FE3D70" w:rsidRPr="00A6428F" w:rsidRDefault="00FE3D70" w:rsidP="00FD4986">
            <w:r>
              <w:rPr>
                <w:rFonts w:asciiTheme="minorHAnsi" w:hAnsiTheme="minorHAnsi" w:cstheme="minorHAnsi"/>
              </w:rPr>
              <w:t>Parent</w:t>
            </w:r>
            <w:r w:rsidRPr="003B347C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guardian</w:t>
            </w:r>
            <w:proofErr w:type="spellEnd"/>
            <w:r w:rsidRPr="003B347C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4252" w:type="dxa"/>
            <w:tcBorders>
              <w:bottom w:val="single" w:sz="4" w:space="0" w:color="EA5B0C" w:themeColor="accent6"/>
            </w:tcBorders>
          </w:tcPr>
          <w:p w14:paraId="0F66CEEB" w14:textId="77777777" w:rsidR="00FE3D70" w:rsidRPr="003B347C" w:rsidRDefault="00FE3D70" w:rsidP="00FD49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</w:t>
            </w:r>
            <w:r w:rsidRPr="003B347C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guardian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3B347C">
              <w:rPr>
                <w:rFonts w:asciiTheme="minorHAnsi" w:hAnsiTheme="minorHAnsi" w:cstheme="minorHAnsi"/>
              </w:rPr>
              <w:t>2</w:t>
            </w:r>
          </w:p>
        </w:tc>
      </w:tr>
      <w:tr w:rsidR="00FE3D70" w:rsidRPr="003B347C" w14:paraId="1001AD1D" w14:textId="77777777" w:rsidTr="00FD4986">
        <w:trPr>
          <w:trHeight w:val="1361"/>
        </w:trPr>
        <w:tc>
          <w:tcPr>
            <w:tcW w:w="4253" w:type="dxa"/>
            <w:tcBorders>
              <w:bottom w:val="single" w:sz="4" w:space="0" w:color="EA5B0C" w:themeColor="accent6"/>
              <w:right w:val="single" w:sz="4" w:space="0" w:color="EA5B0C" w:themeColor="accent6"/>
            </w:tcBorders>
          </w:tcPr>
          <w:p w14:paraId="4869D324" w14:textId="77777777" w:rsidR="00FE3D70" w:rsidRPr="003B347C" w:rsidRDefault="00FE3D70" w:rsidP="00FD4986">
            <w:r>
              <w:t>Date:</w:t>
            </w:r>
          </w:p>
        </w:tc>
        <w:tc>
          <w:tcPr>
            <w:tcW w:w="4252" w:type="dxa"/>
            <w:tcBorders>
              <w:left w:val="single" w:sz="4" w:space="0" w:color="EA5B0C" w:themeColor="accent6"/>
              <w:bottom w:val="single" w:sz="4" w:space="0" w:color="EA5B0C" w:themeColor="accent6"/>
            </w:tcBorders>
          </w:tcPr>
          <w:p w14:paraId="1ED5ED6A" w14:textId="77777777" w:rsidR="00FE3D70" w:rsidRPr="003B347C" w:rsidRDefault="00FE3D70" w:rsidP="00FD4986">
            <w:r>
              <w:t>Date:</w:t>
            </w:r>
          </w:p>
        </w:tc>
      </w:tr>
      <w:tr w:rsidR="00FE3D70" w:rsidRPr="00FE3D70" w14:paraId="2E2AB174" w14:textId="77777777" w:rsidTr="00FD4986">
        <w:trPr>
          <w:trHeight w:hRule="exact" w:val="454"/>
        </w:trPr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14:paraId="2B5AEE74" w14:textId="77777777" w:rsidR="00FE3D70" w:rsidRPr="003B347C" w:rsidRDefault="00FE3D70" w:rsidP="00FD4986">
            <w:r>
              <w:t>School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14:paraId="5A7AA577" w14:textId="77777777" w:rsidR="00FE3D70" w:rsidRPr="00FE3D70" w:rsidRDefault="00FE3D70" w:rsidP="00FD4986">
            <w:pPr>
              <w:rPr>
                <w:lang w:val="en-US"/>
              </w:rPr>
            </w:pPr>
            <w:r w:rsidRPr="00FE3D70">
              <w:rPr>
                <w:lang w:val="en-US"/>
              </w:rPr>
              <w:t>Signature students older than 12 years of age</w:t>
            </w:r>
          </w:p>
        </w:tc>
      </w:tr>
      <w:tr w:rsidR="00FE3D70" w:rsidRPr="003B347C" w14:paraId="4E0F1AFE" w14:textId="77777777" w:rsidTr="00FD4986">
        <w:trPr>
          <w:trHeight w:val="1361"/>
        </w:trPr>
        <w:tc>
          <w:tcPr>
            <w:tcW w:w="4253" w:type="dxa"/>
            <w:tcBorders>
              <w:right w:val="single" w:sz="4" w:space="0" w:color="EA5B0C" w:themeColor="accent6"/>
            </w:tcBorders>
          </w:tcPr>
          <w:p w14:paraId="36E68635" w14:textId="77777777" w:rsidR="00FE3D70" w:rsidRPr="003B347C" w:rsidRDefault="00FE3D70" w:rsidP="00FD4986">
            <w:r>
              <w:t>Date:</w:t>
            </w:r>
          </w:p>
        </w:tc>
        <w:tc>
          <w:tcPr>
            <w:tcW w:w="4252" w:type="dxa"/>
            <w:tcBorders>
              <w:left w:val="single" w:sz="4" w:space="0" w:color="EA5B0C" w:themeColor="accent6"/>
            </w:tcBorders>
          </w:tcPr>
          <w:p w14:paraId="44B77BA4" w14:textId="77777777" w:rsidR="00FE3D70" w:rsidRPr="003B347C" w:rsidRDefault="00FE3D70" w:rsidP="00FD4986">
            <w:r>
              <w:t>Date:</w:t>
            </w:r>
          </w:p>
        </w:tc>
      </w:tr>
      <w:bookmarkEnd w:id="2"/>
    </w:tbl>
    <w:p w14:paraId="348B6900" w14:textId="77777777" w:rsidR="00FE3D70" w:rsidRDefault="00FE3D70" w:rsidP="00FE3D70">
      <w:pPr>
        <w:pStyle w:val="Vraag"/>
      </w:pPr>
    </w:p>
    <w:p w14:paraId="52579B4F" w14:textId="77777777" w:rsidR="003B347C" w:rsidRPr="009C3F83" w:rsidRDefault="003B347C" w:rsidP="009C3F83"/>
    <w:sectPr w:rsidR="003B347C" w:rsidRPr="009C3F83" w:rsidSect="00687C49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21A0" w14:textId="77777777" w:rsidR="001B67D7" w:rsidRDefault="001B67D7" w:rsidP="006D794B">
      <w:pPr>
        <w:spacing w:line="240" w:lineRule="auto"/>
      </w:pPr>
      <w:r>
        <w:separator/>
      </w:r>
    </w:p>
    <w:p w14:paraId="31F0D90F" w14:textId="77777777" w:rsidR="001B67D7" w:rsidRDefault="001B67D7"/>
    <w:p w14:paraId="7FC3D76E" w14:textId="77777777" w:rsidR="001B67D7" w:rsidRDefault="001B67D7"/>
  </w:endnote>
  <w:endnote w:type="continuationSeparator" w:id="0">
    <w:p w14:paraId="26E91E66" w14:textId="77777777" w:rsidR="001B67D7" w:rsidRDefault="001B67D7" w:rsidP="006D794B">
      <w:pPr>
        <w:spacing w:line="240" w:lineRule="auto"/>
      </w:pPr>
      <w:r>
        <w:continuationSeparator/>
      </w:r>
    </w:p>
    <w:p w14:paraId="58400512" w14:textId="77777777" w:rsidR="001B67D7" w:rsidRDefault="001B67D7"/>
    <w:p w14:paraId="2B0F7176" w14:textId="77777777" w:rsidR="001B67D7" w:rsidRDefault="001B6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1438" w14:textId="70A8F6FF" w:rsidR="001A3BEE" w:rsidRPr="006D2DE3" w:rsidRDefault="00F92278" w:rsidP="00112F3D">
    <w:pPr>
      <w:pStyle w:val="Voettekst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67966" behindDoc="1" locked="0" layoutInCell="1" allowOverlap="1" wp14:anchorId="79A29A52" wp14:editId="317FED71">
          <wp:simplePos x="0" y="0"/>
          <wp:positionH relativeFrom="page">
            <wp:posOffset>674370</wp:posOffset>
          </wp:positionH>
          <wp:positionV relativeFrom="page">
            <wp:posOffset>10041700</wp:posOffset>
          </wp:positionV>
          <wp:extent cx="1248703" cy="368548"/>
          <wp:effectExtent l="0" t="0" r="889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703" cy="368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2976"/>
      <w:gridCol w:w="567"/>
    </w:tblGrid>
    <w:tr w:rsidR="001A3BEE" w:rsidRPr="00112F3D" w14:paraId="49A711E0" w14:textId="77777777" w:rsidTr="00D55391">
      <w:trPr>
        <w:trHeight w:val="284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0F2465DD" w14:textId="0FA492E3" w:rsidR="001A3BEE" w:rsidRPr="00D55391" w:rsidRDefault="00D55391" w:rsidP="005F476A">
          <w:pPr>
            <w:pStyle w:val="Voettekst"/>
            <w:rPr>
              <w:rFonts w:ascii="Arial" w:hAnsi="Arial" w:cs="Arial"/>
              <w:bCs/>
            </w:rPr>
          </w:pPr>
          <w:r w:rsidRPr="00D55391">
            <w:rPr>
              <w:rFonts w:ascii="Arial" w:hAnsi="Arial" w:cs="Arial"/>
              <w:bCs/>
            </w:rPr>
            <w:fldChar w:fldCharType="begin"/>
          </w:r>
          <w:r w:rsidRPr="00D55391">
            <w:rPr>
              <w:rFonts w:ascii="Arial" w:hAnsi="Arial" w:cs="Arial"/>
              <w:bCs/>
            </w:rPr>
            <w:instrText xml:space="preserve"> STYLEREF  "Kop 1"  \* MERGEFORMAT </w:instrText>
          </w:r>
          <w:r w:rsidRPr="00D55391"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Application form individual assessment</w:t>
          </w:r>
          <w:r w:rsidRPr="00D55391">
            <w:rPr>
              <w:rFonts w:ascii="Arial" w:hAnsi="Arial" w:cs="Arial"/>
              <w:bCs/>
            </w:rPr>
            <w:fldChar w:fldCharType="end"/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14:paraId="026487A3" w14:textId="1F79AAD6" w:rsidR="001A3BEE" w:rsidRPr="00D55391" w:rsidRDefault="001A3BEE" w:rsidP="005F476A">
          <w:pPr>
            <w:pStyle w:val="Voettekst"/>
            <w:rPr>
              <w:rFonts w:ascii="Arial" w:hAnsi="Arial" w:cs="Arial"/>
              <w:bCs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65B41C1B" w14:textId="77777777" w:rsidR="001A3BEE" w:rsidRPr="00112F3D" w:rsidRDefault="001A3BEE" w:rsidP="005F476A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2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29659598" w14:textId="7FFA9581" w:rsidR="001A3BEE" w:rsidRDefault="001A3BEE" w:rsidP="008758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1A3BEE" w:rsidRPr="00112F3D" w14:paraId="4099FE9C" w14:textId="77777777" w:rsidTr="003E04A4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2EE642B0" w14:textId="77777777" w:rsidR="001A3BEE" w:rsidRPr="00C232C9" w:rsidRDefault="001A3BEE" w:rsidP="0097619C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52991E32" w14:textId="77777777" w:rsidR="001A3BEE" w:rsidRPr="00112F3D" w:rsidRDefault="001A3BEE" w:rsidP="0097619C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57285036" w14:textId="77777777" w:rsidR="001A3BEE" w:rsidRPr="00112F3D" w:rsidRDefault="001A3BEE" w:rsidP="0097619C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1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6EC97C16" w14:textId="25D2A718" w:rsidR="001A3BEE" w:rsidRDefault="001A3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87DD" w14:textId="77777777" w:rsidR="001B67D7" w:rsidRDefault="001B67D7" w:rsidP="006D794B">
      <w:pPr>
        <w:spacing w:line="240" w:lineRule="auto"/>
      </w:pPr>
      <w:r>
        <w:separator/>
      </w:r>
    </w:p>
    <w:p w14:paraId="75A92151" w14:textId="77777777" w:rsidR="001B67D7" w:rsidRDefault="001B67D7"/>
    <w:p w14:paraId="74702053" w14:textId="77777777" w:rsidR="001B67D7" w:rsidRDefault="001B67D7"/>
  </w:footnote>
  <w:footnote w:type="continuationSeparator" w:id="0">
    <w:p w14:paraId="4DFD40AB" w14:textId="77777777" w:rsidR="001B67D7" w:rsidRDefault="001B67D7" w:rsidP="006D794B">
      <w:pPr>
        <w:spacing w:line="240" w:lineRule="auto"/>
      </w:pPr>
      <w:r>
        <w:continuationSeparator/>
      </w:r>
    </w:p>
    <w:p w14:paraId="07A6AFB3" w14:textId="77777777" w:rsidR="001B67D7" w:rsidRDefault="001B67D7"/>
    <w:p w14:paraId="20AF15C2" w14:textId="77777777" w:rsidR="001B67D7" w:rsidRDefault="001B67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30E2" w14:textId="008C0014" w:rsidR="001A3BEE" w:rsidRDefault="00C60A40">
    <w:pPr>
      <w:pStyle w:val="Koptekst"/>
    </w:pPr>
    <w:r>
      <w:rPr>
        <w:noProof/>
      </w:rPr>
      <w:drawing>
        <wp:anchor distT="0" distB="0" distL="114300" distR="114300" simplePos="0" relativeHeight="251665918" behindDoc="1" locked="0" layoutInCell="1" allowOverlap="1" wp14:anchorId="5C5E0285" wp14:editId="19ECD445">
          <wp:simplePos x="0" y="0"/>
          <wp:positionH relativeFrom="column">
            <wp:posOffset>-568012</wp:posOffset>
          </wp:positionH>
          <wp:positionV relativeFrom="paragraph">
            <wp:posOffset>-18415</wp:posOffset>
          </wp:positionV>
          <wp:extent cx="3965944" cy="117052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944" cy="117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FDF"/>
    <w:multiLevelType w:val="hybridMultilevel"/>
    <w:tmpl w:val="63401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644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076"/>
    <w:multiLevelType w:val="hybridMultilevel"/>
    <w:tmpl w:val="DB74A41A"/>
    <w:lvl w:ilvl="0" w:tplc="6CE2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1F0D"/>
    <w:multiLevelType w:val="hybridMultilevel"/>
    <w:tmpl w:val="E14A4DF8"/>
    <w:lvl w:ilvl="0" w:tplc="712E8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2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CE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8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C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C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09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8A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3C97"/>
    <w:multiLevelType w:val="hybridMultilevel"/>
    <w:tmpl w:val="50262026"/>
    <w:lvl w:ilvl="0" w:tplc="290C1F76">
      <w:start w:val="1"/>
      <w:numFmt w:val="bullet"/>
      <w:pStyle w:val="Kop1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89CCC8" w:themeColor="accent1"/>
        <w:sz w:val="5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7924"/>
    <w:multiLevelType w:val="multilevel"/>
    <w:tmpl w:val="AC56EC98"/>
    <w:lvl w:ilvl="0">
      <w:start w:val="1"/>
      <w:numFmt w:val="bullet"/>
      <w:lvlText w:val=""/>
      <w:lvlJc w:val="left"/>
      <w:pPr>
        <w:tabs>
          <w:tab w:val="num" w:pos="5103"/>
        </w:tabs>
        <w:ind w:left="5103" w:hanging="5330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03E99"/>
    <w:multiLevelType w:val="hybridMultilevel"/>
    <w:tmpl w:val="60344996"/>
    <w:lvl w:ilvl="0" w:tplc="86AE6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A8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C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3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A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E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C8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80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77ED"/>
    <w:multiLevelType w:val="hybridMultilevel"/>
    <w:tmpl w:val="40E87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53F2E"/>
    <w:multiLevelType w:val="multilevel"/>
    <w:tmpl w:val="6986ADDE"/>
    <w:lvl w:ilvl="0">
      <w:start w:val="1"/>
      <w:numFmt w:val="bullet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EA5B0C" w:themeColor="accent6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84568"/>
    <w:multiLevelType w:val="hybridMultilevel"/>
    <w:tmpl w:val="AEC2E7EE"/>
    <w:lvl w:ilvl="0" w:tplc="58342DF6">
      <w:start w:val="1"/>
      <w:numFmt w:val="bullet"/>
      <w:pStyle w:val="Kop2"/>
      <w:lvlText w:val="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E2040"/>
    <w:multiLevelType w:val="multilevel"/>
    <w:tmpl w:val="BC4C20E0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1" w15:restartNumberingAfterBreak="0">
    <w:nsid w:val="74AD74BE"/>
    <w:multiLevelType w:val="hybridMultilevel"/>
    <w:tmpl w:val="4672190C"/>
    <w:lvl w:ilvl="0" w:tplc="5C92D7CC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4170F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5243">
    <w:abstractNumId w:val="10"/>
  </w:num>
  <w:num w:numId="2" w16cid:durableId="826481496">
    <w:abstractNumId w:val="4"/>
  </w:num>
  <w:num w:numId="3" w16cid:durableId="967708438">
    <w:abstractNumId w:val="9"/>
  </w:num>
  <w:num w:numId="4" w16cid:durableId="98336331">
    <w:abstractNumId w:val="11"/>
  </w:num>
  <w:num w:numId="5" w16cid:durableId="1101268004">
    <w:abstractNumId w:val="3"/>
  </w:num>
  <w:num w:numId="6" w16cid:durableId="1675911094">
    <w:abstractNumId w:val="6"/>
  </w:num>
  <w:num w:numId="7" w16cid:durableId="717701848">
    <w:abstractNumId w:val="8"/>
  </w:num>
  <w:num w:numId="8" w16cid:durableId="1959413315">
    <w:abstractNumId w:val="12"/>
  </w:num>
  <w:num w:numId="9" w16cid:durableId="439765635">
    <w:abstractNumId w:val="1"/>
  </w:num>
  <w:num w:numId="10" w16cid:durableId="1583486532">
    <w:abstractNumId w:val="5"/>
  </w:num>
  <w:num w:numId="11" w16cid:durableId="422452563">
    <w:abstractNumId w:val="7"/>
  </w:num>
  <w:num w:numId="12" w16cid:durableId="1482848010">
    <w:abstractNumId w:val="2"/>
  </w:num>
  <w:num w:numId="13" w16cid:durableId="85133725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E5"/>
    <w:rsid w:val="00000A93"/>
    <w:rsid w:val="00003679"/>
    <w:rsid w:val="000215A1"/>
    <w:rsid w:val="00026A09"/>
    <w:rsid w:val="00033790"/>
    <w:rsid w:val="000440F1"/>
    <w:rsid w:val="00044E8A"/>
    <w:rsid w:val="0004588E"/>
    <w:rsid w:val="000771FC"/>
    <w:rsid w:val="000A23C2"/>
    <w:rsid w:val="000C4761"/>
    <w:rsid w:val="000D7E58"/>
    <w:rsid w:val="000D7F83"/>
    <w:rsid w:val="001059BE"/>
    <w:rsid w:val="00112F3D"/>
    <w:rsid w:val="00117514"/>
    <w:rsid w:val="00142236"/>
    <w:rsid w:val="00151E5D"/>
    <w:rsid w:val="001609D8"/>
    <w:rsid w:val="00165E7C"/>
    <w:rsid w:val="001709C4"/>
    <w:rsid w:val="001710BE"/>
    <w:rsid w:val="001837F9"/>
    <w:rsid w:val="001945B2"/>
    <w:rsid w:val="001A3BEE"/>
    <w:rsid w:val="001A685C"/>
    <w:rsid w:val="001B67D7"/>
    <w:rsid w:val="001C232D"/>
    <w:rsid w:val="001C5962"/>
    <w:rsid w:val="001D05F6"/>
    <w:rsid w:val="001D3E9D"/>
    <w:rsid w:val="001D4A33"/>
    <w:rsid w:val="001D7F79"/>
    <w:rsid w:val="001E652E"/>
    <w:rsid w:val="001F26C1"/>
    <w:rsid w:val="001F387F"/>
    <w:rsid w:val="0021046B"/>
    <w:rsid w:val="00222C45"/>
    <w:rsid w:val="00244AE5"/>
    <w:rsid w:val="002630AC"/>
    <w:rsid w:val="00264332"/>
    <w:rsid w:val="00277D2C"/>
    <w:rsid w:val="002A73C3"/>
    <w:rsid w:val="002C109A"/>
    <w:rsid w:val="002F7C96"/>
    <w:rsid w:val="00306F4F"/>
    <w:rsid w:val="00314739"/>
    <w:rsid w:val="00315446"/>
    <w:rsid w:val="00315E06"/>
    <w:rsid w:val="003221EA"/>
    <w:rsid w:val="0033332C"/>
    <w:rsid w:val="00342E14"/>
    <w:rsid w:val="00361399"/>
    <w:rsid w:val="00363583"/>
    <w:rsid w:val="00377CCB"/>
    <w:rsid w:val="003A717E"/>
    <w:rsid w:val="003B1947"/>
    <w:rsid w:val="003B347C"/>
    <w:rsid w:val="003B6353"/>
    <w:rsid w:val="003C6B0D"/>
    <w:rsid w:val="003C73AE"/>
    <w:rsid w:val="003D2B9C"/>
    <w:rsid w:val="003E04A4"/>
    <w:rsid w:val="003E3D1B"/>
    <w:rsid w:val="003F6219"/>
    <w:rsid w:val="004025F2"/>
    <w:rsid w:val="004137B8"/>
    <w:rsid w:val="00427E58"/>
    <w:rsid w:val="004318E3"/>
    <w:rsid w:val="00433DA0"/>
    <w:rsid w:val="0043548F"/>
    <w:rsid w:val="00440890"/>
    <w:rsid w:val="00486980"/>
    <w:rsid w:val="00497DB4"/>
    <w:rsid w:val="004A416A"/>
    <w:rsid w:val="004A689D"/>
    <w:rsid w:val="004A6CB8"/>
    <w:rsid w:val="004B22DD"/>
    <w:rsid w:val="004B5CDE"/>
    <w:rsid w:val="004C27E2"/>
    <w:rsid w:val="004D7D66"/>
    <w:rsid w:val="004F10C5"/>
    <w:rsid w:val="004F2878"/>
    <w:rsid w:val="004F4AF2"/>
    <w:rsid w:val="005032E6"/>
    <w:rsid w:val="00507EC0"/>
    <w:rsid w:val="00556E4D"/>
    <w:rsid w:val="005707BC"/>
    <w:rsid w:val="0057735B"/>
    <w:rsid w:val="005808F0"/>
    <w:rsid w:val="00585125"/>
    <w:rsid w:val="00587C98"/>
    <w:rsid w:val="00590272"/>
    <w:rsid w:val="0059102F"/>
    <w:rsid w:val="00596FB8"/>
    <w:rsid w:val="005A0C6E"/>
    <w:rsid w:val="005A5EE2"/>
    <w:rsid w:val="005B27E4"/>
    <w:rsid w:val="005B390B"/>
    <w:rsid w:val="005B5EE5"/>
    <w:rsid w:val="005D7A51"/>
    <w:rsid w:val="005E1260"/>
    <w:rsid w:val="005E3454"/>
    <w:rsid w:val="005E6B2C"/>
    <w:rsid w:val="005F476A"/>
    <w:rsid w:val="00603224"/>
    <w:rsid w:val="00604008"/>
    <w:rsid w:val="00610783"/>
    <w:rsid w:val="00631E14"/>
    <w:rsid w:val="0063753D"/>
    <w:rsid w:val="00644254"/>
    <w:rsid w:val="00644A2F"/>
    <w:rsid w:val="0066271F"/>
    <w:rsid w:val="00672186"/>
    <w:rsid w:val="00672B02"/>
    <w:rsid w:val="00687C49"/>
    <w:rsid w:val="006C387E"/>
    <w:rsid w:val="006D2DE3"/>
    <w:rsid w:val="006D794B"/>
    <w:rsid w:val="00725027"/>
    <w:rsid w:val="007267F4"/>
    <w:rsid w:val="00743BFF"/>
    <w:rsid w:val="00744DB9"/>
    <w:rsid w:val="00750469"/>
    <w:rsid w:val="007603ED"/>
    <w:rsid w:val="00762DF8"/>
    <w:rsid w:val="00770540"/>
    <w:rsid w:val="00772F14"/>
    <w:rsid w:val="00776620"/>
    <w:rsid w:val="00791173"/>
    <w:rsid w:val="0079125E"/>
    <w:rsid w:val="00797856"/>
    <w:rsid w:val="007C0D22"/>
    <w:rsid w:val="007C25DB"/>
    <w:rsid w:val="007C402A"/>
    <w:rsid w:val="007D16BA"/>
    <w:rsid w:val="007F1BA7"/>
    <w:rsid w:val="007F1FE1"/>
    <w:rsid w:val="007F4A52"/>
    <w:rsid w:val="008026E9"/>
    <w:rsid w:val="0080732E"/>
    <w:rsid w:val="008077E4"/>
    <w:rsid w:val="00832D6E"/>
    <w:rsid w:val="0084274D"/>
    <w:rsid w:val="00845D6C"/>
    <w:rsid w:val="0086282D"/>
    <w:rsid w:val="00865A28"/>
    <w:rsid w:val="008724A1"/>
    <w:rsid w:val="00873344"/>
    <w:rsid w:val="00873924"/>
    <w:rsid w:val="00875886"/>
    <w:rsid w:val="00876F6E"/>
    <w:rsid w:val="00877044"/>
    <w:rsid w:val="008C68AA"/>
    <w:rsid w:val="008E53C1"/>
    <w:rsid w:val="0090169B"/>
    <w:rsid w:val="00923EF7"/>
    <w:rsid w:val="0093033D"/>
    <w:rsid w:val="00951748"/>
    <w:rsid w:val="0095493E"/>
    <w:rsid w:val="009555BE"/>
    <w:rsid w:val="0096766F"/>
    <w:rsid w:val="009725F3"/>
    <w:rsid w:val="009738C2"/>
    <w:rsid w:val="0097619C"/>
    <w:rsid w:val="00977831"/>
    <w:rsid w:val="0099349C"/>
    <w:rsid w:val="009A22FD"/>
    <w:rsid w:val="009B08C9"/>
    <w:rsid w:val="009B3353"/>
    <w:rsid w:val="009B6AB1"/>
    <w:rsid w:val="009C3F83"/>
    <w:rsid w:val="009D7DBD"/>
    <w:rsid w:val="009E0E51"/>
    <w:rsid w:val="009E3E0F"/>
    <w:rsid w:val="009E7863"/>
    <w:rsid w:val="009F52E3"/>
    <w:rsid w:val="00A15113"/>
    <w:rsid w:val="00A167FE"/>
    <w:rsid w:val="00A51D60"/>
    <w:rsid w:val="00A60AB0"/>
    <w:rsid w:val="00A60DB1"/>
    <w:rsid w:val="00A6428F"/>
    <w:rsid w:val="00A75BF5"/>
    <w:rsid w:val="00A845CA"/>
    <w:rsid w:val="00AA455B"/>
    <w:rsid w:val="00AB2E8D"/>
    <w:rsid w:val="00AB67E2"/>
    <w:rsid w:val="00AC095D"/>
    <w:rsid w:val="00AC0CE1"/>
    <w:rsid w:val="00AD1C8E"/>
    <w:rsid w:val="00AE13C7"/>
    <w:rsid w:val="00AF13BC"/>
    <w:rsid w:val="00AF6629"/>
    <w:rsid w:val="00B026D5"/>
    <w:rsid w:val="00B0592A"/>
    <w:rsid w:val="00B11119"/>
    <w:rsid w:val="00B11733"/>
    <w:rsid w:val="00B40793"/>
    <w:rsid w:val="00B45E80"/>
    <w:rsid w:val="00B560CF"/>
    <w:rsid w:val="00B56FE8"/>
    <w:rsid w:val="00B63185"/>
    <w:rsid w:val="00B66E58"/>
    <w:rsid w:val="00B6786D"/>
    <w:rsid w:val="00B73A22"/>
    <w:rsid w:val="00B75E98"/>
    <w:rsid w:val="00B7694E"/>
    <w:rsid w:val="00B84CAA"/>
    <w:rsid w:val="00B92334"/>
    <w:rsid w:val="00B94C40"/>
    <w:rsid w:val="00BA2618"/>
    <w:rsid w:val="00BD003E"/>
    <w:rsid w:val="00BE6040"/>
    <w:rsid w:val="00BF0CBE"/>
    <w:rsid w:val="00BF0F66"/>
    <w:rsid w:val="00BF5621"/>
    <w:rsid w:val="00C0359D"/>
    <w:rsid w:val="00C074E8"/>
    <w:rsid w:val="00C232C9"/>
    <w:rsid w:val="00C4357A"/>
    <w:rsid w:val="00C5359F"/>
    <w:rsid w:val="00C53768"/>
    <w:rsid w:val="00C53865"/>
    <w:rsid w:val="00C57276"/>
    <w:rsid w:val="00C60A40"/>
    <w:rsid w:val="00C62B93"/>
    <w:rsid w:val="00C722DE"/>
    <w:rsid w:val="00C73FFF"/>
    <w:rsid w:val="00C8327C"/>
    <w:rsid w:val="00C87ED9"/>
    <w:rsid w:val="00C9114D"/>
    <w:rsid w:val="00C97A24"/>
    <w:rsid w:val="00CA2D8A"/>
    <w:rsid w:val="00CA5C9F"/>
    <w:rsid w:val="00CA7223"/>
    <w:rsid w:val="00CB199E"/>
    <w:rsid w:val="00CB587A"/>
    <w:rsid w:val="00CE4055"/>
    <w:rsid w:val="00CE7396"/>
    <w:rsid w:val="00CF715D"/>
    <w:rsid w:val="00D11B78"/>
    <w:rsid w:val="00D22F3E"/>
    <w:rsid w:val="00D36C83"/>
    <w:rsid w:val="00D40B48"/>
    <w:rsid w:val="00D55391"/>
    <w:rsid w:val="00D60328"/>
    <w:rsid w:val="00D6152B"/>
    <w:rsid w:val="00D803E3"/>
    <w:rsid w:val="00D87249"/>
    <w:rsid w:val="00DB1BF9"/>
    <w:rsid w:val="00DB52D7"/>
    <w:rsid w:val="00DB6DD7"/>
    <w:rsid w:val="00DC7587"/>
    <w:rsid w:val="00DD47AA"/>
    <w:rsid w:val="00DE7CF0"/>
    <w:rsid w:val="00E277B8"/>
    <w:rsid w:val="00E33121"/>
    <w:rsid w:val="00E44141"/>
    <w:rsid w:val="00E7230A"/>
    <w:rsid w:val="00E73E17"/>
    <w:rsid w:val="00E808DB"/>
    <w:rsid w:val="00E821C5"/>
    <w:rsid w:val="00E82FEB"/>
    <w:rsid w:val="00E8380E"/>
    <w:rsid w:val="00E84B9E"/>
    <w:rsid w:val="00E8635B"/>
    <w:rsid w:val="00E879C0"/>
    <w:rsid w:val="00E93563"/>
    <w:rsid w:val="00EA5CC6"/>
    <w:rsid w:val="00EA7D12"/>
    <w:rsid w:val="00EB1BF6"/>
    <w:rsid w:val="00EB571F"/>
    <w:rsid w:val="00EC19A5"/>
    <w:rsid w:val="00EC2DC1"/>
    <w:rsid w:val="00EE1E23"/>
    <w:rsid w:val="00EF1799"/>
    <w:rsid w:val="00EF662A"/>
    <w:rsid w:val="00F11E8B"/>
    <w:rsid w:val="00F205EC"/>
    <w:rsid w:val="00F43929"/>
    <w:rsid w:val="00F53A7C"/>
    <w:rsid w:val="00F81905"/>
    <w:rsid w:val="00F92278"/>
    <w:rsid w:val="00F9528D"/>
    <w:rsid w:val="00F95900"/>
    <w:rsid w:val="00FA372A"/>
    <w:rsid w:val="00FA7910"/>
    <w:rsid w:val="00FD04F9"/>
    <w:rsid w:val="00F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1F102"/>
  <w15:docId w15:val="{73C66E07-6720-4174-A7A7-18BE8DB1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27E4"/>
    <w:pPr>
      <w:spacing w:after="0" w:line="300" w:lineRule="atLeast"/>
    </w:pPr>
    <w:rPr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CB199E"/>
    <w:pPr>
      <w:keepNext/>
      <w:keepLines/>
      <w:numPr>
        <w:numId w:val="2"/>
      </w:numPr>
      <w:spacing w:after="300" w:line="600" w:lineRule="exact"/>
      <w:outlineLvl w:val="0"/>
    </w:pPr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13C7"/>
    <w:pPr>
      <w:keepNext/>
      <w:keepLines/>
      <w:numPr>
        <w:numId w:val="3"/>
      </w:numPr>
      <w:spacing w:before="220" w:after="80" w:line="300" w:lineRule="exact"/>
      <w:outlineLvl w:val="1"/>
    </w:pPr>
    <w:rPr>
      <w:rFonts w:asciiTheme="majorHAnsi" w:eastAsiaTheme="majorEastAsia" w:hAnsiTheme="majorHAnsi" w:cstheme="majorBidi"/>
      <w:b/>
      <w:bCs/>
      <w:color w:val="EA5B0C" w:themeColor="accent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13BC"/>
    <w:pPr>
      <w:keepNext/>
      <w:keepLines/>
      <w:spacing w:before="220" w:after="80" w:line="30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E13C7"/>
    <w:pPr>
      <w:keepNext/>
      <w:keepLines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277B8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84C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37672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HCOTabel4">
    <w:name w:val="HCO Tabel 4"/>
    <w:basedOn w:val="Standaardtabel"/>
    <w:uiPriority w:val="99"/>
    <w:rsid w:val="00E33121"/>
    <w:pPr>
      <w:spacing w:after="0" w:line="300" w:lineRule="exact"/>
    </w:pPr>
    <w:rPr>
      <w:sz w:val="21"/>
    </w:rPr>
    <w:tblPr>
      <w:tblCellMar>
        <w:top w:w="57" w:type="dxa"/>
        <w:left w:w="0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1"/>
      </w:rPr>
      <w:tblPr>
        <w:tblCellMar>
          <w:top w:w="57" w:type="dxa"/>
          <w:left w:w="0" w:type="dxa"/>
          <w:bottom w:w="57" w:type="dxa"/>
          <w:right w:w="57" w:type="dxa"/>
        </w:tblCellMar>
      </w:tblPr>
      <w:tcPr>
        <w:tcBorders>
          <w:bottom w:val="single" w:sz="12" w:space="0" w:color="89CCC8" w:themeColor="accent1"/>
          <w:insideH w:val="nil"/>
        </w:tcBorders>
      </w:tcPr>
    </w:tblStylePr>
  </w:style>
  <w:style w:type="paragraph" w:customStyle="1" w:styleId="Geboortedatumleerling">
    <w:name w:val="Geboortedatum leerling"/>
    <w:basedOn w:val="Standaard"/>
    <w:qFormat/>
    <w:rsid w:val="00B66E58"/>
  </w:style>
  <w:style w:type="paragraph" w:styleId="Koptekst">
    <w:name w:val="header"/>
    <w:basedOn w:val="Standaard"/>
    <w:link w:val="KoptekstChar"/>
    <w:uiPriority w:val="99"/>
    <w:unhideWhenUsed/>
    <w:rsid w:val="00E277B8"/>
    <w:pPr>
      <w:spacing w:before="80"/>
    </w:pPr>
    <w:rPr>
      <w:rFonts w:eastAsia="MS Mincho" w:cs="Helv"/>
      <w:bCs/>
      <w:color w:val="000000" w:themeColor="text1"/>
      <w:sz w:val="18"/>
      <w:szCs w:val="16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E277B8"/>
    <w:rPr>
      <w:rFonts w:eastAsia="MS Mincho" w:cs="Helv"/>
      <w:bCs/>
      <w:color w:val="000000" w:themeColor="text1"/>
      <w:sz w:val="18"/>
      <w:szCs w:val="16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112F3D"/>
    <w:pPr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2F3D"/>
    <w:rPr>
      <w:sz w:val="16"/>
    </w:rPr>
  </w:style>
  <w:style w:type="table" w:customStyle="1" w:styleId="HCOTabel1">
    <w:name w:val="HCO Tabel 1"/>
    <w:basedOn w:val="Standaardtabel"/>
    <w:uiPriority w:val="99"/>
    <w:rsid w:val="00C074E8"/>
    <w:pPr>
      <w:spacing w:after="0" w:line="240" w:lineRule="auto"/>
    </w:p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D794B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94B"/>
    <w:rPr>
      <w:rFonts w:ascii="Tahoma" w:hAnsi="Tahoma" w:cs="Tahoma"/>
      <w:sz w:val="16"/>
      <w:szCs w:val="16"/>
    </w:rPr>
  </w:style>
  <w:style w:type="table" w:customStyle="1" w:styleId="HCOTabel2">
    <w:name w:val="HCO Tabel 2"/>
    <w:basedOn w:val="Standaardtabel"/>
    <w:uiPriority w:val="99"/>
    <w:rsid w:val="00CE7396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</w:rPr>
      <w:tblPr/>
      <w:tcPr>
        <w:tcBorders>
          <w:bottom w:val="single" w:sz="12" w:space="0" w:color="89CCC8" w:themeColor="accen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sz w:val="21"/>
      </w:rPr>
      <w:tblPr>
        <w:tblCellMar>
          <w:top w:w="57" w:type="dxa"/>
          <w:left w:w="108" w:type="dxa"/>
          <w:bottom w:w="57" w:type="dxa"/>
          <w:right w:w="57" w:type="dxa"/>
        </w:tblCellMar>
      </w:tblPr>
      <w:tcPr>
        <w:shd w:val="clear" w:color="auto" w:fill="E7F4F3" w:themeFill="accent1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6D794B"/>
  </w:style>
  <w:style w:type="character" w:customStyle="1" w:styleId="Kop1Char">
    <w:name w:val="Kop 1 Char"/>
    <w:basedOn w:val="Standaardalinea-lettertype"/>
    <w:link w:val="Kop1"/>
    <w:uiPriority w:val="9"/>
    <w:rsid w:val="00CB199E"/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13C7"/>
    <w:rPr>
      <w:rFonts w:asciiTheme="majorHAnsi" w:eastAsiaTheme="majorEastAsia" w:hAnsiTheme="majorHAnsi" w:cstheme="majorBidi"/>
      <w:b/>
      <w:bCs/>
      <w:color w:val="EA5B0C" w:themeColor="accent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F13BC"/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character" w:customStyle="1" w:styleId="Kop4Char">
    <w:name w:val="Kop 4 Char"/>
    <w:basedOn w:val="Standaardalinea-lettertype"/>
    <w:link w:val="Kop4"/>
    <w:uiPriority w:val="9"/>
    <w:rsid w:val="00AE13C7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E277B8"/>
    <w:rPr>
      <w:rFonts w:asciiTheme="majorHAnsi" w:eastAsiaTheme="majorEastAsia" w:hAnsiTheme="majorHAnsi" w:cstheme="majorBidi"/>
      <w:i/>
      <w:color w:val="000000" w:themeColor="text1"/>
      <w:sz w:val="19"/>
    </w:rPr>
  </w:style>
  <w:style w:type="paragraph" w:customStyle="1" w:styleId="Subtitel">
    <w:name w:val="Subtitel"/>
    <w:basedOn w:val="Standaard"/>
    <w:qFormat/>
    <w:rsid w:val="008724A1"/>
    <w:pPr>
      <w:spacing w:after="240" w:line="360" w:lineRule="exact"/>
    </w:pPr>
    <w:rPr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04008"/>
    <w:rPr>
      <w:color w:val="auto"/>
      <w:u w:val="none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B08C9"/>
    <w:pPr>
      <w:spacing w:before="120"/>
    </w:pPr>
    <w:rPr>
      <w:rFonts w:asciiTheme="majorHAnsi" w:eastAsiaTheme="majorEastAsia" w:hAnsiTheme="majorHAnsi" w:cstheme="majorBidi"/>
      <w:b/>
      <w:bCs/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E6B2C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55BE"/>
    <w:rPr>
      <w:color w:val="808080"/>
    </w:rPr>
  </w:style>
  <w:style w:type="table" w:styleId="Tabelraster">
    <w:name w:val="Table Grid"/>
    <w:basedOn w:val="Standaardtabel"/>
    <w:uiPriority w:val="39"/>
    <w:rsid w:val="00873924"/>
    <w:pPr>
      <w:spacing w:after="0" w:line="240" w:lineRule="auto"/>
    </w:pPr>
    <w:rPr>
      <w:rFonts w:ascii="Verdana" w:eastAsia="Calibri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873924"/>
    <w:pPr>
      <w:spacing w:after="0" w:line="240" w:lineRule="auto"/>
    </w:pPr>
    <w:rPr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37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37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37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37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3768"/>
    <w:rPr>
      <w:b/>
      <w:bCs/>
      <w:sz w:val="20"/>
      <w:szCs w:val="20"/>
    </w:rPr>
  </w:style>
  <w:style w:type="character" w:customStyle="1" w:styleId="zsysVeldMarkering">
    <w:name w:val="zsysVeldMarkering"/>
    <w:basedOn w:val="Standaardalinea-lettertype"/>
    <w:semiHidden/>
    <w:rsid w:val="00A51D60"/>
    <w:rPr>
      <w:bdr w:val="none" w:sz="0" w:space="0" w:color="auto"/>
      <w:shd w:val="clear" w:color="auto" w:fill="A0C4E8"/>
    </w:rPr>
  </w:style>
  <w:style w:type="paragraph" w:customStyle="1" w:styleId="StandaardInspring">
    <w:name w:val="Standaard Inspring"/>
    <w:basedOn w:val="Standaard"/>
    <w:qFormat/>
    <w:rsid w:val="00B84CAA"/>
    <w:pPr>
      <w:ind w:left="227"/>
    </w:pPr>
    <w:rPr>
      <w:rFonts w:cs="Times New Roman (Hoofdtekst CS)"/>
    </w:rPr>
  </w:style>
  <w:style w:type="character" w:customStyle="1" w:styleId="Kop6Char">
    <w:name w:val="Kop 6 Char"/>
    <w:basedOn w:val="Standaardalinea-lettertype"/>
    <w:link w:val="Kop6"/>
    <w:uiPriority w:val="9"/>
    <w:rsid w:val="00B84CAA"/>
    <w:rPr>
      <w:rFonts w:asciiTheme="majorHAnsi" w:eastAsiaTheme="majorEastAsia" w:hAnsiTheme="majorHAnsi" w:cstheme="majorBidi"/>
      <w:color w:val="337672" w:themeColor="accent1" w:themeShade="7F"/>
      <w:sz w:val="19"/>
    </w:rPr>
  </w:style>
  <w:style w:type="paragraph" w:customStyle="1" w:styleId="Naamleerling">
    <w:name w:val="Naam leerling"/>
    <w:basedOn w:val="Standaard"/>
    <w:qFormat/>
    <w:rsid w:val="00433DA0"/>
  </w:style>
  <w:style w:type="table" w:customStyle="1" w:styleId="HCOTabel5">
    <w:name w:val="HCO Tabel 5"/>
    <w:basedOn w:val="Standaardtabel"/>
    <w:uiPriority w:val="99"/>
    <w:rsid w:val="005032E6"/>
    <w:pPr>
      <w:spacing w:after="0" w:line="240" w:lineRule="auto"/>
    </w:pPr>
    <w:tblPr>
      <w:tblBorders>
        <w:bottom w:val="single" w:sz="4" w:space="0" w:color="89CCC8" w:themeColor="accent1"/>
        <w:insideH w:val="single" w:sz="4" w:space="0" w:color="89CCC8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sz w:val="21"/>
      </w:rPr>
      <w:tblPr/>
      <w:tcPr>
        <w:tcBorders>
          <w:insideV w:val="single" w:sz="4" w:space="0" w:color="FFFFFF" w:themeColor="background1"/>
        </w:tcBorders>
        <w:shd w:val="clear" w:color="auto" w:fill="B8E0DD" w:themeFill="accent1" w:themeFillTint="99"/>
      </w:tcPr>
    </w:tblStylePr>
  </w:style>
  <w:style w:type="paragraph" w:customStyle="1" w:styleId="Vraag">
    <w:name w:val="Vraag"/>
    <w:basedOn w:val="Standaard"/>
    <w:qFormat/>
    <w:rsid w:val="00D40B48"/>
    <w:rPr>
      <w:color w:val="EA5B0C" w:themeColor="accent6"/>
    </w:rPr>
  </w:style>
  <w:style w:type="table" w:customStyle="1" w:styleId="HCOTabel3">
    <w:name w:val="HCO Tabel 3"/>
    <w:basedOn w:val="Standaardtabel"/>
    <w:uiPriority w:val="99"/>
    <w:rsid w:val="00C074E8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  <w:color w:val="EA5B0C" w:themeColor="accent6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table" w:customStyle="1" w:styleId="HCOTabel6">
    <w:name w:val="HCO Tabel 6"/>
    <w:basedOn w:val="HCOTabel3"/>
    <w:uiPriority w:val="99"/>
    <w:rsid w:val="00D40B48"/>
    <w:rPr>
      <w:sz w:val="19"/>
    </w:rPr>
    <w:tblPr/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C73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C73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C73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te\Desktop\Formulieren\ZiO\Aanmelding.dotm" TargetMode="External"/></Relationships>
</file>

<file path=word/theme/theme1.xml><?xml version="1.0" encoding="utf-8"?>
<a:theme xmlns:a="http://schemas.openxmlformats.org/drawingml/2006/main" name="Office Theme">
  <a:themeElements>
    <a:clrScheme name="Bazalt Groep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554E47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a5cc5b5-8b71-4d68-806a-d6b7019e2f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1c22b1cf-d50a-4331-9212-b3c571df2c2a</TermId>
        </TermInfo>
      </Terms>
    </TaxKeywordTaxHTField>
    <eCDocumentTypeTaxHTField0 xmlns="http://schemas.debble.com/">
      <Terms xmlns="http://schemas.microsoft.com/office/infopath/2007/PartnerControls"/>
    </eCDocumentTypeTaxHTField0>
    <eCSection xmlns="http://schemas.debble.com/" xsi:nil="true"/>
    <TaxCatchAll xmlns="5a5cc5b5-8b71-4d68-806a-d6b7019e2f11">
      <Value>727</Value>
    </TaxCatchAll>
    <lcf76f155ced4ddcb4097134ff3c332f xmlns="06f63757-dc4e-4c96-8eef-5238e5d6a61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D3B08CC3CE4EA4780FB5D67F5255" ma:contentTypeVersion="22" ma:contentTypeDescription="Een nieuw document maken." ma:contentTypeScope="" ma:versionID="c0bcda227e558b8fd1cf13f8e8856a82">
  <xsd:schema xmlns:xsd="http://www.w3.org/2001/XMLSchema" xmlns:xs="http://www.w3.org/2001/XMLSchema" xmlns:p="http://schemas.microsoft.com/office/2006/metadata/properties" xmlns:ns2="3a805af5-9a01-49db-aa9a-25fcd4eb8f4f" xmlns:ns3="befc8bb5-6d5a-47e7-af92-d7d5e6e5ce3d" xmlns:ns4="ae63fca9-3206-4056-89ec-8cdba659a126" xmlns:ns5="5a5cc5b5-8b71-4d68-806a-d6b7019e2f11" xmlns:ns6="http://schemas.debble.com/" xmlns:ns7="06f63757-dc4e-4c96-8eef-5238e5d6a617" targetNamespace="http://schemas.microsoft.com/office/2006/metadata/properties" ma:root="true" ma:fieldsID="2f5acdcfc8523a31230d5d65909cbdb8" ns2:_="" ns3:_="" ns4:_="" ns5:_="" ns6:_="" ns7:_="">
    <xsd:import namespace="3a805af5-9a01-49db-aa9a-25fcd4eb8f4f"/>
    <xsd:import namespace="befc8bb5-6d5a-47e7-af92-d7d5e6e5ce3d"/>
    <xsd:import namespace="ae63fca9-3206-4056-89ec-8cdba659a126"/>
    <xsd:import namespace="5a5cc5b5-8b71-4d68-806a-d6b7019e2f11"/>
    <xsd:import namespace="http://schemas.debble.com/"/>
    <xsd:import namespace="06f63757-dc4e-4c96-8eef-5238e5d6a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5:TaxKeywordTaxHTField" minOccurs="0"/>
                <xsd:element ref="ns5:TaxCatchAll" minOccurs="0"/>
                <xsd:element ref="ns6:eCSection" minOccurs="0"/>
                <xsd:element ref="ns6:eCDocumentTypeTaxHTField0" minOccurs="0"/>
                <xsd:element ref="ns7:MediaServiceLocation" minOccurs="0"/>
                <xsd:element ref="ns7:MediaServiceAutoKeyPoints" minOccurs="0"/>
                <xsd:element ref="ns7:MediaServiceKeyPoints" minOccurs="0"/>
                <xsd:element ref="ns7:MediaLengthInSeconds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5af5-9a01-49db-aa9a-25fcd4eb8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8bb5-6d5a-47e7-af92-d7d5e6e5c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fca9-3206-4056-89ec-8cdba659a126" elementFormDefault="qualified">
    <xsd:import namespace="http://schemas.microsoft.com/office/2006/documentManagement/types"/>
    <xsd:import namespace="http://schemas.microsoft.com/office/infopath/2007/PartnerControls"/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c5b5-8b71-4d68-806a-d6b7019e2f1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9cdd36d9-fe72-4504-a618-38d01a6118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Catch-all-kolom van taxonomie" ma:hidden="true" ma:list="{c687e797-6fb1-436d-9f48-0c1c1382dd19}" ma:internalName="TaxCatchAll" ma:showField="CatchAllData" ma:web="5a5cc5b5-8b71-4d68-806a-d6b7019e2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debble.com/" elementFormDefault="qualified">
    <xsd:import namespace="http://schemas.microsoft.com/office/2006/documentManagement/types"/>
    <xsd:import namespace="http://schemas.microsoft.com/office/infopath/2007/PartnerControls"/>
    <xsd:element name="eCSection" ma:index="20" nillable="true" ma:displayName="Rubriek" ma:format="Dropdown" ma:internalName="eCSection">
      <xsd:simpleType>
        <xsd:restriction base="dms:Choice"/>
      </xsd:simpleType>
    </xsd:element>
    <xsd:element name="eCDocumentTypeTaxHTField0" ma:index="21" nillable="true" ma:taxonomy="true" ma:internalName="eCDocumentTypeTaxHTField0" ma:taxonomyFieldName="eCDocumentType" ma:displayName="Documenttype" ma:indexed="true" ma:default="" ma:fieldId="{cd1b69f7-4505-48ac-85b1-3ce0c98cf64c}" ma:sspId="9cdd36d9-fe72-4504-a618-38d01a6118ce" ma:termSetId="ec044ec7-ef57-4853-1337-06730824c9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3757-dc4e-4c96-8eef-5238e5d6a61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Afbeeldingtags" ma:readOnly="false" ma:fieldId="{5cf76f15-5ced-4ddc-b409-7134ff3c332f}" ma:taxonomyMulti="true" ma:sspId="9cdd36d9-fe72-4504-a618-38d01a611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0BD44-3DB2-440E-87B9-2A9AD21F3B6B}">
  <ds:schemaRefs>
    <ds:schemaRef ds:uri="http://schemas.microsoft.com/office/2006/metadata/properties"/>
    <ds:schemaRef ds:uri="http://schemas.microsoft.com/office/infopath/2007/PartnerControls"/>
    <ds:schemaRef ds:uri="5a5cc5b5-8b71-4d68-806a-d6b7019e2f11"/>
    <ds:schemaRef ds:uri="http://schemas.debble.com/"/>
    <ds:schemaRef ds:uri="06f63757-dc4e-4c96-8eef-5238e5d6a617"/>
  </ds:schemaRefs>
</ds:datastoreItem>
</file>

<file path=customXml/itemProps2.xml><?xml version="1.0" encoding="utf-8"?>
<ds:datastoreItem xmlns:ds="http://schemas.openxmlformats.org/officeDocument/2006/customXml" ds:itemID="{934E7146-FCC5-4C83-B254-B45C70C58348}"/>
</file>

<file path=customXml/itemProps3.xml><?xml version="1.0" encoding="utf-8"?>
<ds:datastoreItem xmlns:ds="http://schemas.openxmlformats.org/officeDocument/2006/customXml" ds:itemID="{1AA498F7-DAAE-4D56-A1E2-B109DF1061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D35308-0935-4F8B-9F18-C6C3587B85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Aanmelding</Template>
  <TotalTime>4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Bazalt Groep Aanmelding IO ouders</vt:lpstr>
      <vt:lpstr/>
    </vt:vector>
  </TitlesOfParts>
  <Manager/>
  <Company>Bazalt Groep</Company>
  <LinksUpToDate>false</LinksUpToDate>
  <CharactersWithSpaces>1411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Bazalt Groep Individual Assessment Application Form</dc:title>
  <dc:subject>Individual Assessment</dc:subject>
  <dc:creator>Eva de Swart</dc:creator>
  <cp:keywords>Formulier</cp:keywords>
  <dc:description/>
  <cp:lastModifiedBy>Zi Wat</cp:lastModifiedBy>
  <cp:revision>6</cp:revision>
  <cp:lastPrinted>2019-05-29T10:57:00Z</cp:lastPrinted>
  <dcterms:created xsi:type="dcterms:W3CDTF">2022-07-29T13:08:00Z</dcterms:created>
  <dcterms:modified xsi:type="dcterms:W3CDTF">2022-07-29T13:11:00Z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0x01010072C2D3B08CC3CE4EA4780FB5D67F5255</vt:lpwstr>
  </property>
  <property fmtid="{D5CDD505-2E9C-101B-9397-08002B2CF9AE}" pid="3" name="TaxKeyword">
    <vt:lpwstr>727;#Formulier|1c22b1cf-d50a-4331-9212-b3c571df2c2a</vt:lpwstr>
  </property>
  <property fmtid="{D5CDD505-2E9C-101B-9397-08002B2CF9AE}" pid="4" name="eCDocumentType">
    <vt:lpwstr/>
  </property>
</Properties>
</file>