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48DE" w14:textId="77777777" w:rsidR="00FE6EA4" w:rsidRPr="00C16856" w:rsidRDefault="00FE6EA4" w:rsidP="00FE6EA4">
      <w:pPr>
        <w:pStyle w:val="Kop1"/>
        <w:numPr>
          <w:ilvl w:val="0"/>
          <w:numId w:val="0"/>
        </w:numPr>
        <w:spacing w:before="1320"/>
        <w:rPr>
          <w:sz w:val="50"/>
          <w:szCs w:val="50"/>
          <w:lang w:val="en-GB"/>
        </w:rPr>
      </w:pPr>
      <w:r w:rsidRPr="00C16856">
        <w:rPr>
          <w:sz w:val="50"/>
          <w:szCs w:val="50"/>
          <w:lang w:val="en-GB"/>
        </w:rPr>
        <w:t>Intake Individual assessment</w:t>
      </w:r>
    </w:p>
    <w:p w14:paraId="72CE4D14" w14:textId="77777777" w:rsidR="00FE6EA4" w:rsidRPr="00C16856" w:rsidRDefault="00FE6EA4" w:rsidP="00FE6EA4">
      <w:pPr>
        <w:pStyle w:val="Subtitel"/>
        <w:rPr>
          <w:lang w:val="en-GB"/>
        </w:rPr>
      </w:pPr>
      <w:r>
        <w:rPr>
          <w:lang w:val="en-GB"/>
        </w:rPr>
        <w:t>Form</w:t>
      </w:r>
      <w:r w:rsidRPr="00C16856">
        <w:rPr>
          <w:lang w:val="en-GB"/>
        </w:rPr>
        <w:t xml:space="preserve"> </w:t>
      </w:r>
      <w:r>
        <w:rPr>
          <w:lang w:val="en-GB"/>
        </w:rPr>
        <w:t>for parents and/or guardians</w:t>
      </w:r>
      <w:r w:rsidRPr="00C16856">
        <w:rPr>
          <w:lang w:val="en-GB"/>
        </w:rPr>
        <w:t>.</w:t>
      </w:r>
    </w:p>
    <w:p w14:paraId="6F6FEFB3" w14:textId="77777777" w:rsidR="00FE6EA4" w:rsidRPr="00C16856" w:rsidRDefault="00FE6EA4" w:rsidP="00FE6EA4">
      <w:pPr>
        <w:pStyle w:val="Kop2"/>
        <w:numPr>
          <w:ilvl w:val="0"/>
          <w:numId w:val="0"/>
        </w:numPr>
        <w:rPr>
          <w:lang w:val="en-GB"/>
        </w:rPr>
      </w:pPr>
      <w:bookmarkStart w:id="0" w:name="_Hlk10025136"/>
      <w:r>
        <w:rPr>
          <w:lang w:val="en-GB"/>
        </w:rPr>
        <w:t>Data child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4962"/>
        <w:gridCol w:w="3543"/>
      </w:tblGrid>
      <w:tr w:rsidR="00FE6EA4" w:rsidRPr="00C16856" w14:paraId="4311E1DF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44B948C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528E95B3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14ED5714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20130CCB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15DE86FD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6ACEEC3D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70325276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55925B8C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16A03D37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1F49CCF5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6D48A2F3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bCs/>
                <w:lang w:val="en-GB"/>
              </w:rPr>
              <w:t xml:space="preserve"> Boy</w:t>
            </w:r>
            <w:r w:rsidRPr="00C16856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bCs/>
                <w:lang w:val="en-GB"/>
              </w:rPr>
              <w:t xml:space="preserve"> Girl</w:t>
            </w:r>
          </w:p>
        </w:tc>
      </w:tr>
      <w:tr w:rsidR="00FE6EA4" w:rsidRPr="00C16856" w14:paraId="4ED21A1D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1C59210D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Country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2255C0CC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6D40B9BA" w14:textId="77777777" w:rsidR="00FE6EA4" w:rsidRPr="00C16856" w:rsidRDefault="00FE6EA4" w:rsidP="00FE6EA4">
      <w:pPr>
        <w:pStyle w:val="Kop3"/>
        <w:rPr>
          <w:lang w:val="en-GB"/>
        </w:rPr>
      </w:pPr>
      <w:r>
        <w:rPr>
          <w:lang w:val="en-GB"/>
        </w:rPr>
        <w:t>If relevant</w:t>
      </w:r>
    </w:p>
    <w:tbl>
      <w:tblPr>
        <w:tblStyle w:val="HCOTabel1"/>
        <w:tblW w:w="7938" w:type="dxa"/>
        <w:tblLayout w:type="fixed"/>
        <w:tblLook w:val="0520" w:firstRow="1" w:lastRow="0" w:firstColumn="0" w:lastColumn="1" w:noHBand="0" w:noVBand="1"/>
      </w:tblPr>
      <w:tblGrid>
        <w:gridCol w:w="4962"/>
        <w:gridCol w:w="2976"/>
      </w:tblGrid>
      <w:tr w:rsidR="00FE6EA4" w:rsidRPr="00C16856" w14:paraId="4F4BD902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672203B0" w14:textId="77777777" w:rsidR="00FE6EA4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Since when (date) has your child been in the Netherlands</w:t>
            </w:r>
          </w:p>
          <w:p w14:paraId="1EF45F2A" w14:textId="77777777" w:rsidR="00FE6EA4" w:rsidRDefault="00FE6EA4" w:rsidP="00051D50">
            <w:pPr>
              <w:rPr>
                <w:lang w:val="en-GB"/>
              </w:rPr>
            </w:pPr>
          </w:p>
          <w:p w14:paraId="1FF39B23" w14:textId="77777777" w:rsidR="00FE6EA4" w:rsidRDefault="00FE6EA4" w:rsidP="00051D50">
            <w:pPr>
              <w:rPr>
                <w:lang w:val="en-GB"/>
              </w:rPr>
            </w:pPr>
          </w:p>
          <w:p w14:paraId="5F934F20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etherlands?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</w:tcPr>
          <w:p w14:paraId="314F6E6B" w14:textId="77777777" w:rsidR="00FE6EA4" w:rsidRPr="00C16856" w:rsidRDefault="00FE6EA4" w:rsidP="00051D50">
            <w:pPr>
              <w:pStyle w:val="Naamleerling"/>
              <w:ind w:left="856" w:hanging="856"/>
              <w:rPr>
                <w:bCs/>
                <w:lang w:val="en-GB"/>
              </w:rPr>
            </w:pPr>
          </w:p>
        </w:tc>
      </w:tr>
      <w:tr w:rsidR="00FE6EA4" w:rsidRPr="00FE6EA4" w14:paraId="5729E7F7" w14:textId="77777777" w:rsidTr="00051D50">
        <w:trPr>
          <w:trHeight w:hRule="exact" w:val="680"/>
        </w:trPr>
        <w:tc>
          <w:tcPr>
            <w:tcW w:w="4962" w:type="dxa"/>
            <w:tcMar>
              <w:left w:w="0" w:type="dxa"/>
            </w:tcMar>
          </w:tcPr>
          <w:p w14:paraId="2BD10F46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Where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did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your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child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live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before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coming to the Netherlands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</w:tcPr>
          <w:p w14:paraId="0E43B957" w14:textId="77777777" w:rsidR="00FE6EA4" w:rsidRPr="00C16856" w:rsidRDefault="00FE6EA4" w:rsidP="00051D50">
            <w:pPr>
              <w:pStyle w:val="Geboortedatumleerling"/>
              <w:ind w:left="856" w:hanging="856"/>
              <w:rPr>
                <w:bCs/>
                <w:lang w:val="en-GB"/>
              </w:rPr>
            </w:pPr>
          </w:p>
        </w:tc>
      </w:tr>
      <w:tr w:rsidR="00FE6EA4" w:rsidRPr="00FE6EA4" w14:paraId="153012CA" w14:textId="77777777" w:rsidTr="00051D50">
        <w:trPr>
          <w:trHeight w:hRule="exact" w:val="680"/>
        </w:trPr>
        <w:tc>
          <w:tcPr>
            <w:tcW w:w="4962" w:type="dxa"/>
            <w:tcMar>
              <w:left w:w="0" w:type="dxa"/>
            </w:tcMar>
          </w:tcPr>
          <w:p w14:paraId="7DB4D2C2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What language do you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speak at home with your child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</w:tcPr>
          <w:p w14:paraId="1D064920" w14:textId="77777777" w:rsidR="00FE6EA4" w:rsidRPr="00C16856" w:rsidRDefault="00FE6EA4" w:rsidP="00051D50">
            <w:pPr>
              <w:pStyle w:val="Geboortedatumleerling"/>
              <w:ind w:left="856" w:hanging="856"/>
              <w:rPr>
                <w:bCs/>
                <w:lang w:val="en-GB"/>
              </w:rPr>
            </w:pPr>
          </w:p>
        </w:tc>
      </w:tr>
      <w:bookmarkEnd w:id="0"/>
    </w:tbl>
    <w:p w14:paraId="704D91C4" w14:textId="77777777" w:rsidR="00FE6EA4" w:rsidRPr="00C16856" w:rsidRDefault="00FE6EA4" w:rsidP="00FE6EA4">
      <w:pPr>
        <w:pStyle w:val="StandaardInspring"/>
        <w:ind w:left="0"/>
        <w:rPr>
          <w:lang w:val="en-GB"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4962"/>
        <w:gridCol w:w="3543"/>
      </w:tblGrid>
      <w:tr w:rsidR="00FE6EA4" w:rsidRPr="00FE6EA4" w14:paraId="7E135C7F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6ADE09DB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Has your child been assessed or treated before</w:t>
            </w:r>
            <w:r w:rsidRPr="00C16856">
              <w:rPr>
                <w:lang w:val="en-GB"/>
              </w:rPr>
              <w:t>?</w:t>
            </w:r>
          </w:p>
          <w:p w14:paraId="632D07EC" w14:textId="77777777" w:rsidR="00FE6EA4" w:rsidRPr="00C16856" w:rsidRDefault="00FE6EA4" w:rsidP="00051D50">
            <w:pPr>
              <w:rPr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5195E231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4DE7334C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47D06727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At which institution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2112161E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593C6562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9A7BF81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Reason for assessment/ treatment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736A89FB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6F0471AF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7D0A3C89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Result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0CC14F1B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188A2D3B" w14:textId="4B0E713D" w:rsidR="00FE6EA4" w:rsidRPr="00C16856" w:rsidRDefault="00FE6EA4" w:rsidP="00FE6EA4">
      <w:pPr>
        <w:pStyle w:val="StandaardInspring"/>
        <w:ind w:left="0"/>
        <w:rPr>
          <w:color w:val="EA5B0C" w:themeColor="accent6"/>
          <w:lang w:val="en-GB"/>
        </w:rPr>
      </w:pPr>
      <w:r>
        <w:rPr>
          <w:color w:val="EA5B0C" w:themeColor="accent6"/>
          <w:lang w:val="en-GB"/>
        </w:rPr>
        <w:t xml:space="preserve">Do you grant </w:t>
      </w:r>
      <w:r>
        <w:rPr>
          <w:color w:val="EA5B0C" w:themeColor="accent6"/>
          <w:lang w:val="en-GB"/>
        </w:rPr>
        <w:t>Bazalt Groep</w:t>
      </w:r>
      <w:r w:rsidRPr="00C16856">
        <w:rPr>
          <w:color w:val="EA5B0C" w:themeColor="accent6"/>
          <w:lang w:val="en-GB"/>
        </w:rPr>
        <w:t xml:space="preserve"> </w:t>
      </w:r>
      <w:r>
        <w:rPr>
          <w:color w:val="EA5B0C" w:themeColor="accent6"/>
          <w:lang w:val="en-GB"/>
        </w:rPr>
        <w:t xml:space="preserve">permission to request information from this institution? </w:t>
      </w:r>
    </w:p>
    <w:p w14:paraId="07F5DE38" w14:textId="77777777" w:rsidR="00FE6EA4" w:rsidRPr="00C16856" w:rsidRDefault="00FE6EA4" w:rsidP="00FE6EA4">
      <w:pPr>
        <w:pStyle w:val="StandaardInspring"/>
        <w:ind w:left="0"/>
        <w:rPr>
          <w:color w:val="EA5B0C" w:themeColor="accent6"/>
          <w:lang w:val="en-GB"/>
        </w:rPr>
      </w:pPr>
      <w:r w:rsidRPr="00C16856">
        <w:rPr>
          <w:color w:val="EA5B0C" w:themeColor="accent6"/>
          <w:lang w:val="en-GB"/>
        </w:rPr>
        <w:t>I</w:t>
      </w:r>
      <w:r>
        <w:rPr>
          <w:color w:val="EA5B0C" w:themeColor="accent6"/>
          <w:lang w:val="en-GB"/>
        </w:rPr>
        <w:t>f yes, please fill in and sign the consent form</w:t>
      </w:r>
      <w:r w:rsidRPr="00C16856">
        <w:rPr>
          <w:color w:val="EA5B0C" w:themeColor="accent6"/>
          <w:lang w:val="en-GB"/>
        </w:rPr>
        <w:t>.</w:t>
      </w:r>
    </w:p>
    <w:p w14:paraId="7E5ABD24" w14:textId="77777777" w:rsidR="00FE6EA4" w:rsidRPr="00C16856" w:rsidRDefault="00FE6EA4" w:rsidP="00FE6EA4">
      <w:pPr>
        <w:pStyle w:val="Kop3"/>
        <w:rPr>
          <w:lang w:val="en-GB"/>
        </w:rPr>
      </w:pPr>
      <w:r>
        <w:rPr>
          <w:lang w:val="en-GB"/>
        </w:rPr>
        <w:t>Family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4962"/>
        <w:gridCol w:w="3543"/>
      </w:tblGrid>
      <w:tr w:rsidR="00FE6EA4" w:rsidRPr="00FE6EA4" w14:paraId="60A90ED2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7A17141F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With whom does your child live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626BE7D0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FE6EA4" w14:paraId="693697EF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50AA7C95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How many brothers does your child have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377A485B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0C11F104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6E6F9399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What are their ages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497E4460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FE6EA4" w14:paraId="1E9C27FD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2757EDA3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How many sisters does your child have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73444F1E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3C8E3ABC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67B6D293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What are their ages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6BB93E0C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57A021D3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7701930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parent/guardian </w:t>
            </w:r>
            <w:r w:rsidRPr="00C16856">
              <w:rPr>
                <w:lang w:val="en-GB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62830693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423DAA19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53E6F20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Occupation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parent/guardian</w:t>
            </w:r>
            <w:r w:rsidRPr="00C16856">
              <w:rPr>
                <w:lang w:val="en-GB"/>
              </w:rPr>
              <w:t xml:space="preserve">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3739DF70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56270B9B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52B355D3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Parental authority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44F06A33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9157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bCs/>
                <w:lang w:val="en-GB"/>
              </w:rPr>
              <w:t xml:space="preserve"> Yes</w:t>
            </w:r>
            <w:r w:rsidRPr="00C16856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7846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bCs/>
                <w:lang w:val="en-GB"/>
              </w:rPr>
              <w:t xml:space="preserve"> No</w:t>
            </w:r>
          </w:p>
        </w:tc>
      </w:tr>
      <w:tr w:rsidR="00FE6EA4" w:rsidRPr="00C16856" w14:paraId="216AABDA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2F5146C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parent/guardian</w:t>
            </w:r>
            <w:r w:rsidRPr="00C16856">
              <w:rPr>
                <w:lang w:val="en-GB"/>
              </w:rPr>
              <w:t xml:space="preserve">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7F1D4846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5979DC60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144F9EF1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Occupation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parent/guardian</w:t>
            </w:r>
            <w:r w:rsidRPr="00C16856">
              <w:rPr>
                <w:lang w:val="en-GB"/>
              </w:rPr>
              <w:t xml:space="preserve">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4D9147BC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3381A7B3" w14:textId="77777777" w:rsidTr="00051D50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30829FD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Parental authority</w:t>
            </w:r>
            <w:r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5B3FA3F4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3404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bCs/>
                <w:lang w:val="en-GB"/>
              </w:rPr>
              <w:t xml:space="preserve"> Yes</w:t>
            </w:r>
            <w:r w:rsidRPr="00C16856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19835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bCs/>
                <w:lang w:val="en-GB"/>
              </w:rPr>
              <w:t xml:space="preserve"> No</w:t>
            </w:r>
          </w:p>
        </w:tc>
      </w:tr>
    </w:tbl>
    <w:p w14:paraId="100B52A0" w14:textId="77777777" w:rsidR="00FE6EA4" w:rsidRPr="00C16856" w:rsidRDefault="00FE6EA4" w:rsidP="00FE6EA4">
      <w:pPr>
        <w:pStyle w:val="Kop2"/>
        <w:numPr>
          <w:ilvl w:val="0"/>
          <w:numId w:val="0"/>
        </w:numPr>
        <w:rPr>
          <w:lang w:val="en-GB"/>
        </w:rPr>
      </w:pPr>
      <w:r>
        <w:rPr>
          <w:lang w:val="en-GB"/>
        </w:rPr>
        <w:t>Reason for referral</w:t>
      </w:r>
    </w:p>
    <w:p w14:paraId="1D6D7A60" w14:textId="77777777" w:rsidR="00FE6EA4" w:rsidRPr="001A0CCD" w:rsidRDefault="00FE6EA4" w:rsidP="00FE6EA4">
      <w:pPr>
        <w:rPr>
          <w:rFonts w:asciiTheme="majorHAnsi" w:hAnsiTheme="majorHAnsi"/>
          <w:color w:val="000000" w:themeColor="text2"/>
          <w:lang w:val="en-GB"/>
        </w:rPr>
      </w:pPr>
      <w:r>
        <w:rPr>
          <w:lang w:val="en-GB"/>
        </w:rPr>
        <w:t>Why</w:t>
      </w:r>
      <w:r w:rsidRPr="001A0CCD">
        <w:rPr>
          <w:lang w:val="en-GB"/>
        </w:rPr>
        <w:t xml:space="preserve"> </w:t>
      </w:r>
      <w:r>
        <w:rPr>
          <w:lang w:val="en-GB"/>
        </w:rPr>
        <w:t>has your child been referred</w:t>
      </w:r>
      <w:r w:rsidRPr="001A0CCD">
        <w:rPr>
          <w:lang w:val="en-GB"/>
        </w:rPr>
        <w:t>?</w:t>
      </w:r>
    </w:p>
    <w:p w14:paraId="0BFC7BD6" w14:textId="77777777" w:rsidR="00FE6EA4" w:rsidRPr="00C16856" w:rsidRDefault="00FE6EA4" w:rsidP="00FE6EA4">
      <w:pPr>
        <w:rPr>
          <w:i/>
          <w:lang w:val="en-GB"/>
        </w:rPr>
      </w:pPr>
      <w:r>
        <w:rPr>
          <w:i/>
          <w:lang w:val="en-GB"/>
        </w:rPr>
        <w:t>Consider learning development, work attitude, soci</w:t>
      </w:r>
      <w:r w:rsidRPr="001A0CCD">
        <w:rPr>
          <w:i/>
          <w:lang w:val="en-GB"/>
        </w:rPr>
        <w:t>al-</w:t>
      </w:r>
      <w:r>
        <w:rPr>
          <w:i/>
          <w:lang w:val="en-GB"/>
        </w:rPr>
        <w:t>emotiona</w:t>
      </w:r>
      <w:r w:rsidRPr="001A0CCD">
        <w:rPr>
          <w:i/>
          <w:lang w:val="en-GB"/>
        </w:rPr>
        <w:t xml:space="preserve">l, </w:t>
      </w:r>
      <w:r>
        <w:rPr>
          <w:i/>
          <w:lang w:val="en-GB"/>
        </w:rPr>
        <w:t>behaviour etc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FE6EA4" w:rsidRPr="00FE6EA4" w14:paraId="34B6791D" w14:textId="77777777" w:rsidTr="00051D50">
        <w:trPr>
          <w:trHeight w:hRule="exact" w:val="1361"/>
        </w:trPr>
        <w:tc>
          <w:tcPr>
            <w:tcW w:w="8494" w:type="dxa"/>
            <w:vAlign w:val="center"/>
          </w:tcPr>
          <w:p w14:paraId="702774BD" w14:textId="77777777" w:rsidR="00FE6EA4" w:rsidRPr="00C16856" w:rsidRDefault="00FE6EA4" w:rsidP="00051D50">
            <w:pPr>
              <w:rPr>
                <w:i/>
                <w:lang w:val="en-GB"/>
              </w:rPr>
            </w:pPr>
            <w:bookmarkStart w:id="1" w:name="_Hlk10039421"/>
          </w:p>
        </w:tc>
      </w:tr>
    </w:tbl>
    <w:bookmarkEnd w:id="1"/>
    <w:p w14:paraId="57510A27" w14:textId="77777777" w:rsidR="00FE6EA4" w:rsidRPr="00C16856" w:rsidRDefault="00FE6EA4" w:rsidP="00FE6EA4">
      <w:pPr>
        <w:rPr>
          <w:lang w:val="en-GB"/>
        </w:rPr>
      </w:pPr>
      <w:r>
        <w:rPr>
          <w:lang w:val="en-GB"/>
        </w:rPr>
        <w:t>Why has your child been referred now</w:t>
      </w:r>
      <w:r w:rsidRPr="001A0CCD">
        <w:rPr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FE6EA4" w:rsidRPr="00FE6EA4" w14:paraId="0FF905E5" w14:textId="77777777" w:rsidTr="00051D50">
        <w:trPr>
          <w:trHeight w:hRule="exact" w:val="1361"/>
        </w:trPr>
        <w:tc>
          <w:tcPr>
            <w:tcW w:w="8494" w:type="dxa"/>
            <w:vAlign w:val="center"/>
          </w:tcPr>
          <w:p w14:paraId="5AFF51FC" w14:textId="77777777" w:rsidR="00FE6EA4" w:rsidRPr="00C16856" w:rsidRDefault="00FE6EA4" w:rsidP="00051D50">
            <w:pPr>
              <w:rPr>
                <w:i/>
                <w:lang w:val="en-GB"/>
              </w:rPr>
            </w:pPr>
          </w:p>
        </w:tc>
      </w:tr>
    </w:tbl>
    <w:p w14:paraId="5F63D165" w14:textId="77777777" w:rsidR="00FE6EA4" w:rsidRPr="00C16856" w:rsidRDefault="00FE6EA4" w:rsidP="00FE6EA4">
      <w:pPr>
        <w:rPr>
          <w:i/>
          <w:lang w:val="en-GB"/>
        </w:rPr>
      </w:pPr>
      <w:r>
        <w:rPr>
          <w:lang w:val="en-GB"/>
        </w:rPr>
        <w:t>What is your main question</w:t>
      </w:r>
      <w:r w:rsidRPr="00C16856">
        <w:rPr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FE6EA4" w:rsidRPr="00FE6EA4" w14:paraId="23DDFB5F" w14:textId="77777777" w:rsidTr="00051D50">
        <w:trPr>
          <w:trHeight w:hRule="exact" w:val="1361"/>
        </w:trPr>
        <w:tc>
          <w:tcPr>
            <w:tcW w:w="8494" w:type="dxa"/>
            <w:vAlign w:val="center"/>
          </w:tcPr>
          <w:p w14:paraId="1364FA2B" w14:textId="77777777" w:rsidR="00FE6EA4" w:rsidRPr="00C16856" w:rsidRDefault="00FE6EA4" w:rsidP="00051D50">
            <w:pPr>
              <w:rPr>
                <w:i/>
                <w:lang w:val="en-GB"/>
              </w:rPr>
            </w:pPr>
          </w:p>
        </w:tc>
      </w:tr>
    </w:tbl>
    <w:p w14:paraId="16012463" w14:textId="77777777" w:rsidR="00FE6EA4" w:rsidRPr="005802A6" w:rsidRDefault="00FE6EA4" w:rsidP="00FE6EA4">
      <w:pPr>
        <w:pStyle w:val="Kop2"/>
        <w:numPr>
          <w:ilvl w:val="0"/>
          <w:numId w:val="0"/>
        </w:numPr>
        <w:rPr>
          <w:lang w:val="en-GB"/>
        </w:rPr>
      </w:pPr>
      <w:r w:rsidRPr="001A0CCD">
        <w:rPr>
          <w:lang w:val="en-GB"/>
        </w:rPr>
        <w:t>W</w:t>
      </w:r>
      <w:r>
        <w:rPr>
          <w:lang w:val="en-GB"/>
        </w:rPr>
        <w:t>h</w:t>
      </w:r>
      <w:r w:rsidRPr="001A0CCD">
        <w:rPr>
          <w:lang w:val="en-GB"/>
        </w:rPr>
        <w:t xml:space="preserve">at </w:t>
      </w:r>
      <w:r>
        <w:rPr>
          <w:lang w:val="en-GB"/>
        </w:rPr>
        <w:t>are your wishes and expectations for the assessment</w:t>
      </w:r>
      <w:r w:rsidRPr="001A0CCD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042772A6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44DD9845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78660D23" w14:textId="6342E334" w:rsidR="00FE6EA4" w:rsidRPr="005802A6" w:rsidRDefault="00FE6EA4" w:rsidP="00FE6EA4">
      <w:pPr>
        <w:pStyle w:val="Kop2"/>
        <w:numPr>
          <w:ilvl w:val="0"/>
          <w:numId w:val="0"/>
        </w:numPr>
        <w:rPr>
          <w:lang w:val="en-GB"/>
        </w:rPr>
      </w:pPr>
      <w:r w:rsidRPr="001A0CCD">
        <w:rPr>
          <w:lang w:val="en-GB"/>
        </w:rPr>
        <w:t>W</w:t>
      </w:r>
      <w:r>
        <w:rPr>
          <w:lang w:val="en-GB"/>
        </w:rPr>
        <w:t>h</w:t>
      </w:r>
      <w:r w:rsidRPr="001A0CCD">
        <w:rPr>
          <w:lang w:val="en-GB"/>
        </w:rPr>
        <w:t xml:space="preserve">at </w:t>
      </w:r>
      <w:r>
        <w:rPr>
          <w:lang w:val="en-GB"/>
        </w:rPr>
        <w:t xml:space="preserve">are your expectations of the </w:t>
      </w:r>
      <w:r w:rsidR="00112FA3">
        <w:rPr>
          <w:lang w:val="en-GB"/>
        </w:rPr>
        <w:t>Bazalt Groep</w:t>
      </w:r>
      <w:r>
        <w:rPr>
          <w:lang w:val="en-GB"/>
        </w:rPr>
        <w:t xml:space="preserve"> advisor</w:t>
      </w:r>
      <w:r w:rsidRPr="001A0CCD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38E04291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7E12F8D0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0E668A06" w14:textId="77777777" w:rsidR="00FE6EA4" w:rsidRPr="001F1A81" w:rsidRDefault="00FE6EA4" w:rsidP="00112FA3">
      <w:pPr>
        <w:pStyle w:val="Kop2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What are according to you possible explanations for the problems observed? 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6B8D1513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0EC9B763" w14:textId="77777777" w:rsidR="00FE6EA4" w:rsidRPr="00C16856" w:rsidRDefault="00FE6EA4" w:rsidP="00051D50">
            <w:pPr>
              <w:rPr>
                <w:lang w:val="en-GB"/>
              </w:rPr>
            </w:pPr>
            <w:bookmarkStart w:id="2" w:name="_Hlk10039637"/>
          </w:p>
        </w:tc>
      </w:tr>
    </w:tbl>
    <w:bookmarkEnd w:id="2"/>
    <w:p w14:paraId="1E6E5804" w14:textId="77777777" w:rsidR="00FE6EA4" w:rsidRPr="00C16856" w:rsidRDefault="00FE6EA4" w:rsidP="00112FA3">
      <w:pPr>
        <w:pStyle w:val="Kop2"/>
        <w:numPr>
          <w:ilvl w:val="0"/>
          <w:numId w:val="0"/>
        </w:numPr>
        <w:rPr>
          <w:lang w:val="en-GB"/>
        </w:rPr>
      </w:pPr>
      <w:r>
        <w:rPr>
          <w:lang w:val="en-GB"/>
        </w:rPr>
        <w:t>Concerns</w:t>
      </w:r>
      <w:r w:rsidRPr="001A0CCD">
        <w:rPr>
          <w:lang w:val="en-GB"/>
        </w:rPr>
        <w:t xml:space="preserve"> </w:t>
      </w:r>
      <w:r>
        <w:rPr>
          <w:lang w:val="en-GB"/>
        </w:rPr>
        <w:t>and strengths</w:t>
      </w:r>
    </w:p>
    <w:p w14:paraId="0A334A54" w14:textId="77777777" w:rsidR="00FE6EA4" w:rsidRPr="00C16856" w:rsidRDefault="00FE6EA4" w:rsidP="00FE6EA4">
      <w:pPr>
        <w:rPr>
          <w:lang w:val="en-GB"/>
        </w:rPr>
      </w:pPr>
      <w:r>
        <w:rPr>
          <w:lang w:val="en-GB"/>
        </w:rPr>
        <w:t>What are your concerns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C16856" w14:paraId="495929DE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6CB726D2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7CA812EB" w14:textId="77777777" w:rsidR="00FE6EA4" w:rsidRPr="00C16856" w:rsidRDefault="00FE6EA4" w:rsidP="00FE6EA4">
      <w:pPr>
        <w:rPr>
          <w:lang w:val="en-GB"/>
        </w:rPr>
      </w:pPr>
      <w:r w:rsidRPr="00C16856">
        <w:rPr>
          <w:lang w:val="en-GB"/>
        </w:rPr>
        <w:t>W</w:t>
      </w:r>
      <w:r>
        <w:rPr>
          <w:lang w:val="en-GB"/>
        </w:rPr>
        <w:t>h</w:t>
      </w:r>
      <w:r w:rsidRPr="00C16856">
        <w:rPr>
          <w:lang w:val="en-GB"/>
        </w:rPr>
        <w:t xml:space="preserve">at </w:t>
      </w:r>
      <w:r>
        <w:rPr>
          <w:lang w:val="en-GB"/>
        </w:rPr>
        <w:t>are the strengths and positive aspects of your child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083EC880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56EAC971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6B9E7ECF" w14:textId="77777777" w:rsidR="00FE6EA4" w:rsidRPr="00C16856" w:rsidRDefault="00FE6EA4" w:rsidP="00FE6EA4">
      <w:pPr>
        <w:rPr>
          <w:lang w:val="en-GB"/>
        </w:rPr>
      </w:pPr>
      <w:r w:rsidRPr="00C16856">
        <w:rPr>
          <w:lang w:val="en-GB"/>
        </w:rPr>
        <w:t>W</w:t>
      </w:r>
      <w:r>
        <w:rPr>
          <w:lang w:val="en-GB"/>
        </w:rPr>
        <w:t>hat are the strengths and positive aspects of the school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05B6D288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A73C0C3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51B76F24" w14:textId="77777777" w:rsidR="00FE6EA4" w:rsidRPr="00C16856" w:rsidRDefault="00FE6EA4" w:rsidP="00FE6EA4">
      <w:pPr>
        <w:rPr>
          <w:lang w:val="en-GB"/>
        </w:rPr>
      </w:pPr>
      <w:r w:rsidRPr="00C16856">
        <w:rPr>
          <w:lang w:val="en-GB"/>
        </w:rPr>
        <w:t>W</w:t>
      </w:r>
      <w:r>
        <w:rPr>
          <w:lang w:val="en-GB"/>
        </w:rPr>
        <w:t>h</w:t>
      </w:r>
      <w:r w:rsidRPr="00C16856">
        <w:rPr>
          <w:lang w:val="en-GB"/>
        </w:rPr>
        <w:t xml:space="preserve">at </w:t>
      </w:r>
      <w:r>
        <w:rPr>
          <w:lang w:val="en-GB"/>
        </w:rPr>
        <w:t>do you consider strengths and positive aspects in the home situation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0E28A899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052F99B7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48D8A204" w14:textId="77777777" w:rsidR="00FE6EA4" w:rsidRPr="00C16856" w:rsidRDefault="00FE6EA4" w:rsidP="00FE6EA4">
      <w:pPr>
        <w:rPr>
          <w:lang w:val="en-GB"/>
        </w:rPr>
      </w:pPr>
      <w:r>
        <w:rPr>
          <w:lang w:val="en-GB"/>
        </w:rPr>
        <w:t>Does your child like going to school? Why</w:t>
      </w:r>
      <w:r w:rsidRPr="00C16856">
        <w:rPr>
          <w:lang w:val="en-GB"/>
        </w:rPr>
        <w:t>/</w:t>
      </w:r>
      <w:r>
        <w:rPr>
          <w:lang w:val="en-GB"/>
        </w:rPr>
        <w:t>why not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C16856" w14:paraId="6C177AED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9CC4247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678C4868" w14:textId="77777777" w:rsidR="00FE6EA4" w:rsidRPr="00C16856" w:rsidRDefault="00FE6EA4" w:rsidP="00FE6EA4">
      <w:pPr>
        <w:rPr>
          <w:lang w:val="en-GB"/>
        </w:rPr>
      </w:pPr>
      <w:r>
        <w:rPr>
          <w:lang w:val="en-GB"/>
        </w:rPr>
        <w:t xml:space="preserve">What does your child tell you about </w:t>
      </w:r>
      <w:r w:rsidRPr="00C16856">
        <w:rPr>
          <w:lang w:val="en-GB"/>
        </w:rPr>
        <w:t>school?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4610FFF9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0BC2AA6E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1F87689A" w14:textId="77777777" w:rsidR="00112FA3" w:rsidRDefault="00112FA3" w:rsidP="00112FA3">
      <w:pPr>
        <w:pStyle w:val="Kop2"/>
        <w:numPr>
          <w:ilvl w:val="0"/>
          <w:numId w:val="0"/>
        </w:numPr>
        <w:rPr>
          <w:lang w:val="en-US"/>
        </w:rPr>
      </w:pPr>
    </w:p>
    <w:p w14:paraId="17ECF1D7" w14:textId="77777777" w:rsidR="00112FA3" w:rsidRDefault="00112FA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  <w:lang w:val="en-US"/>
        </w:rPr>
      </w:pPr>
      <w:r>
        <w:rPr>
          <w:lang w:val="en-US"/>
        </w:rPr>
        <w:br w:type="page"/>
      </w:r>
    </w:p>
    <w:p w14:paraId="1538CE46" w14:textId="28C4909F" w:rsidR="00FE6EA4" w:rsidRPr="001A0CCD" w:rsidRDefault="00FE6EA4" w:rsidP="00112FA3">
      <w:pPr>
        <w:pStyle w:val="Kop2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Measures taken and their effect to date </w:t>
      </w:r>
    </w:p>
    <w:p w14:paraId="3F4E0C9A" w14:textId="77777777" w:rsidR="00FE6EA4" w:rsidRPr="00C16856" w:rsidRDefault="00FE6EA4" w:rsidP="00FE6EA4">
      <w:pPr>
        <w:rPr>
          <w:lang w:val="en-GB"/>
        </w:rPr>
      </w:pPr>
      <w:r w:rsidRPr="00C16856">
        <w:rPr>
          <w:lang w:val="en-GB"/>
        </w:rPr>
        <w:t>W</w:t>
      </w:r>
      <w:r>
        <w:rPr>
          <w:lang w:val="en-GB"/>
        </w:rPr>
        <w:t>hat do you do at home to help your child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1130B0B9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0463A20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13F86D8B" w14:textId="77777777" w:rsidR="00FE6EA4" w:rsidRPr="00C16856" w:rsidRDefault="00FE6EA4" w:rsidP="00FE6EA4">
      <w:pPr>
        <w:rPr>
          <w:lang w:val="en-GB"/>
        </w:rPr>
      </w:pPr>
      <w:r w:rsidRPr="00C16856">
        <w:rPr>
          <w:lang w:val="en-GB"/>
        </w:rPr>
        <w:t>W</w:t>
      </w:r>
      <w:r>
        <w:rPr>
          <w:lang w:val="en-GB"/>
        </w:rPr>
        <w:t>hat kind of actions is the</w:t>
      </w:r>
      <w:r w:rsidRPr="00C16856">
        <w:rPr>
          <w:lang w:val="en-GB"/>
        </w:rPr>
        <w:t xml:space="preserve"> school </w:t>
      </w:r>
      <w:r>
        <w:rPr>
          <w:lang w:val="en-GB"/>
        </w:rPr>
        <w:t>taking to help your child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5DB696AD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3C8F3A26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40BF40A4" w14:textId="77777777" w:rsidR="00FE6EA4" w:rsidRPr="00C16856" w:rsidRDefault="00FE6EA4" w:rsidP="00FE6EA4">
      <w:pPr>
        <w:rPr>
          <w:lang w:val="en-GB"/>
        </w:rPr>
      </w:pPr>
      <w:r>
        <w:rPr>
          <w:lang w:val="en-GB"/>
        </w:rPr>
        <w:t>Are other people involved</w:t>
      </w:r>
      <w:r w:rsidRPr="00C16856">
        <w:rPr>
          <w:lang w:val="en-GB"/>
        </w:rPr>
        <w:t>?</w:t>
      </w:r>
    </w:p>
    <w:p w14:paraId="041FAC99" w14:textId="77777777" w:rsidR="00FE6EA4" w:rsidRPr="00C16856" w:rsidRDefault="00FE6EA4" w:rsidP="00FE6EA4">
      <w:pPr>
        <w:rPr>
          <w:i/>
          <w:lang w:val="en-GB"/>
        </w:rPr>
      </w:pPr>
      <w:r>
        <w:rPr>
          <w:i/>
          <w:lang w:val="en-GB"/>
        </w:rPr>
        <w:t>Consider speech therapy, physiotherapy, psychological help etc</w:t>
      </w:r>
      <w:r w:rsidRPr="00C16856">
        <w:rPr>
          <w:i/>
          <w:lang w:val="en-GB"/>
        </w:rPr>
        <w:t>.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328A2817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4E2D14F7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7930C475" w14:textId="77777777" w:rsidR="00FE6EA4" w:rsidRPr="00C16856" w:rsidRDefault="00FE6EA4" w:rsidP="00FE6EA4">
      <w:pPr>
        <w:rPr>
          <w:lang w:val="en-GB"/>
        </w:rPr>
      </w:pPr>
      <w:r w:rsidRPr="00C16856">
        <w:rPr>
          <w:lang w:val="en-GB"/>
        </w:rPr>
        <w:t>W</w:t>
      </w:r>
      <w:r>
        <w:rPr>
          <w:lang w:val="en-GB"/>
        </w:rPr>
        <w:t>hat works well and why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5F5F3517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5EEDAEFE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6284A5FE" w14:textId="77777777" w:rsidR="00FE6EA4" w:rsidRPr="00C16856" w:rsidRDefault="00FE6EA4" w:rsidP="00FE6EA4">
      <w:pPr>
        <w:rPr>
          <w:lang w:val="en-GB"/>
        </w:rPr>
      </w:pPr>
      <w:r w:rsidRPr="00C16856">
        <w:rPr>
          <w:lang w:val="en-GB"/>
        </w:rPr>
        <w:t>W</w:t>
      </w:r>
      <w:r>
        <w:rPr>
          <w:lang w:val="en-GB"/>
        </w:rPr>
        <w:t>h</w:t>
      </w:r>
      <w:r w:rsidRPr="00C16856">
        <w:rPr>
          <w:lang w:val="en-GB"/>
        </w:rPr>
        <w:t xml:space="preserve">at </w:t>
      </w:r>
      <w:r>
        <w:rPr>
          <w:lang w:val="en-GB"/>
        </w:rPr>
        <w:t xml:space="preserve">does not work well and why not? 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737E3CF0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15E0FE08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2D7D4548" w14:textId="77777777" w:rsidR="00112FA3" w:rsidRDefault="00112FA3" w:rsidP="00112FA3">
      <w:pPr>
        <w:pStyle w:val="Kop2"/>
        <w:numPr>
          <w:ilvl w:val="0"/>
          <w:numId w:val="0"/>
        </w:numPr>
        <w:rPr>
          <w:lang w:val="en-GB"/>
        </w:rPr>
      </w:pPr>
    </w:p>
    <w:p w14:paraId="212824C1" w14:textId="77777777" w:rsidR="00112FA3" w:rsidRDefault="00112FA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  <w:lang w:val="en-GB"/>
        </w:rPr>
      </w:pPr>
      <w:r>
        <w:rPr>
          <w:lang w:val="en-GB"/>
        </w:rPr>
        <w:br w:type="page"/>
      </w:r>
    </w:p>
    <w:p w14:paraId="649129BB" w14:textId="39D7A6D6" w:rsidR="00FE6EA4" w:rsidRPr="00C16856" w:rsidRDefault="00FE6EA4" w:rsidP="00112FA3">
      <w:pPr>
        <w:pStyle w:val="Kop2"/>
        <w:numPr>
          <w:ilvl w:val="0"/>
          <w:numId w:val="0"/>
        </w:numPr>
        <w:rPr>
          <w:lang w:val="en-GB"/>
        </w:rPr>
      </w:pPr>
      <w:r w:rsidRPr="00C16856">
        <w:rPr>
          <w:lang w:val="en-GB"/>
        </w:rPr>
        <w:t>W</w:t>
      </w:r>
      <w:r>
        <w:rPr>
          <w:lang w:val="en-GB"/>
        </w:rPr>
        <w:t>h</w:t>
      </w:r>
      <w:r w:rsidRPr="00C16856">
        <w:rPr>
          <w:lang w:val="en-GB"/>
        </w:rPr>
        <w:t xml:space="preserve">at </w:t>
      </w:r>
      <w:r>
        <w:rPr>
          <w:lang w:val="en-GB"/>
        </w:rPr>
        <w:t xml:space="preserve">do you think needs to happen to help your child </w:t>
      </w:r>
    </w:p>
    <w:p w14:paraId="2FFAC633" w14:textId="77777777" w:rsidR="00FE6EA4" w:rsidRPr="00C16856" w:rsidRDefault="00FE6EA4" w:rsidP="00FE6EA4">
      <w:pPr>
        <w:rPr>
          <w:lang w:val="en-GB"/>
        </w:rPr>
      </w:pPr>
      <w:r>
        <w:rPr>
          <w:lang w:val="en-GB"/>
        </w:rPr>
        <w:t>At home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C16856" w14:paraId="01F31643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42924F25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65A9B751" w14:textId="77777777" w:rsidR="00FE6EA4" w:rsidRPr="00C16856" w:rsidRDefault="00FE6EA4" w:rsidP="00FE6EA4">
      <w:pPr>
        <w:rPr>
          <w:lang w:val="en-GB"/>
        </w:rPr>
      </w:pPr>
      <w:r>
        <w:rPr>
          <w:lang w:val="en-GB"/>
        </w:rPr>
        <w:t>At</w:t>
      </w:r>
      <w:r w:rsidRPr="00C16856">
        <w:rPr>
          <w:lang w:val="en-GB"/>
        </w:rPr>
        <w:t xml:space="preserve"> school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C16856" w14:paraId="55309689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AEA9A5C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440BDAD0" w14:textId="1DEFC1AC" w:rsidR="00FE6EA4" w:rsidRPr="00C16856" w:rsidRDefault="00FE6EA4" w:rsidP="00112FA3">
      <w:pPr>
        <w:rPr>
          <w:lang w:val="en-GB"/>
        </w:rPr>
      </w:pPr>
      <w:r>
        <w:rPr>
          <w:lang w:val="en-GB"/>
        </w:rPr>
        <w:t>Other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C16856" w14:paraId="5706D15B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15D63DA0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3B9A6CAC" w14:textId="77777777" w:rsidR="00FE6EA4" w:rsidRPr="00C16856" w:rsidRDefault="00FE6EA4" w:rsidP="00112FA3">
      <w:pPr>
        <w:pStyle w:val="Kop2"/>
        <w:numPr>
          <w:ilvl w:val="0"/>
          <w:numId w:val="0"/>
        </w:numPr>
        <w:rPr>
          <w:lang w:val="en-GB"/>
        </w:rPr>
      </w:pPr>
      <w:r>
        <w:rPr>
          <w:lang w:val="en-GB"/>
        </w:rPr>
        <w:t>Other relevant information and</w:t>
      </w:r>
      <w:r w:rsidRPr="00C16856">
        <w:rPr>
          <w:lang w:val="en-GB"/>
        </w:rPr>
        <w:t xml:space="preserve"> </w:t>
      </w:r>
      <w:r>
        <w:rPr>
          <w:lang w:val="en-GB"/>
        </w:rPr>
        <w:t>comments</w:t>
      </w:r>
    </w:p>
    <w:p w14:paraId="2E47C971" w14:textId="77777777" w:rsidR="00FE6EA4" w:rsidRPr="00C16856" w:rsidRDefault="00FE6EA4" w:rsidP="00FE6EA4">
      <w:pPr>
        <w:rPr>
          <w:i/>
          <w:lang w:val="en-GB"/>
        </w:rPr>
      </w:pPr>
      <w:r>
        <w:rPr>
          <w:i/>
          <w:lang w:val="en-GB"/>
        </w:rPr>
        <w:t>Please indicate below what other information you think is important and/or any questions you still have</w:t>
      </w:r>
      <w:r w:rsidRPr="00C16856">
        <w:rPr>
          <w:i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E6EA4" w:rsidRPr="00C16856" w14:paraId="0A70056D" w14:textId="77777777" w:rsidTr="00051D50">
        <w:trPr>
          <w:trHeight w:hRule="exact" w:val="45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CE6B" w14:textId="77777777" w:rsidR="00FE6EA4" w:rsidRPr="00C16856" w:rsidRDefault="00FE6EA4" w:rsidP="00051D50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vAlign w:val="center"/>
          </w:tcPr>
          <w:p w14:paraId="2D869499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Concerns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vAlign w:val="center"/>
          </w:tcPr>
          <w:p w14:paraId="1EFF6E20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Strengths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vAlign w:val="center"/>
          </w:tcPr>
          <w:p w14:paraId="48309279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Explanation</w:t>
            </w:r>
          </w:p>
        </w:tc>
      </w:tr>
      <w:tr w:rsidR="00FE6EA4" w:rsidRPr="00FE6EA4" w14:paraId="619C3A86" w14:textId="77777777" w:rsidTr="00051D50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068CD56F" w14:textId="77777777" w:rsidR="00FE6EA4" w:rsidRPr="00C16856" w:rsidRDefault="00FE6EA4" w:rsidP="00051D50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Physical development</w:t>
            </w:r>
            <w:r w:rsidRPr="00C16856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  <w:p w14:paraId="63E4A497" w14:textId="7766A033" w:rsidR="00FE6EA4" w:rsidRPr="00C16856" w:rsidRDefault="00D404C7" w:rsidP="00051D50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E</w:t>
            </w:r>
            <w:r w:rsidR="00FE6EA4">
              <w:rPr>
                <w:rFonts w:asciiTheme="minorHAnsi" w:hAnsiTheme="minorHAnsi" w:cstheme="minorHAnsi"/>
                <w:szCs w:val="19"/>
                <w:lang w:val="en-GB"/>
              </w:rPr>
              <w:t>yes</w:t>
            </w:r>
            <w:r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FE6EA4">
              <w:rPr>
                <w:rFonts w:asciiTheme="minorHAnsi" w:hAnsiTheme="minorHAnsi" w:cstheme="minorHAnsi"/>
                <w:szCs w:val="19"/>
                <w:lang w:val="en-GB"/>
              </w:rPr>
              <w:t>/ ears</w:t>
            </w:r>
            <w:r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FE6EA4" w:rsidRPr="00C16856">
              <w:rPr>
                <w:rFonts w:asciiTheme="minorHAnsi" w:hAnsiTheme="minorHAnsi" w:cstheme="minorHAnsi"/>
                <w:szCs w:val="19"/>
                <w:lang w:val="en-GB"/>
              </w:rPr>
              <w:t xml:space="preserve">/ </w:t>
            </w:r>
            <w:r w:rsidR="00FE6EA4">
              <w:rPr>
                <w:rFonts w:asciiTheme="minorHAnsi" w:hAnsiTheme="minorHAnsi" w:cstheme="minorHAnsi"/>
                <w:szCs w:val="19"/>
                <w:lang w:val="en-GB"/>
              </w:rPr>
              <w:t>motor development</w:t>
            </w:r>
            <w:r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FE6EA4">
              <w:rPr>
                <w:rFonts w:asciiTheme="minorHAnsi" w:hAnsiTheme="minorHAnsi" w:cstheme="minorHAnsi"/>
                <w:szCs w:val="19"/>
                <w:lang w:val="en-GB"/>
              </w:rPr>
              <w:t>/ ea</w:t>
            </w:r>
            <w:r w:rsidR="00FE6EA4" w:rsidRPr="00C16856">
              <w:rPr>
                <w:rFonts w:asciiTheme="minorHAnsi" w:hAnsiTheme="minorHAnsi" w:cstheme="minorHAnsi"/>
                <w:szCs w:val="19"/>
                <w:lang w:val="en-GB"/>
              </w:rPr>
              <w:t>t</w:t>
            </w:r>
            <w:r w:rsidR="00FE6EA4">
              <w:rPr>
                <w:rFonts w:asciiTheme="minorHAnsi" w:hAnsiTheme="minorHAnsi" w:cstheme="minorHAnsi"/>
                <w:szCs w:val="19"/>
                <w:lang w:val="en-GB"/>
              </w:rPr>
              <w:t>ing and/or sleep pattern</w:t>
            </w:r>
            <w:r w:rsidR="00FE6EA4" w:rsidRPr="00C16856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</w:p>
          <w:p w14:paraId="558B2792" w14:textId="77777777" w:rsidR="00FE6EA4" w:rsidRPr="00C16856" w:rsidRDefault="00FE6EA4" w:rsidP="00051D50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123" w:type="dxa"/>
            <w:vAlign w:val="center"/>
          </w:tcPr>
          <w:p w14:paraId="5679E966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1DFBD456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610D9865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6EA4" w:rsidRPr="00C16856" w14:paraId="4DF15F80" w14:textId="77777777" w:rsidTr="00051D50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417E0CBB" w14:textId="77777777" w:rsidR="00FE6EA4" w:rsidRPr="00C16856" w:rsidRDefault="00FE6EA4" w:rsidP="00051D50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Health</w:t>
            </w:r>
          </w:p>
        </w:tc>
        <w:tc>
          <w:tcPr>
            <w:tcW w:w="2123" w:type="dxa"/>
            <w:vAlign w:val="center"/>
          </w:tcPr>
          <w:p w14:paraId="1BBB4AE9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7B359279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5141373F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6EA4" w:rsidRPr="00C16856" w14:paraId="1CC40218" w14:textId="77777777" w:rsidTr="00051D50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3FE995C1" w14:textId="77777777" w:rsidR="00FE6EA4" w:rsidRPr="00C16856" w:rsidRDefault="00FE6EA4" w:rsidP="00051D50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Work attitude, motivation</w:t>
            </w:r>
            <w:r w:rsidRPr="00C16856">
              <w:rPr>
                <w:rFonts w:asciiTheme="minorHAnsi" w:hAnsiTheme="minorHAnsi" w:cstheme="minorHAnsi"/>
                <w:szCs w:val="19"/>
                <w:lang w:val="en-GB"/>
              </w:rPr>
              <w:t>, concentrati</w:t>
            </w:r>
            <w:r>
              <w:rPr>
                <w:rFonts w:asciiTheme="minorHAnsi" w:hAnsiTheme="minorHAnsi" w:cstheme="minorHAnsi"/>
                <w:szCs w:val="19"/>
                <w:lang w:val="en-GB"/>
              </w:rPr>
              <w:t>on</w:t>
            </w:r>
          </w:p>
        </w:tc>
        <w:tc>
          <w:tcPr>
            <w:tcW w:w="2123" w:type="dxa"/>
            <w:vAlign w:val="center"/>
          </w:tcPr>
          <w:p w14:paraId="7F22E84C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7936ADFB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41BD787C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6EA4" w:rsidRPr="00C16856" w14:paraId="2B9E4F25" w14:textId="77777777" w:rsidTr="00051D50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26910C6A" w14:textId="77777777" w:rsidR="00FE6EA4" w:rsidRPr="00C16856" w:rsidRDefault="00FE6EA4" w:rsidP="00051D50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(Social) behaviour</w:t>
            </w:r>
          </w:p>
        </w:tc>
        <w:tc>
          <w:tcPr>
            <w:tcW w:w="2123" w:type="dxa"/>
            <w:vAlign w:val="center"/>
          </w:tcPr>
          <w:p w14:paraId="2596131B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0967A90F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68CD6B67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6EA4" w:rsidRPr="00C16856" w14:paraId="4A85568C" w14:textId="77777777" w:rsidTr="00051D50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734F1A87" w14:textId="77777777" w:rsidR="00FE6EA4" w:rsidRPr="00C16856" w:rsidRDefault="00FE6EA4" w:rsidP="00051D50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Other</w:t>
            </w:r>
          </w:p>
        </w:tc>
        <w:tc>
          <w:tcPr>
            <w:tcW w:w="2123" w:type="dxa"/>
            <w:vAlign w:val="center"/>
          </w:tcPr>
          <w:p w14:paraId="3CB98FF3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35D42E20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27FA5B17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85626DA" w14:textId="77777777" w:rsidR="00FE6EA4" w:rsidRPr="00C16856" w:rsidRDefault="00FE6EA4" w:rsidP="00112FA3">
      <w:pPr>
        <w:pStyle w:val="Kop2"/>
        <w:numPr>
          <w:ilvl w:val="0"/>
          <w:numId w:val="0"/>
        </w:numPr>
        <w:rPr>
          <w:lang w:val="en-GB"/>
        </w:rPr>
      </w:pPr>
      <w:r>
        <w:rPr>
          <w:lang w:val="en-GB"/>
        </w:rPr>
        <w:t>Are there any other points you would like to discuss at the intake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E6EA4" w:rsidRPr="00FE6EA4" w14:paraId="2FC1A715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1C1D6BEA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33339783" w14:textId="77777777" w:rsidR="00FE6EA4" w:rsidRPr="00C16856" w:rsidRDefault="00FE6EA4" w:rsidP="00112FA3">
      <w:pPr>
        <w:pStyle w:val="Kop2"/>
        <w:numPr>
          <w:ilvl w:val="0"/>
          <w:numId w:val="0"/>
        </w:numPr>
        <w:rPr>
          <w:lang w:val="en-GB"/>
        </w:rPr>
      </w:pPr>
      <w:bookmarkStart w:id="3" w:name="_Hlk10025160"/>
      <w:r>
        <w:rPr>
          <w:lang w:val="en-GB"/>
        </w:rPr>
        <w:t>Signature for consent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FE6EA4" w:rsidRPr="00C16856" w14:paraId="11DA0CA6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5D484FFC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 / guardian</w:t>
            </w:r>
            <w:r w:rsidRPr="00C16856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3A3156C1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 / guardian</w:t>
            </w:r>
            <w:r w:rsidRPr="00C16856">
              <w:rPr>
                <w:rFonts w:asciiTheme="minorHAnsi" w:hAnsiTheme="minorHAnsi" w:cstheme="minorHAnsi"/>
                <w:lang w:val="en-GB"/>
              </w:rPr>
              <w:t xml:space="preserve"> 2</w:t>
            </w:r>
          </w:p>
        </w:tc>
      </w:tr>
      <w:tr w:rsidR="00FE6EA4" w:rsidRPr="00C16856" w14:paraId="333646F6" w14:textId="77777777" w:rsidTr="00051D50">
        <w:trPr>
          <w:trHeight w:val="119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7523EA4F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C16856">
              <w:rPr>
                <w:lang w:val="en-GB"/>
              </w:rPr>
              <w:t>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7DE0C6C4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C16856">
              <w:rPr>
                <w:lang w:val="en-GB"/>
              </w:rPr>
              <w:t>:</w:t>
            </w:r>
          </w:p>
        </w:tc>
      </w:tr>
      <w:tr w:rsidR="00FE6EA4" w:rsidRPr="00FE6EA4" w14:paraId="42117716" w14:textId="77777777" w:rsidTr="00051D50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444D2BA6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 xml:space="preserve">Signature students older than 12 years of age 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14:paraId="5F9068CD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  <w:tr w:rsidR="00FE6EA4" w:rsidRPr="00C16856" w14:paraId="6F1847B4" w14:textId="77777777" w:rsidTr="00051D50">
        <w:trPr>
          <w:trHeight w:val="119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33124F13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C16856">
              <w:rPr>
                <w:lang w:val="en-GB"/>
              </w:rPr>
              <w:t>:</w:t>
            </w:r>
          </w:p>
        </w:tc>
        <w:tc>
          <w:tcPr>
            <w:tcW w:w="4252" w:type="dxa"/>
            <w:tcBorders>
              <w:top w:val="nil"/>
              <w:left w:val="single" w:sz="4" w:space="0" w:color="EA5B0C" w:themeColor="accent6"/>
              <w:bottom w:val="nil"/>
              <w:right w:val="nil"/>
            </w:tcBorders>
          </w:tcPr>
          <w:p w14:paraId="60705BB3" w14:textId="77777777" w:rsidR="00FE6EA4" w:rsidRPr="00C16856" w:rsidRDefault="00FE6EA4" w:rsidP="00051D50">
            <w:pPr>
              <w:rPr>
                <w:lang w:val="en-GB"/>
              </w:rPr>
            </w:pPr>
          </w:p>
          <w:p w14:paraId="517ACD06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1183AD25" w14:textId="77777777" w:rsidR="00FE6EA4" w:rsidRPr="00C16856" w:rsidRDefault="00FE6EA4" w:rsidP="00FE6EA4">
      <w:pPr>
        <w:pStyle w:val="Kop3"/>
        <w:rPr>
          <w:lang w:val="en-GB"/>
        </w:rPr>
      </w:pPr>
      <w:r>
        <w:rPr>
          <w:lang w:val="en-GB"/>
        </w:rPr>
        <w:t>We kindly request that you</w:t>
      </w:r>
      <w:r w:rsidRPr="00C16856">
        <w:rPr>
          <w:lang w:val="en-GB"/>
        </w:rPr>
        <w:t>:</w:t>
      </w:r>
    </w:p>
    <w:p w14:paraId="03961586" w14:textId="77777777" w:rsidR="00FE6EA4" w:rsidRPr="00C16856" w:rsidRDefault="00FE6EA4" w:rsidP="00FE6EA4">
      <w:pPr>
        <w:pStyle w:val="Lijstalinea"/>
        <w:numPr>
          <w:ilvl w:val="0"/>
          <w:numId w:val="15"/>
        </w:numPr>
        <w:rPr>
          <w:lang w:val="en-GB"/>
        </w:rPr>
      </w:pPr>
      <w:r>
        <w:rPr>
          <w:lang w:val="en-GB"/>
        </w:rPr>
        <w:t>Answer the questions in this form as completely as possible</w:t>
      </w:r>
      <w:r w:rsidRPr="00C16856">
        <w:rPr>
          <w:lang w:val="en-GB"/>
        </w:rPr>
        <w:t>.</w:t>
      </w:r>
    </w:p>
    <w:p w14:paraId="2FC4682F" w14:textId="77777777" w:rsidR="00FE6EA4" w:rsidRPr="00C16856" w:rsidRDefault="00FE6EA4" w:rsidP="00FE6EA4">
      <w:pPr>
        <w:pStyle w:val="Lijstalinea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Sign the consent form if you give permission for any previous assessment data to be requested. </w:t>
      </w:r>
    </w:p>
    <w:p w14:paraId="1CDD96E3" w14:textId="77777777" w:rsidR="00FE6EA4" w:rsidRPr="00C16856" w:rsidRDefault="00FE6EA4" w:rsidP="00FE6EA4">
      <w:pPr>
        <w:pStyle w:val="Lijstalinea"/>
        <w:numPr>
          <w:ilvl w:val="0"/>
          <w:numId w:val="15"/>
        </w:numPr>
        <w:rPr>
          <w:lang w:val="en-GB"/>
        </w:rPr>
      </w:pPr>
      <w:r>
        <w:rPr>
          <w:lang w:val="en-GB"/>
        </w:rPr>
        <w:t>Sign the intake questionnaire and return it to the support coordinator of the school or send it via post (no stamp required) to</w:t>
      </w:r>
      <w:r w:rsidRPr="00C16856">
        <w:rPr>
          <w:lang w:val="en-GB"/>
        </w:rPr>
        <w:t>:</w:t>
      </w:r>
    </w:p>
    <w:p w14:paraId="7BF244B3" w14:textId="77777777" w:rsidR="00FE6EA4" w:rsidRPr="00C16856" w:rsidRDefault="00FE6EA4" w:rsidP="00FE6EA4">
      <w:pPr>
        <w:rPr>
          <w:lang w:val="en-GB"/>
        </w:rPr>
      </w:pPr>
    </w:p>
    <w:p w14:paraId="184276C0" w14:textId="5CED326C" w:rsidR="00FE6EA4" w:rsidRPr="00C16856" w:rsidRDefault="00D404C7" w:rsidP="00FE6EA4">
      <w:pPr>
        <w:rPr>
          <w:b/>
          <w:lang w:val="en-GB"/>
        </w:rPr>
      </w:pPr>
      <w:r>
        <w:rPr>
          <w:b/>
          <w:lang w:val="en-GB"/>
        </w:rPr>
        <w:t>Bazalt Groep</w:t>
      </w:r>
      <w:r w:rsidR="00FE6EA4">
        <w:rPr>
          <w:b/>
          <w:lang w:val="en-GB"/>
        </w:rPr>
        <w:t xml:space="preserve">, </w:t>
      </w:r>
      <w:r>
        <w:rPr>
          <w:b/>
          <w:lang w:val="en-GB"/>
        </w:rPr>
        <w:t>[</w:t>
      </w:r>
      <w:r w:rsidRPr="00894223">
        <w:rPr>
          <w:b/>
          <w:i/>
          <w:iCs/>
          <w:lang w:val="en-GB"/>
        </w:rPr>
        <w:t xml:space="preserve">name </w:t>
      </w:r>
      <w:r w:rsidR="00FE6EA4" w:rsidRPr="00D404C7">
        <w:rPr>
          <w:b/>
          <w:i/>
          <w:iCs/>
          <w:lang w:val="en-GB"/>
        </w:rPr>
        <w:t>coordinator individual assessments international schools</w:t>
      </w:r>
      <w:r>
        <w:rPr>
          <w:b/>
          <w:lang w:val="en-GB"/>
        </w:rPr>
        <w:t>]</w:t>
      </w:r>
    </w:p>
    <w:p w14:paraId="48D250A2" w14:textId="77777777" w:rsidR="00FE6EA4" w:rsidRPr="00C16856" w:rsidRDefault="00FE6EA4" w:rsidP="00FE6EA4">
      <w:pPr>
        <w:rPr>
          <w:b/>
          <w:lang w:val="en-GB"/>
        </w:rPr>
      </w:pPr>
      <w:r w:rsidRPr="00C16856">
        <w:rPr>
          <w:b/>
          <w:lang w:val="en-GB"/>
        </w:rPr>
        <w:t>Antwoordnummer 53008</w:t>
      </w:r>
    </w:p>
    <w:p w14:paraId="476C291F" w14:textId="77777777" w:rsidR="00FE6EA4" w:rsidRPr="00C16856" w:rsidRDefault="00FE6EA4" w:rsidP="00FE6EA4">
      <w:pPr>
        <w:rPr>
          <w:b/>
          <w:lang w:val="en-GB"/>
        </w:rPr>
      </w:pPr>
      <w:r w:rsidRPr="00C16856">
        <w:rPr>
          <w:b/>
          <w:lang w:val="en-GB"/>
        </w:rPr>
        <w:t>2505 VB Den Haag</w:t>
      </w:r>
    </w:p>
    <w:p w14:paraId="1B727509" w14:textId="77777777" w:rsidR="00FE6EA4" w:rsidRPr="00C16856" w:rsidRDefault="00FE6EA4" w:rsidP="00FE6EA4">
      <w:pPr>
        <w:rPr>
          <w:lang w:val="en-GB"/>
        </w:rPr>
      </w:pPr>
    </w:p>
    <w:bookmarkEnd w:id="3"/>
    <w:p w14:paraId="1100ADE5" w14:textId="77777777" w:rsidR="00FE6EA4" w:rsidRPr="00C16856" w:rsidRDefault="00FE6EA4" w:rsidP="00FE6EA4">
      <w:pPr>
        <w:pStyle w:val="Vraag"/>
        <w:rPr>
          <w:lang w:val="en-GB"/>
        </w:rPr>
      </w:pPr>
    </w:p>
    <w:p w14:paraId="621BD293" w14:textId="77777777" w:rsidR="00FE6EA4" w:rsidRPr="00C16856" w:rsidRDefault="00FE6EA4" w:rsidP="00FE6EA4">
      <w:pPr>
        <w:pStyle w:val="Vraag"/>
        <w:rPr>
          <w:lang w:val="en-GB"/>
        </w:rPr>
      </w:pPr>
    </w:p>
    <w:p w14:paraId="606A4DEE" w14:textId="77777777" w:rsidR="00FE6EA4" w:rsidRPr="00C16856" w:rsidRDefault="00FE6EA4" w:rsidP="00FE6EA4">
      <w:pPr>
        <w:pStyle w:val="Vraag"/>
        <w:rPr>
          <w:lang w:val="en-GB"/>
        </w:rPr>
      </w:pPr>
    </w:p>
    <w:p w14:paraId="693C9F51" w14:textId="77777777" w:rsidR="00FE6EA4" w:rsidRPr="00C16856" w:rsidRDefault="00FE6EA4" w:rsidP="00FE6EA4">
      <w:pPr>
        <w:pStyle w:val="Vraag"/>
        <w:rPr>
          <w:lang w:val="en-GB"/>
        </w:rPr>
      </w:pPr>
    </w:p>
    <w:p w14:paraId="55B8C9EE" w14:textId="77777777" w:rsidR="00FE6EA4" w:rsidRPr="00C16856" w:rsidRDefault="00FE6EA4" w:rsidP="00FE6EA4">
      <w:pPr>
        <w:pStyle w:val="Vraag"/>
        <w:rPr>
          <w:lang w:val="en-GB"/>
        </w:rPr>
      </w:pPr>
    </w:p>
    <w:p w14:paraId="2D2791B2" w14:textId="77777777" w:rsidR="00FE6EA4" w:rsidRPr="00C16856" w:rsidRDefault="00FE6EA4" w:rsidP="00FE6EA4">
      <w:pPr>
        <w:pStyle w:val="Vraag"/>
        <w:rPr>
          <w:lang w:val="en-GB"/>
        </w:rPr>
      </w:pPr>
    </w:p>
    <w:p w14:paraId="620D1229" w14:textId="77777777" w:rsidR="00FE6EA4" w:rsidRPr="00C16856" w:rsidRDefault="00FE6EA4" w:rsidP="00FE6EA4">
      <w:pPr>
        <w:pStyle w:val="Vraag"/>
        <w:rPr>
          <w:lang w:val="en-GB"/>
        </w:rPr>
      </w:pPr>
    </w:p>
    <w:p w14:paraId="2A7E8716" w14:textId="77777777" w:rsidR="00FE6EA4" w:rsidRPr="00C16856" w:rsidRDefault="00FE6EA4" w:rsidP="00FE6EA4">
      <w:pPr>
        <w:pStyle w:val="Vraag"/>
        <w:rPr>
          <w:lang w:val="en-GB"/>
        </w:rPr>
      </w:pPr>
    </w:p>
    <w:p w14:paraId="531128D0" w14:textId="77777777" w:rsidR="00FE6EA4" w:rsidRPr="00C16856" w:rsidRDefault="00FE6EA4" w:rsidP="00FE6EA4">
      <w:pPr>
        <w:pStyle w:val="Vraag"/>
        <w:rPr>
          <w:lang w:val="en-GB"/>
        </w:rPr>
      </w:pPr>
    </w:p>
    <w:p w14:paraId="54579AE3" w14:textId="77777777" w:rsidR="00FE6EA4" w:rsidRPr="00C16856" w:rsidRDefault="00FE6EA4" w:rsidP="00FE6EA4">
      <w:pPr>
        <w:pStyle w:val="Vraag"/>
        <w:rPr>
          <w:lang w:val="en-GB"/>
        </w:rPr>
      </w:pPr>
    </w:p>
    <w:p w14:paraId="3FDDE2D0" w14:textId="77777777" w:rsidR="00FE6EA4" w:rsidRDefault="00FE6EA4" w:rsidP="00FE6EA4">
      <w:pPr>
        <w:spacing w:after="200" w:line="276" w:lineRule="auto"/>
        <w:rPr>
          <w:color w:val="EA5B0C" w:themeColor="accent6"/>
          <w:lang w:val="en-GB"/>
        </w:rPr>
      </w:pPr>
      <w:r>
        <w:rPr>
          <w:lang w:val="en-GB"/>
        </w:rPr>
        <w:br w:type="page"/>
      </w:r>
    </w:p>
    <w:p w14:paraId="3E531211" w14:textId="77777777" w:rsidR="00FE6EA4" w:rsidRPr="00C16856" w:rsidRDefault="00FE6EA4" w:rsidP="0062176B">
      <w:pPr>
        <w:pStyle w:val="Kop1"/>
        <w:numPr>
          <w:ilvl w:val="0"/>
          <w:numId w:val="0"/>
        </w:numPr>
        <w:rPr>
          <w:lang w:val="en-GB"/>
        </w:rPr>
      </w:pPr>
      <w:r>
        <w:rPr>
          <w:lang w:val="en-GB"/>
        </w:rPr>
        <w:t>Consent</w:t>
      </w:r>
      <w:r w:rsidRPr="00C16856">
        <w:rPr>
          <w:lang w:val="en-GB"/>
        </w:rPr>
        <w:t xml:space="preserve"> </w:t>
      </w:r>
      <w:r>
        <w:rPr>
          <w:lang w:val="en-GB"/>
        </w:rPr>
        <w:t>data request</w:t>
      </w:r>
    </w:p>
    <w:p w14:paraId="13E8DB1D" w14:textId="77777777" w:rsidR="00FE6EA4" w:rsidRPr="00C16856" w:rsidRDefault="00FE6EA4" w:rsidP="00FE6EA4">
      <w:pPr>
        <w:spacing w:after="240"/>
        <w:rPr>
          <w:b/>
          <w:lang w:val="en-GB"/>
        </w:rPr>
      </w:pPr>
      <w:r>
        <w:rPr>
          <w:b/>
          <w:lang w:val="en-GB"/>
        </w:rPr>
        <w:t>The</w:t>
      </w:r>
      <w:r w:rsidRPr="00C16856">
        <w:rPr>
          <w:b/>
          <w:lang w:val="en-GB"/>
        </w:rPr>
        <w:t xml:space="preserve"> </w:t>
      </w:r>
      <w:r>
        <w:rPr>
          <w:b/>
          <w:lang w:val="en-GB"/>
        </w:rPr>
        <w:t>parent(s) /guardian(s) of</w:t>
      </w:r>
      <w:r w:rsidRPr="00C16856">
        <w:rPr>
          <w:b/>
          <w:lang w:val="en-GB"/>
        </w:rPr>
        <w:t>: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FE6EA4" w:rsidRPr="00C16856" w14:paraId="205DA31C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672A9F34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92A8C84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1F0C4D8C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43472604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B8A2DD0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57FE0DFD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3607A430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E32A558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33020D8D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486B87C3" w14:textId="77777777" w:rsidR="00FE6EA4" w:rsidRPr="00C16856" w:rsidRDefault="00FE6EA4" w:rsidP="00051D50">
            <w:pPr>
              <w:rPr>
                <w:lang w:val="en-GB"/>
              </w:rPr>
            </w:pPr>
            <w:r w:rsidRPr="00C16856">
              <w:rPr>
                <w:lang w:val="en-GB"/>
              </w:rPr>
              <w:t>Ad</w:t>
            </w:r>
            <w:r>
              <w:rPr>
                <w:lang w:val="en-GB"/>
              </w:rPr>
              <w:t>d</w:t>
            </w:r>
            <w:r w:rsidRPr="00C16856">
              <w:rPr>
                <w:lang w:val="en-GB"/>
              </w:rPr>
              <w:t>res</w:t>
            </w:r>
            <w:r>
              <w:rPr>
                <w:lang w:val="en-GB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0443069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FE6EA4" w:rsidRPr="00C16856" w14:paraId="75B3DE26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0CEB927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Zip code and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city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5A212B1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105E4D72" w14:textId="3198F9F2" w:rsidR="00FE6EA4" w:rsidRPr="00C16856" w:rsidRDefault="00FE6EA4" w:rsidP="00FE6EA4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Hereby grant permission to the educational advisor of </w:t>
      </w:r>
      <w:r w:rsidR="0062176B">
        <w:rPr>
          <w:b/>
          <w:lang w:val="en-GB"/>
        </w:rPr>
        <w:t>Bazalt Groep</w:t>
      </w:r>
      <w:r>
        <w:rPr>
          <w:b/>
          <w:lang w:val="en-GB"/>
        </w:rPr>
        <w:t xml:space="preserve"> to request information regards their child from: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FE6EA4" w:rsidRPr="00C16856" w14:paraId="09F12AD6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0CCDC8C9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Pr="00C16856">
              <w:rPr>
                <w:lang w:val="en-GB"/>
              </w:rPr>
              <w:t>m</w:t>
            </w:r>
            <w:r>
              <w:rPr>
                <w:lang w:val="en-GB"/>
              </w:rPr>
              <w:t>e 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D9C8D9A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03F3F07B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0404F7B6" w14:textId="77777777" w:rsidR="00FE6EA4" w:rsidRPr="00C16856" w:rsidRDefault="00FE6EA4" w:rsidP="00051D50">
            <w:pPr>
              <w:rPr>
                <w:lang w:val="en-GB"/>
              </w:rPr>
            </w:pPr>
            <w:r w:rsidRPr="00C16856">
              <w:rPr>
                <w:lang w:val="en-GB"/>
              </w:rPr>
              <w:t>A</w:t>
            </w:r>
            <w:r>
              <w:rPr>
                <w:lang w:val="en-GB"/>
              </w:rPr>
              <w:t>d</w:t>
            </w:r>
            <w:r w:rsidRPr="00C16856">
              <w:rPr>
                <w:lang w:val="en-GB"/>
              </w:rPr>
              <w:t>dres</w:t>
            </w:r>
            <w:r>
              <w:rPr>
                <w:lang w:val="en-GB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D9FBBC9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5CB0AA37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405D45B9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Pr="00C16856">
              <w:rPr>
                <w:lang w:val="en-GB"/>
              </w:rPr>
              <w:t xml:space="preserve"> contact</w:t>
            </w:r>
            <w:r>
              <w:rPr>
                <w:lang w:val="en-GB"/>
              </w:rPr>
              <w:t xml:space="preserve"> pers</w:t>
            </w:r>
            <w:r w:rsidRPr="00C16856">
              <w:rPr>
                <w:lang w:val="en-GB"/>
              </w:rPr>
              <w:t>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5489609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007EDCBF" w14:textId="77777777" w:rsidR="00FE6EA4" w:rsidRPr="00C16856" w:rsidRDefault="00FE6EA4" w:rsidP="00FE6EA4">
      <w:pPr>
        <w:rPr>
          <w:b/>
          <w:lang w:val="en-GB"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FE6EA4" w:rsidRPr="00C16856" w14:paraId="5389D01C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DE739EB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AA5BE7E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7CD97FD8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6901ACB8" w14:textId="77777777" w:rsidR="00FE6EA4" w:rsidRPr="00C16856" w:rsidRDefault="00FE6EA4" w:rsidP="00051D50">
            <w:pPr>
              <w:rPr>
                <w:lang w:val="en-GB"/>
              </w:rPr>
            </w:pPr>
            <w:r w:rsidRPr="00C16856">
              <w:rPr>
                <w:lang w:val="en-GB"/>
              </w:rPr>
              <w:t>A</w:t>
            </w:r>
            <w:r>
              <w:rPr>
                <w:lang w:val="en-GB"/>
              </w:rPr>
              <w:t>d</w:t>
            </w:r>
            <w:r w:rsidRPr="00C16856">
              <w:rPr>
                <w:lang w:val="en-GB"/>
              </w:rPr>
              <w:t>dres</w:t>
            </w:r>
            <w:r>
              <w:rPr>
                <w:lang w:val="en-GB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04BF3ED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22B4A6F6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3F0A7CE1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Pr="00C16856">
              <w:rPr>
                <w:lang w:val="en-GB"/>
              </w:rPr>
              <w:t xml:space="preserve"> contact</w:t>
            </w:r>
            <w:r>
              <w:rPr>
                <w:lang w:val="en-GB"/>
              </w:rPr>
              <w:t xml:space="preserve"> perso</w:t>
            </w:r>
            <w:r w:rsidRPr="00C16856">
              <w:rPr>
                <w:lang w:val="en-GB"/>
              </w:rPr>
              <w:t>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0658BE6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0775EBE2" w14:textId="77777777" w:rsidR="00FE6EA4" w:rsidRPr="00C16856" w:rsidRDefault="00FE6EA4" w:rsidP="00FE6EA4">
      <w:pPr>
        <w:rPr>
          <w:b/>
          <w:lang w:val="en-GB"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FE6EA4" w:rsidRPr="00C16856" w14:paraId="1B79D91A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51E6FFA3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5E9F572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39B7E637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C8A8740" w14:textId="77777777" w:rsidR="00FE6EA4" w:rsidRPr="00C16856" w:rsidRDefault="00FE6EA4" w:rsidP="00051D50">
            <w:pPr>
              <w:rPr>
                <w:lang w:val="en-GB"/>
              </w:rPr>
            </w:pPr>
            <w:r w:rsidRPr="00C16856">
              <w:rPr>
                <w:lang w:val="en-GB"/>
              </w:rPr>
              <w:t>A</w:t>
            </w:r>
            <w:r>
              <w:rPr>
                <w:lang w:val="en-GB"/>
              </w:rPr>
              <w:t>d</w:t>
            </w:r>
            <w:r w:rsidRPr="00C16856">
              <w:rPr>
                <w:lang w:val="en-GB"/>
              </w:rPr>
              <w:t>dres</w:t>
            </w:r>
            <w:r>
              <w:rPr>
                <w:lang w:val="en-GB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9735CB1" w14:textId="77777777" w:rsidR="00FE6EA4" w:rsidRPr="00C16856" w:rsidRDefault="00FE6EA4" w:rsidP="00051D50">
            <w:pPr>
              <w:pStyle w:val="Naamleerling"/>
              <w:rPr>
                <w:bCs/>
                <w:lang w:val="en-GB"/>
              </w:rPr>
            </w:pPr>
          </w:p>
        </w:tc>
      </w:tr>
      <w:tr w:rsidR="00FE6EA4" w:rsidRPr="00C16856" w14:paraId="7BA95EDD" w14:textId="77777777" w:rsidTr="00051D50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5F07A5BE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Pr="00C16856">
              <w:rPr>
                <w:lang w:val="en-GB"/>
              </w:rPr>
              <w:t xml:space="preserve"> contact</w:t>
            </w:r>
            <w:r>
              <w:rPr>
                <w:lang w:val="en-GB"/>
              </w:rPr>
              <w:t xml:space="preserve"> pers</w:t>
            </w:r>
            <w:r w:rsidRPr="00C16856">
              <w:rPr>
                <w:lang w:val="en-GB"/>
              </w:rPr>
              <w:t>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36E5B17" w14:textId="77777777" w:rsidR="00FE6EA4" w:rsidRPr="00C16856" w:rsidRDefault="00FE6EA4" w:rsidP="00051D50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2BA93880" w14:textId="77777777" w:rsidR="00FE6EA4" w:rsidRPr="00C16856" w:rsidRDefault="00FE6EA4" w:rsidP="00FE6EA4">
      <w:pPr>
        <w:pStyle w:val="Kop2"/>
        <w:rPr>
          <w:lang w:val="en-GB"/>
        </w:rPr>
      </w:pPr>
      <w:r>
        <w:rPr>
          <w:lang w:val="en-GB"/>
        </w:rPr>
        <w:t>Signature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FE6EA4" w:rsidRPr="00C16856" w14:paraId="1B98837E" w14:textId="77777777" w:rsidTr="0005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15E955DA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 / guardian</w:t>
            </w:r>
            <w:r w:rsidRPr="00C16856">
              <w:rPr>
                <w:rFonts w:asciiTheme="minorHAnsi" w:hAnsiTheme="minorHAnsi" w:cstheme="minorHAnsi"/>
                <w:lang w:val="en-GB"/>
              </w:rPr>
              <w:t xml:space="preserve">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338F4D62" w14:textId="77777777" w:rsidR="00FE6EA4" w:rsidRPr="00C16856" w:rsidRDefault="00FE6EA4" w:rsidP="00051D5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 / guardian</w:t>
            </w:r>
            <w:r w:rsidRPr="00C16856">
              <w:rPr>
                <w:rFonts w:asciiTheme="minorHAnsi" w:hAnsiTheme="minorHAnsi" w:cstheme="minorHAnsi"/>
                <w:lang w:val="en-GB"/>
              </w:rPr>
              <w:t xml:space="preserve"> 2</w:t>
            </w:r>
          </w:p>
        </w:tc>
      </w:tr>
      <w:tr w:rsidR="00FE6EA4" w:rsidRPr="00C16856" w14:paraId="035F72A6" w14:textId="77777777" w:rsidTr="00051D50">
        <w:trPr>
          <w:trHeight w:val="119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44F938E9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C16856">
              <w:rPr>
                <w:lang w:val="en-GB"/>
              </w:rPr>
              <w:t>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28092F11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C16856">
              <w:rPr>
                <w:lang w:val="en-GB"/>
              </w:rPr>
              <w:t>:</w:t>
            </w:r>
          </w:p>
        </w:tc>
      </w:tr>
      <w:tr w:rsidR="00FE6EA4" w:rsidRPr="00FE6EA4" w14:paraId="538B1771" w14:textId="77777777" w:rsidTr="00051D50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7FBE0B1D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Signature students older than 12 years of age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14:paraId="38BD5C4F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  <w:tr w:rsidR="00FE6EA4" w:rsidRPr="00C16856" w14:paraId="50E8EC45" w14:textId="77777777" w:rsidTr="00051D50">
        <w:trPr>
          <w:trHeight w:val="119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1A0F349A" w14:textId="77777777" w:rsidR="00FE6EA4" w:rsidRPr="00C16856" w:rsidRDefault="00FE6EA4" w:rsidP="00051D5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C16856">
              <w:rPr>
                <w:lang w:val="en-GB"/>
              </w:rPr>
              <w:t>:</w:t>
            </w:r>
          </w:p>
        </w:tc>
        <w:tc>
          <w:tcPr>
            <w:tcW w:w="4252" w:type="dxa"/>
            <w:tcBorders>
              <w:top w:val="nil"/>
              <w:left w:val="single" w:sz="4" w:space="0" w:color="EA5B0C" w:themeColor="accent6"/>
              <w:bottom w:val="nil"/>
              <w:right w:val="nil"/>
            </w:tcBorders>
          </w:tcPr>
          <w:p w14:paraId="5461B6A9" w14:textId="77777777" w:rsidR="00FE6EA4" w:rsidRPr="00C16856" w:rsidRDefault="00FE6EA4" w:rsidP="00051D50">
            <w:pPr>
              <w:rPr>
                <w:lang w:val="en-GB"/>
              </w:rPr>
            </w:pPr>
          </w:p>
          <w:p w14:paraId="43A94C82" w14:textId="77777777" w:rsidR="00FE6EA4" w:rsidRPr="00C16856" w:rsidRDefault="00FE6EA4" w:rsidP="00051D50">
            <w:pPr>
              <w:rPr>
                <w:lang w:val="en-GB"/>
              </w:rPr>
            </w:pPr>
          </w:p>
        </w:tc>
      </w:tr>
    </w:tbl>
    <w:p w14:paraId="12BCF321" w14:textId="77777777" w:rsidR="00FE6EA4" w:rsidRPr="00C16856" w:rsidRDefault="00FE6EA4" w:rsidP="00FE6EA4">
      <w:pPr>
        <w:rPr>
          <w:lang w:val="en-GB"/>
        </w:rPr>
      </w:pPr>
    </w:p>
    <w:p w14:paraId="52579B4F" w14:textId="77777777" w:rsidR="003B347C" w:rsidRPr="00E53DAF" w:rsidRDefault="003B347C" w:rsidP="00E53DAF"/>
    <w:sectPr w:rsidR="003B347C" w:rsidRPr="00E53DAF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21A0" w14:textId="77777777" w:rsidR="001B67D7" w:rsidRDefault="001B67D7" w:rsidP="006D794B">
      <w:pPr>
        <w:spacing w:line="240" w:lineRule="auto"/>
      </w:pPr>
      <w:r>
        <w:separator/>
      </w:r>
    </w:p>
    <w:p w14:paraId="31F0D90F" w14:textId="77777777" w:rsidR="001B67D7" w:rsidRDefault="001B67D7"/>
    <w:p w14:paraId="7FC3D76E" w14:textId="77777777" w:rsidR="001B67D7" w:rsidRDefault="001B67D7"/>
  </w:endnote>
  <w:endnote w:type="continuationSeparator" w:id="0">
    <w:p w14:paraId="26E91E66" w14:textId="77777777" w:rsidR="001B67D7" w:rsidRDefault="001B67D7" w:rsidP="006D794B">
      <w:pPr>
        <w:spacing w:line="240" w:lineRule="auto"/>
      </w:pPr>
      <w:r>
        <w:continuationSeparator/>
      </w:r>
    </w:p>
    <w:p w14:paraId="58400512" w14:textId="77777777" w:rsidR="001B67D7" w:rsidRDefault="001B67D7"/>
    <w:p w14:paraId="2B0F7176" w14:textId="77777777" w:rsidR="001B67D7" w:rsidRDefault="001B6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4370A55E">
          <wp:simplePos x="0" y="0"/>
          <wp:positionH relativeFrom="page">
            <wp:posOffset>674370</wp:posOffset>
          </wp:positionH>
          <wp:positionV relativeFrom="page">
            <wp:posOffset>10026196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835"/>
      <w:gridCol w:w="567"/>
    </w:tblGrid>
    <w:tr w:rsidR="001A3BEE" w:rsidRPr="00112F3D" w14:paraId="49A711E0" w14:textId="77777777" w:rsidTr="008071DE">
      <w:trPr>
        <w:trHeight w:val="284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0F2465DD" w14:textId="4B487DEA" w:rsidR="001A3BEE" w:rsidRPr="00C232C9" w:rsidRDefault="008071DE" w:rsidP="008071DE">
          <w:pPr>
            <w:pStyle w:val="Voetteks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STYLEREF  "Kop 1"  \* MERGEFORMAT </w:instrText>
          </w:r>
          <w:r>
            <w:rPr>
              <w:rFonts w:ascii="Arial" w:hAnsi="Arial" w:cs="Arial"/>
              <w:b/>
            </w:rPr>
            <w:fldChar w:fldCharType="separate"/>
          </w:r>
          <w:r w:rsidR="0062176B">
            <w:rPr>
              <w:rFonts w:ascii="Arial" w:hAnsi="Arial" w:cs="Arial"/>
              <w:b/>
              <w:noProof/>
            </w:rPr>
            <w:t>Intake Individual assessment</w:t>
          </w:r>
          <w:r>
            <w:rPr>
              <w:rFonts w:ascii="Arial" w:hAnsi="Arial" w:cs="Arial"/>
              <w:b/>
            </w:rPr>
            <w:fldChar w:fldCharType="end"/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8071DE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8071DE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87DD" w14:textId="77777777" w:rsidR="001B67D7" w:rsidRDefault="001B67D7" w:rsidP="006D794B">
      <w:pPr>
        <w:spacing w:line="240" w:lineRule="auto"/>
      </w:pPr>
      <w:r>
        <w:separator/>
      </w:r>
    </w:p>
    <w:p w14:paraId="75A92151" w14:textId="77777777" w:rsidR="001B67D7" w:rsidRDefault="001B67D7"/>
    <w:p w14:paraId="74702053" w14:textId="77777777" w:rsidR="001B67D7" w:rsidRDefault="001B67D7"/>
  </w:footnote>
  <w:footnote w:type="continuationSeparator" w:id="0">
    <w:p w14:paraId="4DFD40AB" w14:textId="77777777" w:rsidR="001B67D7" w:rsidRDefault="001B67D7" w:rsidP="006D794B">
      <w:pPr>
        <w:spacing w:line="240" w:lineRule="auto"/>
      </w:pPr>
      <w:r>
        <w:continuationSeparator/>
      </w:r>
    </w:p>
    <w:p w14:paraId="07A6AFB3" w14:textId="77777777" w:rsidR="001B67D7" w:rsidRDefault="001B67D7"/>
    <w:p w14:paraId="20AF15C2" w14:textId="77777777" w:rsidR="001B67D7" w:rsidRDefault="001B6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1026"/>
    <w:multiLevelType w:val="hybridMultilevel"/>
    <w:tmpl w:val="7FA42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401E"/>
    <w:multiLevelType w:val="hybridMultilevel"/>
    <w:tmpl w:val="E460E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2"/>
  </w:num>
  <w:num w:numId="2" w16cid:durableId="826481496">
    <w:abstractNumId w:val="5"/>
  </w:num>
  <w:num w:numId="3" w16cid:durableId="967708438">
    <w:abstractNumId w:val="11"/>
  </w:num>
  <w:num w:numId="4" w16cid:durableId="98336331">
    <w:abstractNumId w:val="13"/>
  </w:num>
  <w:num w:numId="5" w16cid:durableId="1101268004">
    <w:abstractNumId w:val="3"/>
  </w:num>
  <w:num w:numId="6" w16cid:durableId="1675911094">
    <w:abstractNumId w:val="7"/>
  </w:num>
  <w:num w:numId="7" w16cid:durableId="717701848">
    <w:abstractNumId w:val="10"/>
  </w:num>
  <w:num w:numId="8" w16cid:durableId="1959413315">
    <w:abstractNumId w:val="14"/>
  </w:num>
  <w:num w:numId="9" w16cid:durableId="439765635">
    <w:abstractNumId w:val="1"/>
  </w:num>
  <w:num w:numId="10" w16cid:durableId="1583486532">
    <w:abstractNumId w:val="6"/>
  </w:num>
  <w:num w:numId="11" w16cid:durableId="422452563">
    <w:abstractNumId w:val="8"/>
  </w:num>
  <w:num w:numId="12" w16cid:durableId="1482848010">
    <w:abstractNumId w:val="2"/>
  </w:num>
  <w:num w:numId="13" w16cid:durableId="851337252">
    <w:abstractNumId w:val="0"/>
  </w:num>
  <w:num w:numId="14" w16cid:durableId="62724469">
    <w:abstractNumId w:val="9"/>
  </w:num>
  <w:num w:numId="15" w16cid:durableId="2284638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E58"/>
    <w:rsid w:val="000D7F83"/>
    <w:rsid w:val="001059BE"/>
    <w:rsid w:val="00112F3D"/>
    <w:rsid w:val="00112FA3"/>
    <w:rsid w:val="00117514"/>
    <w:rsid w:val="00142236"/>
    <w:rsid w:val="00151E5D"/>
    <w:rsid w:val="001609D8"/>
    <w:rsid w:val="00165E7C"/>
    <w:rsid w:val="001709C4"/>
    <w:rsid w:val="001710BE"/>
    <w:rsid w:val="001837F9"/>
    <w:rsid w:val="001945B2"/>
    <w:rsid w:val="001A3BEE"/>
    <w:rsid w:val="001A685C"/>
    <w:rsid w:val="001B67D7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44AE5"/>
    <w:rsid w:val="002630AC"/>
    <w:rsid w:val="00264332"/>
    <w:rsid w:val="00277D2C"/>
    <w:rsid w:val="002A73C3"/>
    <w:rsid w:val="002C109A"/>
    <w:rsid w:val="002E0DFB"/>
    <w:rsid w:val="002F7C96"/>
    <w:rsid w:val="00306F4F"/>
    <w:rsid w:val="003101CB"/>
    <w:rsid w:val="00314739"/>
    <w:rsid w:val="00315446"/>
    <w:rsid w:val="00315E06"/>
    <w:rsid w:val="003221EA"/>
    <w:rsid w:val="0033332C"/>
    <w:rsid w:val="00342E14"/>
    <w:rsid w:val="00345F93"/>
    <w:rsid w:val="00361399"/>
    <w:rsid w:val="00363583"/>
    <w:rsid w:val="00376CDA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09F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707BC"/>
    <w:rsid w:val="0057735B"/>
    <w:rsid w:val="005808F0"/>
    <w:rsid w:val="00585125"/>
    <w:rsid w:val="00587C98"/>
    <w:rsid w:val="00590272"/>
    <w:rsid w:val="0059102F"/>
    <w:rsid w:val="005957AC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3224"/>
    <w:rsid w:val="00604008"/>
    <w:rsid w:val="00610783"/>
    <w:rsid w:val="0062176B"/>
    <w:rsid w:val="00631E14"/>
    <w:rsid w:val="0063753D"/>
    <w:rsid w:val="00644254"/>
    <w:rsid w:val="00644A2F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2F14"/>
    <w:rsid w:val="00776620"/>
    <w:rsid w:val="00791173"/>
    <w:rsid w:val="0079125E"/>
    <w:rsid w:val="00797856"/>
    <w:rsid w:val="007B1A80"/>
    <w:rsid w:val="007C0D22"/>
    <w:rsid w:val="007C25DB"/>
    <w:rsid w:val="007C402A"/>
    <w:rsid w:val="007D16BA"/>
    <w:rsid w:val="007F1BA7"/>
    <w:rsid w:val="007F1FE1"/>
    <w:rsid w:val="007F4A52"/>
    <w:rsid w:val="008026E9"/>
    <w:rsid w:val="008071DE"/>
    <w:rsid w:val="0080732E"/>
    <w:rsid w:val="008077E4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94223"/>
    <w:rsid w:val="008B6080"/>
    <w:rsid w:val="008C68AA"/>
    <w:rsid w:val="008E53C1"/>
    <w:rsid w:val="0090169B"/>
    <w:rsid w:val="00923EF7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2D22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40793"/>
    <w:rsid w:val="00B45E80"/>
    <w:rsid w:val="00B560CF"/>
    <w:rsid w:val="00B56FE8"/>
    <w:rsid w:val="00B61E6D"/>
    <w:rsid w:val="00B63185"/>
    <w:rsid w:val="00B66E58"/>
    <w:rsid w:val="00B6786D"/>
    <w:rsid w:val="00B703FB"/>
    <w:rsid w:val="00B73A22"/>
    <w:rsid w:val="00B7694E"/>
    <w:rsid w:val="00B84CAA"/>
    <w:rsid w:val="00B92334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2F3E"/>
    <w:rsid w:val="00D36C83"/>
    <w:rsid w:val="00D404C7"/>
    <w:rsid w:val="00D40B48"/>
    <w:rsid w:val="00D60328"/>
    <w:rsid w:val="00D6152B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0CB1"/>
    <w:rsid w:val="00E33121"/>
    <w:rsid w:val="00E44141"/>
    <w:rsid w:val="00E53DAF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CD6488-8877-4DFC-B76B-1266BE766F97}"/>
</file>

<file path=customXml/itemProps2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8</TotalTime>
  <Pages>7</Pages>
  <Words>559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3629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IA Intake form parents</dc:title>
  <dc:subject>Individual Assessment</dc:subject>
  <dc:creator>Eva de Swart</dc:creator>
  <cp:keywords>Formulier</cp:keywords>
  <dc:description/>
  <cp:lastModifiedBy>Zi Wat</cp:lastModifiedBy>
  <cp:revision>9</cp:revision>
  <cp:lastPrinted>2019-05-29T10:57:00Z</cp:lastPrinted>
  <dcterms:created xsi:type="dcterms:W3CDTF">2022-07-29T13:26:00Z</dcterms:created>
  <dcterms:modified xsi:type="dcterms:W3CDTF">2022-07-29T13:34:00Z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