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2091" w14:textId="77777777" w:rsidR="00923EF7" w:rsidRPr="00277D2C" w:rsidRDefault="00923EF7" w:rsidP="00923EF7">
      <w:pPr>
        <w:pStyle w:val="Kop1"/>
        <w:numPr>
          <w:ilvl w:val="0"/>
          <w:numId w:val="0"/>
        </w:numPr>
        <w:spacing w:before="1320"/>
        <w:rPr>
          <w:sz w:val="50"/>
          <w:szCs w:val="50"/>
        </w:rPr>
      </w:pPr>
      <w:r w:rsidRPr="00277D2C">
        <w:rPr>
          <w:sz w:val="50"/>
          <w:szCs w:val="50"/>
        </w:rPr>
        <w:t xml:space="preserve">Aanmelding Individueel </w:t>
      </w:r>
      <w:r>
        <w:rPr>
          <w:sz w:val="50"/>
          <w:szCs w:val="50"/>
        </w:rPr>
        <w:t>O</w:t>
      </w:r>
      <w:r w:rsidRPr="00277D2C">
        <w:rPr>
          <w:sz w:val="50"/>
          <w:szCs w:val="50"/>
        </w:rPr>
        <w:t>nderzoek</w:t>
      </w:r>
    </w:p>
    <w:p w14:paraId="040F4C7F" w14:textId="77777777" w:rsidR="00923EF7" w:rsidRPr="008724A1" w:rsidRDefault="00923EF7" w:rsidP="00923EF7">
      <w:pPr>
        <w:pStyle w:val="Subtitel"/>
      </w:pPr>
      <w:r>
        <w:t>Formulier bestemd voor ouder(s) / verzorger(s) en school</w:t>
      </w:r>
    </w:p>
    <w:p w14:paraId="59F6543D" w14:textId="77777777" w:rsidR="00923EF7" w:rsidRDefault="00923EF7" w:rsidP="00923EF7">
      <w:pPr>
        <w:pStyle w:val="Kop2"/>
        <w:numPr>
          <w:ilvl w:val="0"/>
          <w:numId w:val="0"/>
        </w:numPr>
      </w:pPr>
      <w:bookmarkStart w:id="0" w:name="_Hlk10025136"/>
      <w:r>
        <w:t>Gegevens 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923EF7" w14:paraId="0A6C808C" w14:textId="77777777" w:rsidTr="0057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A0A9987" w14:textId="77777777" w:rsidR="00923EF7" w:rsidRPr="0047757A" w:rsidRDefault="00923EF7" w:rsidP="00572F01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3B0A310" w14:textId="77777777" w:rsidR="00923EF7" w:rsidRPr="0047757A" w:rsidRDefault="00923EF7" w:rsidP="00572F01">
            <w:pPr>
              <w:pStyle w:val="Naamleerling"/>
              <w:rPr>
                <w:bCs/>
              </w:rPr>
            </w:pPr>
          </w:p>
        </w:tc>
      </w:tr>
      <w:tr w:rsidR="00923EF7" w14:paraId="19FC5FB4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F8C2544" w14:textId="77777777" w:rsidR="00923EF7" w:rsidRDefault="00923EF7" w:rsidP="00572F01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E7E9A90" w14:textId="77777777" w:rsidR="00923EF7" w:rsidRPr="0047757A" w:rsidRDefault="00923EF7" w:rsidP="00572F01">
            <w:pPr>
              <w:pStyle w:val="Naamleerling"/>
              <w:rPr>
                <w:bCs/>
              </w:rPr>
            </w:pPr>
          </w:p>
        </w:tc>
      </w:tr>
      <w:tr w:rsidR="00923EF7" w14:paraId="0394B327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1F04A9F" w14:textId="77777777" w:rsidR="00923EF7" w:rsidRPr="0047757A" w:rsidRDefault="00923EF7" w:rsidP="00572F01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A6B5B26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</w:p>
        </w:tc>
      </w:tr>
      <w:tr w:rsidR="00923EF7" w14:paraId="16160174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AA98A66" w14:textId="77777777" w:rsidR="00923EF7" w:rsidRDefault="00923EF7" w:rsidP="00572F01">
            <w:r>
              <w:t>Naam leerkracht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52F63D7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</w:p>
        </w:tc>
      </w:tr>
      <w:tr w:rsidR="00923EF7" w14:paraId="693F240C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5428A84" w14:textId="77777777" w:rsidR="00923EF7" w:rsidRDefault="00923EF7" w:rsidP="00572F01">
            <w:r>
              <w:t>Telefoon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4C8DFD1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</w:p>
        </w:tc>
      </w:tr>
      <w:tr w:rsidR="00923EF7" w14:paraId="24DD786F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656D95F" w14:textId="77777777" w:rsidR="00923EF7" w:rsidRDefault="00923EF7" w:rsidP="00572F01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CDDD266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</w:p>
        </w:tc>
      </w:tr>
    </w:tbl>
    <w:p w14:paraId="5F620AF2" w14:textId="77777777" w:rsidR="00923EF7" w:rsidRDefault="00923EF7" w:rsidP="00923EF7">
      <w:pPr>
        <w:pStyle w:val="Kop2"/>
        <w:numPr>
          <w:ilvl w:val="0"/>
          <w:numId w:val="0"/>
        </w:numPr>
      </w:pPr>
      <w:r>
        <w:t>Gegevens leerling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923EF7" w14:paraId="53CBE77B" w14:textId="77777777" w:rsidTr="0057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F4AD0D6" w14:textId="77777777" w:rsidR="00923EF7" w:rsidRPr="0047757A" w:rsidRDefault="00923EF7" w:rsidP="00572F01">
            <w:r>
              <w:t>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43A834E" w14:textId="77777777" w:rsidR="00923EF7" w:rsidRPr="0047757A" w:rsidRDefault="00923EF7" w:rsidP="00572F01">
            <w:pPr>
              <w:pStyle w:val="Naamleerling"/>
              <w:rPr>
                <w:bCs/>
              </w:rPr>
            </w:pPr>
          </w:p>
        </w:tc>
      </w:tr>
      <w:tr w:rsidR="00923EF7" w14:paraId="7BA2CD58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07C309A" w14:textId="77777777" w:rsidR="00923EF7" w:rsidRPr="0047757A" w:rsidRDefault="00923EF7" w:rsidP="00572F01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7615265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</w:p>
        </w:tc>
      </w:tr>
      <w:tr w:rsidR="00923EF7" w14:paraId="19B0BE95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FACB550" w14:textId="77777777" w:rsidR="00923EF7" w:rsidRPr="0047757A" w:rsidRDefault="00923EF7" w:rsidP="00572F01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FB479C9" w14:textId="77777777" w:rsidR="00923EF7" w:rsidRPr="0047757A" w:rsidRDefault="00923EF7" w:rsidP="00572F01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Jongen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Meisje</w:t>
            </w:r>
          </w:p>
        </w:tc>
      </w:tr>
      <w:tr w:rsidR="00923EF7" w14:paraId="4BB010F3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C8C1433" w14:textId="77777777" w:rsidR="00923EF7" w:rsidRDefault="00923EF7" w:rsidP="00572F01">
            <w:r>
              <w:t>Naam ouder / verzorger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4EFB99A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72836144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C872979" w14:textId="77777777" w:rsidR="00923EF7" w:rsidRDefault="00923EF7" w:rsidP="00572F01">
            <w:r>
              <w:t>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84ECFB7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7D6EF8FB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53759FA" w14:textId="77777777" w:rsidR="00923EF7" w:rsidRDefault="00923EF7" w:rsidP="00572F01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783916E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3E7546EA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2552B517" w14:textId="77777777" w:rsidR="00923EF7" w:rsidRPr="0047757A" w:rsidRDefault="00923EF7" w:rsidP="00572F01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70F9E93A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5601352E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42E47C4" w14:textId="77777777" w:rsidR="00923EF7" w:rsidRDefault="00923EF7" w:rsidP="00572F01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6E83EBFD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25346520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076211B0" w14:textId="77777777" w:rsidR="00923EF7" w:rsidRDefault="00923EF7" w:rsidP="00572F01">
            <w:r>
              <w:t>Naam ouder / verzorger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84D3699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1A4255E7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618326C" w14:textId="77777777" w:rsidR="00923EF7" w:rsidRDefault="00923EF7" w:rsidP="00572F01">
            <w:r>
              <w:t xml:space="preserve">Adres </w:t>
            </w:r>
            <w:r w:rsidRPr="00277D2C">
              <w:rPr>
                <w:sz w:val="16"/>
                <w:szCs w:val="16"/>
              </w:rPr>
              <w:t xml:space="preserve">(alleen </w:t>
            </w:r>
            <w:r>
              <w:rPr>
                <w:sz w:val="16"/>
                <w:szCs w:val="16"/>
              </w:rPr>
              <w:t>als</w:t>
            </w:r>
            <w:r w:rsidRPr="00277D2C">
              <w:rPr>
                <w:sz w:val="16"/>
                <w:szCs w:val="16"/>
              </w:rPr>
              <w:t xml:space="preserve"> anders dan ouder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53431C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3521AF53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DE63264" w14:textId="77777777" w:rsidR="00923EF7" w:rsidRDefault="00923EF7" w:rsidP="00572F01">
            <w:r>
              <w:t>Postcode en plaats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03281E5E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682BE135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684FDF50" w14:textId="77777777" w:rsidR="00923EF7" w:rsidRPr="0047757A" w:rsidRDefault="00923EF7" w:rsidP="00572F01">
            <w:r>
              <w:t>Telefoonnummer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B3700F0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7F7E749B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66BAF47" w14:textId="77777777" w:rsidR="00923EF7" w:rsidRDefault="00923EF7" w:rsidP="00572F01">
            <w:r>
              <w:t>E-mailadres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1C302EC1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</w:p>
        </w:tc>
      </w:tr>
      <w:tr w:rsidR="00923EF7" w14:paraId="7B61937E" w14:textId="77777777" w:rsidTr="00572F01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314C5DFD" w14:textId="77777777" w:rsidR="00923EF7" w:rsidRDefault="00923EF7" w:rsidP="00572F01">
            <w:r>
              <w:t>Is er sprake van eenoudergezag?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9BE7A2A" w14:textId="77777777" w:rsidR="00923EF7" w:rsidRPr="0063753D" w:rsidRDefault="00923EF7" w:rsidP="00572F01">
            <w:pPr>
              <w:pStyle w:val="Geboortedatumleerl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032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Ja</w:t>
            </w:r>
            <w:r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0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Cs/>
              </w:rPr>
              <w:t xml:space="preserve"> Nee</w:t>
            </w:r>
          </w:p>
        </w:tc>
      </w:tr>
    </w:tbl>
    <w:bookmarkEnd w:id="0"/>
    <w:p w14:paraId="69643ABD" w14:textId="77777777" w:rsidR="00923EF7" w:rsidRDefault="00923EF7" w:rsidP="00923EF7">
      <w:pPr>
        <w:pStyle w:val="Kop2"/>
        <w:numPr>
          <w:ilvl w:val="0"/>
          <w:numId w:val="0"/>
        </w:numPr>
      </w:pPr>
      <w:r>
        <w:lastRenderedPageBreak/>
        <w:t>Gezamenlijke hulpvraag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923EF7" w14:paraId="1BB8B3CF" w14:textId="77777777" w:rsidTr="00572F01">
        <w:trPr>
          <w:trHeight w:hRule="exact" w:val="1361"/>
        </w:trPr>
        <w:tc>
          <w:tcPr>
            <w:tcW w:w="8494" w:type="dxa"/>
            <w:vAlign w:val="center"/>
          </w:tcPr>
          <w:p w14:paraId="452E4924" w14:textId="77777777" w:rsidR="00923EF7" w:rsidRDefault="00923EF7" w:rsidP="00572F01"/>
        </w:tc>
      </w:tr>
    </w:tbl>
    <w:p w14:paraId="17D6DBDA" w14:textId="77777777" w:rsidR="00923EF7" w:rsidRDefault="00923EF7" w:rsidP="00923EF7">
      <w:pPr>
        <w:pStyle w:val="Kop2"/>
        <w:numPr>
          <w:ilvl w:val="0"/>
          <w:numId w:val="0"/>
        </w:numPr>
      </w:pPr>
      <w:r>
        <w:t>De rapportage</w:t>
      </w:r>
    </w:p>
    <w:p w14:paraId="28BCF0E5" w14:textId="77777777" w:rsidR="00923EF7" w:rsidRDefault="00923EF7" w:rsidP="00923EF7">
      <w:sdt>
        <w:sdtPr>
          <w:rPr>
            <w:sz w:val="24"/>
            <w:szCs w:val="24"/>
          </w:rPr>
          <w:id w:val="-141809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t>Mag gelijktijdig met ouder(s) en/of verzorger(s) en school worden besproken.</w:t>
      </w:r>
    </w:p>
    <w:p w14:paraId="73724B98" w14:textId="77777777" w:rsidR="00923EF7" w:rsidRDefault="00923EF7" w:rsidP="00923EF7">
      <w:pPr>
        <w:ind w:left="390" w:hanging="390"/>
      </w:pPr>
      <w:sdt>
        <w:sdtPr>
          <w:rPr>
            <w:sz w:val="24"/>
            <w:szCs w:val="24"/>
          </w:rPr>
          <w:id w:val="126303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t>Moet eerst met</w:t>
      </w:r>
      <w:r w:rsidRPr="00C97A24">
        <w:t xml:space="preserve"> </w:t>
      </w:r>
      <w:r>
        <w:t>ouder(s) en/of verzorger(s) waarna het (indien u toestemming geeft) met school in het bijzijn van ouder(s) en/of verzorger(s) wordt besproken.</w:t>
      </w:r>
    </w:p>
    <w:p w14:paraId="02CAEE39" w14:textId="77777777" w:rsidR="00923EF7" w:rsidRDefault="00923EF7" w:rsidP="00923EF7">
      <w:pPr>
        <w:spacing w:after="240"/>
      </w:pPr>
      <w:sdt>
        <w:sdtPr>
          <w:rPr>
            <w:sz w:val="24"/>
            <w:szCs w:val="24"/>
          </w:rPr>
          <w:id w:val="-54560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A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>Anders, namelijk: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923EF7" w14:paraId="2EB6B8FD" w14:textId="77777777" w:rsidTr="00572F01">
        <w:trPr>
          <w:trHeight w:hRule="exact" w:val="454"/>
        </w:trPr>
        <w:tc>
          <w:tcPr>
            <w:tcW w:w="8494" w:type="dxa"/>
            <w:vAlign w:val="center"/>
          </w:tcPr>
          <w:p w14:paraId="3E21B8AE" w14:textId="77777777" w:rsidR="00923EF7" w:rsidRDefault="00923EF7" w:rsidP="00572F01">
            <w:bookmarkStart w:id="1" w:name="_Hlk10029439"/>
          </w:p>
        </w:tc>
      </w:tr>
    </w:tbl>
    <w:p w14:paraId="32E3A138" w14:textId="77777777" w:rsidR="00923EF7" w:rsidRDefault="00923EF7" w:rsidP="00923EF7">
      <w:pPr>
        <w:pStyle w:val="Kop2"/>
        <w:numPr>
          <w:ilvl w:val="0"/>
          <w:numId w:val="0"/>
        </w:numPr>
      </w:pPr>
      <w:bookmarkStart w:id="2" w:name="_Hlk10025160"/>
      <w:bookmarkEnd w:id="1"/>
      <w:r>
        <w:t>Ondertekening voor aanmelding</w:t>
      </w:r>
    </w:p>
    <w:p w14:paraId="61ACBCFB" w14:textId="77777777" w:rsidR="00923EF7" w:rsidRDefault="00923EF7" w:rsidP="00923EF7">
      <w:pPr>
        <w:pStyle w:val="Kop3"/>
      </w:pPr>
      <w:r>
        <w:t>Ondergetekende geeft toestemming</w:t>
      </w:r>
    </w:p>
    <w:p w14:paraId="3ADAC8A5" w14:textId="181D33F4" w:rsidR="00923EF7" w:rsidRDefault="00923EF7" w:rsidP="00923EF7">
      <w:sdt>
        <w:sdtPr>
          <w:rPr>
            <w:sz w:val="24"/>
            <w:szCs w:val="24"/>
          </w:rPr>
          <w:id w:val="-192895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tab/>
        <w:t xml:space="preserve">Voor onderzoek en/of ondersteuning door een onderwijsadviseur van </w:t>
      </w:r>
      <w:r>
        <w:t>Bazalt Groep</w:t>
      </w:r>
    </w:p>
    <w:p w14:paraId="76502526" w14:textId="77777777" w:rsidR="00923EF7" w:rsidRDefault="00923EF7" w:rsidP="00923EF7">
      <w:pPr>
        <w:pStyle w:val="Kop3"/>
      </w:pPr>
      <w:r>
        <w:t>Ondergetekende(n) verklaren hierbij</w:t>
      </w:r>
    </w:p>
    <w:p w14:paraId="7BAE2062" w14:textId="00848C67" w:rsidR="00923EF7" w:rsidRDefault="00923EF7" w:rsidP="00923EF7">
      <w:pPr>
        <w:ind w:left="390" w:hanging="390"/>
        <w:rPr>
          <w:b/>
        </w:rPr>
      </w:pPr>
      <w:sdt>
        <w:sdtPr>
          <w:rPr>
            <w:sz w:val="24"/>
            <w:szCs w:val="24"/>
          </w:rPr>
          <w:id w:val="66767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75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70540">
        <w:t xml:space="preserve"> </w:t>
      </w:r>
      <w:r>
        <w:tab/>
      </w:r>
      <w:r w:rsidRPr="00770540">
        <w:t xml:space="preserve">De </w:t>
      </w:r>
      <w:r>
        <w:t>informatiebrief</w:t>
      </w:r>
      <w:r w:rsidRPr="00770540">
        <w:t xml:space="preserve"> van </w:t>
      </w:r>
      <w:r>
        <w:t>Bazalt Groep</w:t>
      </w:r>
      <w:r w:rsidRPr="00770540">
        <w:t xml:space="preserve"> ontvangen te hebben</w:t>
      </w:r>
      <w:r>
        <w:t xml:space="preserve"> en zijn op de hoogte van de gedragscode van </w:t>
      </w:r>
      <w:r>
        <w:t>Bazalt Groep</w:t>
      </w:r>
      <w:r>
        <w:t xml:space="preserve"> voor psychologen en orthopedagogen. </w:t>
      </w:r>
    </w:p>
    <w:p w14:paraId="621D39EC" w14:textId="77777777" w:rsidR="00923EF7" w:rsidRDefault="00923EF7" w:rsidP="00923EF7">
      <w:pPr>
        <w:pStyle w:val="Kop3"/>
      </w:pPr>
      <w:r w:rsidRPr="0066271F">
        <w:t>Ondertekening</w:t>
      </w:r>
    </w:p>
    <w:p w14:paraId="16440959" w14:textId="77777777" w:rsidR="00923EF7" w:rsidRDefault="00923EF7" w:rsidP="00923EF7">
      <w:pPr>
        <w:pStyle w:val="Vraag"/>
      </w:pPr>
      <w:r>
        <w:t>Alle gezaghebbende ouder(s), verzorger(s) en/of voogd(en) en school dienen dit aanmeldformulier te ondertekenen.</w:t>
      </w:r>
    </w:p>
    <w:p w14:paraId="4B27636A" w14:textId="77777777" w:rsidR="00923EF7" w:rsidRDefault="00923EF7" w:rsidP="00923EF7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923EF7" w14:paraId="371AA568" w14:textId="77777777" w:rsidTr="0057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411DA94F" w14:textId="77777777" w:rsidR="00923EF7" w:rsidRPr="008C461C" w:rsidRDefault="00923EF7" w:rsidP="00572F01">
            <w:pPr>
              <w:rPr>
                <w:b/>
                <w:bCs/>
              </w:rPr>
            </w:pPr>
            <w:r w:rsidRPr="008C461C">
              <w:rPr>
                <w:rFonts w:asciiTheme="minorHAnsi" w:hAnsiTheme="minorHAnsi" w:cstheme="minorHAnsi"/>
                <w:b/>
                <w:bCs/>
              </w:rPr>
              <w:t>Ouder / verzorger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29F50056" w14:textId="77777777" w:rsidR="00923EF7" w:rsidRPr="008C461C" w:rsidRDefault="00923EF7" w:rsidP="00572F01">
            <w:pPr>
              <w:rPr>
                <w:rFonts w:asciiTheme="minorHAnsi" w:hAnsiTheme="minorHAnsi" w:cstheme="minorHAnsi"/>
                <w:b/>
                <w:bCs/>
              </w:rPr>
            </w:pPr>
            <w:r w:rsidRPr="008C461C">
              <w:rPr>
                <w:rFonts w:asciiTheme="minorHAnsi" w:hAnsiTheme="minorHAnsi" w:cstheme="minorHAnsi"/>
                <w:b/>
                <w:bCs/>
              </w:rPr>
              <w:t>Ouder / verzorger 2</w:t>
            </w:r>
          </w:p>
        </w:tc>
      </w:tr>
      <w:tr w:rsidR="00923EF7" w:rsidRPr="003B347C" w14:paraId="0F8754F0" w14:textId="77777777" w:rsidTr="00572F01">
        <w:trPr>
          <w:trHeight w:val="1361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1448492C" w14:textId="77777777" w:rsidR="00923EF7" w:rsidRPr="003B347C" w:rsidRDefault="00923EF7" w:rsidP="00572F01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342BCDEA" w14:textId="77777777" w:rsidR="00923EF7" w:rsidRPr="003B347C" w:rsidRDefault="00923EF7" w:rsidP="00572F01">
            <w:r>
              <w:t>Datum:</w:t>
            </w:r>
          </w:p>
        </w:tc>
      </w:tr>
      <w:tr w:rsidR="00923EF7" w:rsidRPr="003B347C" w14:paraId="515C5E7D" w14:textId="77777777" w:rsidTr="00572F01">
        <w:trPr>
          <w:trHeight w:hRule="exact" w:val="454"/>
        </w:trPr>
        <w:tc>
          <w:tcPr>
            <w:tcW w:w="4253" w:type="dxa"/>
            <w:tcBorders>
              <w:left w:val="nil"/>
              <w:right w:val="nil"/>
            </w:tcBorders>
            <w:vAlign w:val="bottom"/>
          </w:tcPr>
          <w:p w14:paraId="55D2473D" w14:textId="77777777" w:rsidR="00923EF7" w:rsidRPr="008C461C" w:rsidRDefault="00923EF7" w:rsidP="00572F01">
            <w:pPr>
              <w:rPr>
                <w:b/>
                <w:bCs/>
              </w:rPr>
            </w:pPr>
            <w:r>
              <w:rPr>
                <w:b/>
                <w:bCs/>
              </w:rPr>
              <w:t>Directeur school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14:paraId="7F03D702" w14:textId="77777777" w:rsidR="00923EF7" w:rsidRPr="008C461C" w:rsidRDefault="00923EF7" w:rsidP="00572F01">
            <w:pPr>
              <w:rPr>
                <w:b/>
                <w:bCs/>
              </w:rPr>
            </w:pPr>
            <w:r w:rsidRPr="008C461C">
              <w:rPr>
                <w:b/>
                <w:bCs/>
              </w:rPr>
              <w:t>Leerling van 12 jaar of ouder zelf tekenen</w:t>
            </w:r>
          </w:p>
        </w:tc>
      </w:tr>
      <w:tr w:rsidR="00923EF7" w:rsidRPr="003B347C" w14:paraId="3E0E2397" w14:textId="77777777" w:rsidTr="00572F01">
        <w:trPr>
          <w:trHeight w:val="1361"/>
        </w:trPr>
        <w:tc>
          <w:tcPr>
            <w:tcW w:w="4253" w:type="dxa"/>
            <w:tcBorders>
              <w:right w:val="single" w:sz="4" w:space="0" w:color="EA5B0C" w:themeColor="accent6"/>
            </w:tcBorders>
          </w:tcPr>
          <w:p w14:paraId="5FA1B780" w14:textId="77777777" w:rsidR="00923EF7" w:rsidRPr="003B347C" w:rsidRDefault="00923EF7" w:rsidP="00572F01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</w:tcBorders>
          </w:tcPr>
          <w:p w14:paraId="5A099E63" w14:textId="77777777" w:rsidR="00923EF7" w:rsidRPr="003B347C" w:rsidRDefault="00923EF7" w:rsidP="00572F01">
            <w:r>
              <w:t>Datum:</w:t>
            </w:r>
          </w:p>
        </w:tc>
      </w:tr>
      <w:bookmarkEnd w:id="2"/>
    </w:tbl>
    <w:p w14:paraId="3F7839B6" w14:textId="77777777" w:rsidR="00923EF7" w:rsidRDefault="00923EF7" w:rsidP="00923EF7">
      <w:pPr>
        <w:pStyle w:val="Vraag"/>
      </w:pPr>
    </w:p>
    <w:p w14:paraId="52579B4F" w14:textId="77777777" w:rsidR="003B347C" w:rsidRPr="00923EF7" w:rsidRDefault="003B347C" w:rsidP="00923EF7"/>
    <w:sectPr w:rsidR="003B347C" w:rsidRPr="00923EF7" w:rsidSect="00687C49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21A0" w14:textId="77777777" w:rsidR="001B67D7" w:rsidRDefault="001B67D7" w:rsidP="006D794B">
      <w:pPr>
        <w:spacing w:line="240" w:lineRule="auto"/>
      </w:pPr>
      <w:r>
        <w:separator/>
      </w:r>
    </w:p>
    <w:p w14:paraId="31F0D90F" w14:textId="77777777" w:rsidR="001B67D7" w:rsidRDefault="001B67D7"/>
    <w:p w14:paraId="7FC3D76E" w14:textId="77777777" w:rsidR="001B67D7" w:rsidRDefault="001B67D7"/>
  </w:endnote>
  <w:endnote w:type="continuationSeparator" w:id="0">
    <w:p w14:paraId="26E91E66" w14:textId="77777777" w:rsidR="001B67D7" w:rsidRDefault="001B67D7" w:rsidP="006D794B">
      <w:pPr>
        <w:spacing w:line="240" w:lineRule="auto"/>
      </w:pPr>
      <w:r>
        <w:continuationSeparator/>
      </w:r>
    </w:p>
    <w:p w14:paraId="58400512" w14:textId="77777777" w:rsidR="001B67D7" w:rsidRDefault="001B67D7"/>
    <w:p w14:paraId="2B0F7176" w14:textId="77777777" w:rsidR="001B67D7" w:rsidRDefault="001B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1438" w14:textId="70A8F6FF" w:rsidR="001A3BEE" w:rsidRPr="006D2DE3" w:rsidRDefault="00F92278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7966" behindDoc="1" locked="0" layoutInCell="1" allowOverlap="1" wp14:anchorId="79A29A52" wp14:editId="5AE42988">
          <wp:simplePos x="0" y="0"/>
          <wp:positionH relativeFrom="page">
            <wp:posOffset>674958</wp:posOffset>
          </wp:positionH>
          <wp:positionV relativeFrom="page">
            <wp:posOffset>9995535</wp:posOffset>
          </wp:positionV>
          <wp:extent cx="1248703" cy="368548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03" cy="36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9A711E0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0F2465DD" w14:textId="4FCCFDAC" w:rsidR="001A3BEE" w:rsidRPr="00C232C9" w:rsidRDefault="001A3BEE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026487A3" w14:textId="1F79AAD6" w:rsidR="001A3BEE" w:rsidRPr="00112F3D" w:rsidRDefault="001A3BEE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5B41C1B" w14:textId="77777777" w:rsidR="001A3BEE" w:rsidRPr="00112F3D" w:rsidRDefault="001A3BEE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29659598" w14:textId="7FFA9581" w:rsidR="001A3BEE" w:rsidRDefault="001A3BEE" w:rsidP="008758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1A3BEE" w:rsidRPr="00112F3D" w14:paraId="4099FE9C" w14:textId="77777777" w:rsidTr="003E04A4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2EE642B0" w14:textId="77777777" w:rsidR="001A3BEE" w:rsidRPr="00C232C9" w:rsidRDefault="001A3BEE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52991E32" w14:textId="77777777" w:rsidR="001A3BEE" w:rsidRPr="00112F3D" w:rsidRDefault="001A3BEE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7285036" w14:textId="77777777" w:rsidR="001A3BEE" w:rsidRPr="00112F3D" w:rsidRDefault="001A3BEE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6EC97C16" w14:textId="25D2A718" w:rsidR="001A3BEE" w:rsidRDefault="001A3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7DD" w14:textId="77777777" w:rsidR="001B67D7" w:rsidRDefault="001B67D7" w:rsidP="006D794B">
      <w:pPr>
        <w:spacing w:line="240" w:lineRule="auto"/>
      </w:pPr>
      <w:r>
        <w:separator/>
      </w:r>
    </w:p>
    <w:p w14:paraId="75A92151" w14:textId="77777777" w:rsidR="001B67D7" w:rsidRDefault="001B67D7"/>
    <w:p w14:paraId="74702053" w14:textId="77777777" w:rsidR="001B67D7" w:rsidRDefault="001B67D7"/>
  </w:footnote>
  <w:footnote w:type="continuationSeparator" w:id="0">
    <w:p w14:paraId="4DFD40AB" w14:textId="77777777" w:rsidR="001B67D7" w:rsidRDefault="001B67D7" w:rsidP="006D794B">
      <w:pPr>
        <w:spacing w:line="240" w:lineRule="auto"/>
      </w:pPr>
      <w:r>
        <w:continuationSeparator/>
      </w:r>
    </w:p>
    <w:p w14:paraId="07A6AFB3" w14:textId="77777777" w:rsidR="001B67D7" w:rsidRDefault="001B67D7"/>
    <w:p w14:paraId="20AF15C2" w14:textId="77777777" w:rsidR="001B67D7" w:rsidRDefault="001B6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0E2" w14:textId="008C0014" w:rsidR="001A3BEE" w:rsidRDefault="00C60A40">
    <w:pPr>
      <w:pStyle w:val="Koptekst"/>
    </w:pPr>
    <w:r>
      <w:rPr>
        <w:noProof/>
      </w:rPr>
      <w:drawing>
        <wp:anchor distT="0" distB="0" distL="114300" distR="114300" simplePos="0" relativeHeight="251665918" behindDoc="1" locked="0" layoutInCell="1" allowOverlap="1" wp14:anchorId="5C5E0285" wp14:editId="19ECD445">
          <wp:simplePos x="0" y="0"/>
          <wp:positionH relativeFrom="column">
            <wp:posOffset>-568012</wp:posOffset>
          </wp:positionH>
          <wp:positionV relativeFrom="paragraph">
            <wp:posOffset>-18415</wp:posOffset>
          </wp:positionV>
          <wp:extent cx="3965944" cy="11705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944" cy="117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FDF"/>
    <w:multiLevelType w:val="hybridMultilevel"/>
    <w:tmpl w:val="63401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076"/>
    <w:multiLevelType w:val="hybridMultilevel"/>
    <w:tmpl w:val="DB74A41A"/>
    <w:lvl w:ilvl="0" w:tplc="6CE2AE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C97"/>
    <w:multiLevelType w:val="hybridMultilevel"/>
    <w:tmpl w:val="50262026"/>
    <w:lvl w:ilvl="0" w:tplc="290C1F76">
      <w:start w:val="1"/>
      <w:numFmt w:val="bullet"/>
      <w:pStyle w:val="Kop1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89CCC8" w:themeColor="accent1"/>
        <w:sz w:val="5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84568"/>
    <w:multiLevelType w:val="hybridMultilevel"/>
    <w:tmpl w:val="AEC2E7E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5243">
    <w:abstractNumId w:val="10"/>
  </w:num>
  <w:num w:numId="2" w16cid:durableId="826481496">
    <w:abstractNumId w:val="4"/>
  </w:num>
  <w:num w:numId="3" w16cid:durableId="967708438">
    <w:abstractNumId w:val="9"/>
  </w:num>
  <w:num w:numId="4" w16cid:durableId="98336331">
    <w:abstractNumId w:val="11"/>
  </w:num>
  <w:num w:numId="5" w16cid:durableId="1101268004">
    <w:abstractNumId w:val="3"/>
  </w:num>
  <w:num w:numId="6" w16cid:durableId="1675911094">
    <w:abstractNumId w:val="6"/>
  </w:num>
  <w:num w:numId="7" w16cid:durableId="717701848">
    <w:abstractNumId w:val="8"/>
  </w:num>
  <w:num w:numId="8" w16cid:durableId="1959413315">
    <w:abstractNumId w:val="12"/>
  </w:num>
  <w:num w:numId="9" w16cid:durableId="439765635">
    <w:abstractNumId w:val="1"/>
  </w:num>
  <w:num w:numId="10" w16cid:durableId="1583486532">
    <w:abstractNumId w:val="5"/>
  </w:num>
  <w:num w:numId="11" w16cid:durableId="422452563">
    <w:abstractNumId w:val="7"/>
  </w:num>
  <w:num w:numId="12" w16cid:durableId="1482848010">
    <w:abstractNumId w:val="2"/>
  </w:num>
  <w:num w:numId="13" w16cid:durableId="85133725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E5"/>
    <w:rsid w:val="00000A93"/>
    <w:rsid w:val="00003679"/>
    <w:rsid w:val="000215A1"/>
    <w:rsid w:val="00026A09"/>
    <w:rsid w:val="00033790"/>
    <w:rsid w:val="000440F1"/>
    <w:rsid w:val="00044E8A"/>
    <w:rsid w:val="0004588E"/>
    <w:rsid w:val="000771FC"/>
    <w:rsid w:val="000A23C2"/>
    <w:rsid w:val="000C4761"/>
    <w:rsid w:val="000D7E58"/>
    <w:rsid w:val="000D7F83"/>
    <w:rsid w:val="001059BE"/>
    <w:rsid w:val="00112F3D"/>
    <w:rsid w:val="00117514"/>
    <w:rsid w:val="00142236"/>
    <w:rsid w:val="00151E5D"/>
    <w:rsid w:val="001609D8"/>
    <w:rsid w:val="00165E7C"/>
    <w:rsid w:val="001709C4"/>
    <w:rsid w:val="001710BE"/>
    <w:rsid w:val="001837F9"/>
    <w:rsid w:val="001945B2"/>
    <w:rsid w:val="001A3BEE"/>
    <w:rsid w:val="001A685C"/>
    <w:rsid w:val="001B67D7"/>
    <w:rsid w:val="001C232D"/>
    <w:rsid w:val="001C5962"/>
    <w:rsid w:val="001D05F6"/>
    <w:rsid w:val="001D3E9D"/>
    <w:rsid w:val="001D4A33"/>
    <w:rsid w:val="001D7F79"/>
    <w:rsid w:val="001E652E"/>
    <w:rsid w:val="001F26C1"/>
    <w:rsid w:val="001F387F"/>
    <w:rsid w:val="0021046B"/>
    <w:rsid w:val="00222C45"/>
    <w:rsid w:val="00244AE5"/>
    <w:rsid w:val="002630AC"/>
    <w:rsid w:val="00264332"/>
    <w:rsid w:val="00277D2C"/>
    <w:rsid w:val="002A73C3"/>
    <w:rsid w:val="002C109A"/>
    <w:rsid w:val="002F7C96"/>
    <w:rsid w:val="00306F4F"/>
    <w:rsid w:val="00314739"/>
    <w:rsid w:val="00315446"/>
    <w:rsid w:val="00315E06"/>
    <w:rsid w:val="003221EA"/>
    <w:rsid w:val="0033332C"/>
    <w:rsid w:val="00342E14"/>
    <w:rsid w:val="00361399"/>
    <w:rsid w:val="00363583"/>
    <w:rsid w:val="00377CCB"/>
    <w:rsid w:val="003A717E"/>
    <w:rsid w:val="003B1947"/>
    <w:rsid w:val="003B347C"/>
    <w:rsid w:val="003B6353"/>
    <w:rsid w:val="003C6B0D"/>
    <w:rsid w:val="003C73AE"/>
    <w:rsid w:val="003D2B9C"/>
    <w:rsid w:val="003E04A4"/>
    <w:rsid w:val="003E3D1B"/>
    <w:rsid w:val="003F6219"/>
    <w:rsid w:val="004025F2"/>
    <w:rsid w:val="004137B8"/>
    <w:rsid w:val="00427E58"/>
    <w:rsid w:val="004318E3"/>
    <w:rsid w:val="00433DA0"/>
    <w:rsid w:val="0043548F"/>
    <w:rsid w:val="00440890"/>
    <w:rsid w:val="00486980"/>
    <w:rsid w:val="00497DB4"/>
    <w:rsid w:val="004A416A"/>
    <w:rsid w:val="004A689D"/>
    <w:rsid w:val="004A6CB8"/>
    <w:rsid w:val="004B22DD"/>
    <w:rsid w:val="004B5CDE"/>
    <w:rsid w:val="004C27E2"/>
    <w:rsid w:val="004D7D66"/>
    <w:rsid w:val="004F10C5"/>
    <w:rsid w:val="004F2878"/>
    <w:rsid w:val="004F4AF2"/>
    <w:rsid w:val="005032E6"/>
    <w:rsid w:val="00507EC0"/>
    <w:rsid w:val="00556E4D"/>
    <w:rsid w:val="005707BC"/>
    <w:rsid w:val="0057735B"/>
    <w:rsid w:val="005808F0"/>
    <w:rsid w:val="00585125"/>
    <w:rsid w:val="00587C98"/>
    <w:rsid w:val="00590272"/>
    <w:rsid w:val="0059102F"/>
    <w:rsid w:val="00596FB8"/>
    <w:rsid w:val="005A0C6E"/>
    <w:rsid w:val="005A5EE2"/>
    <w:rsid w:val="005B27E4"/>
    <w:rsid w:val="005B390B"/>
    <w:rsid w:val="005B5EE5"/>
    <w:rsid w:val="005D7A51"/>
    <w:rsid w:val="005E1260"/>
    <w:rsid w:val="005E3454"/>
    <w:rsid w:val="005E6B2C"/>
    <w:rsid w:val="005F476A"/>
    <w:rsid w:val="00603224"/>
    <w:rsid w:val="00604008"/>
    <w:rsid w:val="00610783"/>
    <w:rsid w:val="00631E14"/>
    <w:rsid w:val="0063753D"/>
    <w:rsid w:val="00644254"/>
    <w:rsid w:val="00644A2F"/>
    <w:rsid w:val="0066271F"/>
    <w:rsid w:val="00672186"/>
    <w:rsid w:val="00672B02"/>
    <w:rsid w:val="00687C49"/>
    <w:rsid w:val="006C387E"/>
    <w:rsid w:val="006D2DE3"/>
    <w:rsid w:val="006D794B"/>
    <w:rsid w:val="00725027"/>
    <w:rsid w:val="007267F4"/>
    <w:rsid w:val="00743BFF"/>
    <w:rsid w:val="00744DB9"/>
    <w:rsid w:val="00750469"/>
    <w:rsid w:val="007603ED"/>
    <w:rsid w:val="00762DF8"/>
    <w:rsid w:val="00770540"/>
    <w:rsid w:val="00772F14"/>
    <w:rsid w:val="00776620"/>
    <w:rsid w:val="00791173"/>
    <w:rsid w:val="0079125E"/>
    <w:rsid w:val="00797856"/>
    <w:rsid w:val="007C0D22"/>
    <w:rsid w:val="007C25DB"/>
    <w:rsid w:val="007C402A"/>
    <w:rsid w:val="007D16BA"/>
    <w:rsid w:val="007F1BA7"/>
    <w:rsid w:val="007F1FE1"/>
    <w:rsid w:val="007F4A52"/>
    <w:rsid w:val="008026E9"/>
    <w:rsid w:val="0080732E"/>
    <w:rsid w:val="008077E4"/>
    <w:rsid w:val="00832D6E"/>
    <w:rsid w:val="0084274D"/>
    <w:rsid w:val="00845D6C"/>
    <w:rsid w:val="0086282D"/>
    <w:rsid w:val="00865A28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23EF7"/>
    <w:rsid w:val="0093033D"/>
    <w:rsid w:val="00951748"/>
    <w:rsid w:val="0095493E"/>
    <w:rsid w:val="009555BE"/>
    <w:rsid w:val="0096766F"/>
    <w:rsid w:val="009725F3"/>
    <w:rsid w:val="009738C2"/>
    <w:rsid w:val="0097619C"/>
    <w:rsid w:val="00977831"/>
    <w:rsid w:val="0099349C"/>
    <w:rsid w:val="009A22FD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C095D"/>
    <w:rsid w:val="00AC0CE1"/>
    <w:rsid w:val="00AD1C8E"/>
    <w:rsid w:val="00AE13C7"/>
    <w:rsid w:val="00AF13BC"/>
    <w:rsid w:val="00AF6629"/>
    <w:rsid w:val="00B026D5"/>
    <w:rsid w:val="00B0592A"/>
    <w:rsid w:val="00B11119"/>
    <w:rsid w:val="00B11733"/>
    <w:rsid w:val="00B40793"/>
    <w:rsid w:val="00B45E80"/>
    <w:rsid w:val="00B560CF"/>
    <w:rsid w:val="00B56FE8"/>
    <w:rsid w:val="00B63185"/>
    <w:rsid w:val="00B66E58"/>
    <w:rsid w:val="00B6786D"/>
    <w:rsid w:val="00B73A22"/>
    <w:rsid w:val="00B7694E"/>
    <w:rsid w:val="00B84CAA"/>
    <w:rsid w:val="00B92334"/>
    <w:rsid w:val="00B94C40"/>
    <w:rsid w:val="00BA2618"/>
    <w:rsid w:val="00BD003E"/>
    <w:rsid w:val="00BE6040"/>
    <w:rsid w:val="00BF0CBE"/>
    <w:rsid w:val="00BF5621"/>
    <w:rsid w:val="00C0359D"/>
    <w:rsid w:val="00C074E8"/>
    <w:rsid w:val="00C232C9"/>
    <w:rsid w:val="00C4357A"/>
    <w:rsid w:val="00C5359F"/>
    <w:rsid w:val="00C53768"/>
    <w:rsid w:val="00C53865"/>
    <w:rsid w:val="00C57276"/>
    <w:rsid w:val="00C60A40"/>
    <w:rsid w:val="00C62B93"/>
    <w:rsid w:val="00C722DE"/>
    <w:rsid w:val="00C73FFF"/>
    <w:rsid w:val="00C8327C"/>
    <w:rsid w:val="00C87ED9"/>
    <w:rsid w:val="00C9114D"/>
    <w:rsid w:val="00C97A24"/>
    <w:rsid w:val="00CA2D8A"/>
    <w:rsid w:val="00CA5C9F"/>
    <w:rsid w:val="00CA7223"/>
    <w:rsid w:val="00CB199E"/>
    <w:rsid w:val="00CB587A"/>
    <w:rsid w:val="00CE4055"/>
    <w:rsid w:val="00CE7396"/>
    <w:rsid w:val="00CF715D"/>
    <w:rsid w:val="00D11B78"/>
    <w:rsid w:val="00D22F3E"/>
    <w:rsid w:val="00D36C83"/>
    <w:rsid w:val="00D40B48"/>
    <w:rsid w:val="00D60328"/>
    <w:rsid w:val="00D6152B"/>
    <w:rsid w:val="00D803E3"/>
    <w:rsid w:val="00D87249"/>
    <w:rsid w:val="00DB1BF9"/>
    <w:rsid w:val="00DB52D7"/>
    <w:rsid w:val="00DB6DD7"/>
    <w:rsid w:val="00DC7587"/>
    <w:rsid w:val="00DD47AA"/>
    <w:rsid w:val="00DE7CF0"/>
    <w:rsid w:val="00E277B8"/>
    <w:rsid w:val="00E33121"/>
    <w:rsid w:val="00E44141"/>
    <w:rsid w:val="00E7230A"/>
    <w:rsid w:val="00E73E17"/>
    <w:rsid w:val="00E808DB"/>
    <w:rsid w:val="00E821C5"/>
    <w:rsid w:val="00E82FEB"/>
    <w:rsid w:val="00E8380E"/>
    <w:rsid w:val="00E84B9E"/>
    <w:rsid w:val="00E8635B"/>
    <w:rsid w:val="00E879C0"/>
    <w:rsid w:val="00E93563"/>
    <w:rsid w:val="00EA5CC6"/>
    <w:rsid w:val="00EA7D12"/>
    <w:rsid w:val="00EB1BF6"/>
    <w:rsid w:val="00EB571F"/>
    <w:rsid w:val="00EC19A5"/>
    <w:rsid w:val="00EC2DC1"/>
    <w:rsid w:val="00EE1E23"/>
    <w:rsid w:val="00EF1799"/>
    <w:rsid w:val="00EF662A"/>
    <w:rsid w:val="00F11E8B"/>
    <w:rsid w:val="00F205EC"/>
    <w:rsid w:val="00F43929"/>
    <w:rsid w:val="00F53A7C"/>
    <w:rsid w:val="00F81905"/>
    <w:rsid w:val="00F92278"/>
    <w:rsid w:val="00F9528D"/>
    <w:rsid w:val="00F95900"/>
    <w:rsid w:val="00FA372A"/>
    <w:rsid w:val="00FA7910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1F102"/>
  <w15:docId w15:val="{73C66E07-6720-4174-A7A7-18BE8DB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CB199E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CB199E"/>
    <w:rPr>
      <w:rFonts w:asciiTheme="majorHAnsi" w:eastAsiaTheme="majorEastAsia" w:hAnsiTheme="majorHAnsi" w:cstheme="majorBidi"/>
      <w:b/>
      <w:bCs/>
      <w:color w:val="EA5B0C" w:themeColor="accent6"/>
      <w:sz w:val="5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esktop\Formulieren\ZiO\Aanmelding.dotm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498F7-DAAE-4D56-A1E2-B109DF106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1AAFE-3285-48CF-A91C-D62AEB7E31E9}"/>
</file>

<file path=customXml/itemProps3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4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</Template>
  <TotalTime>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Bazalt Groep Aanmelding IO ouders</vt:lpstr>
      <vt:lpstr/>
    </vt:vector>
  </TitlesOfParts>
  <Manager/>
  <Company>Bazalt Groep</Company>
  <LinksUpToDate>false</LinksUpToDate>
  <CharactersWithSpaces>1424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IO Aanmelding school en ouders</dc:title>
  <dc:subject>Individueel Onderzoek</dc:subject>
  <dc:creator>Eva de Swart</dc:creator>
  <cp:keywords>Formulier</cp:keywords>
  <dc:description/>
  <cp:lastModifiedBy>Zi Wat</cp:lastModifiedBy>
  <cp:revision>3</cp:revision>
  <cp:lastPrinted>2019-05-29T10:57:00Z</cp:lastPrinted>
  <dcterms:created xsi:type="dcterms:W3CDTF">2022-07-27T13:43:00Z</dcterms:created>
  <dcterms:modified xsi:type="dcterms:W3CDTF">2022-07-27T13:44:00Z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