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443C" w14:textId="77777777" w:rsidR="002E0DFB" w:rsidRPr="00277D2C" w:rsidRDefault="002E0DFB" w:rsidP="002E0DFB">
      <w:pPr>
        <w:pStyle w:val="Kop1"/>
        <w:numPr>
          <w:ilvl w:val="0"/>
          <w:numId w:val="0"/>
        </w:numPr>
        <w:spacing w:before="1320"/>
        <w:rPr>
          <w:sz w:val="50"/>
          <w:szCs w:val="50"/>
        </w:rPr>
      </w:pPr>
      <w:r>
        <w:rPr>
          <w:sz w:val="50"/>
          <w:szCs w:val="50"/>
        </w:rPr>
        <w:t>Intake</w:t>
      </w:r>
      <w:r w:rsidRPr="00277D2C">
        <w:rPr>
          <w:sz w:val="50"/>
          <w:szCs w:val="50"/>
        </w:rPr>
        <w:t xml:space="preserve"> Individueel onderzoek</w:t>
      </w:r>
    </w:p>
    <w:p w14:paraId="3C3D85CB" w14:textId="77777777" w:rsidR="002E0DFB" w:rsidRPr="008724A1" w:rsidRDefault="002E0DFB" w:rsidP="002E0DFB">
      <w:pPr>
        <w:pStyle w:val="Subtitel"/>
      </w:pPr>
      <w:r>
        <w:t>Formulier bestemd voor ouder(s) en/of verzorger(s).</w:t>
      </w:r>
    </w:p>
    <w:p w14:paraId="1F4287FA" w14:textId="77777777" w:rsidR="002E0DFB" w:rsidRDefault="002E0DFB" w:rsidP="002E0DFB">
      <w:pPr>
        <w:pStyle w:val="Kop2"/>
        <w:numPr>
          <w:ilvl w:val="0"/>
          <w:numId w:val="0"/>
        </w:numPr>
      </w:pPr>
      <w:bookmarkStart w:id="0" w:name="_Hlk10025136"/>
      <w:r>
        <w:t>Gegevens kind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E0DFB" w14:paraId="1AA044FE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6674362" w14:textId="77777777" w:rsidR="002E0DFB" w:rsidRPr="0047757A" w:rsidRDefault="002E0DFB" w:rsidP="00845D12">
            <w:r>
              <w:t>Voornaam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290DDF8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56CD3EC6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1838C35" w14:textId="77777777" w:rsidR="002E0DFB" w:rsidRDefault="002E0DFB" w:rsidP="00845D12">
            <w:r>
              <w:t>Achternaam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EA68F1D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561CFEFE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AEE19DC" w14:textId="77777777" w:rsidR="002E0DFB" w:rsidRPr="0047757A" w:rsidRDefault="002E0DFB" w:rsidP="00845D12">
            <w:r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B62BDED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4C60A8CB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16F4492" w14:textId="77777777" w:rsidR="002E0DFB" w:rsidRDefault="002E0DFB" w:rsidP="00845D12">
            <w:r>
              <w:t>Geslacht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4A656E7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Jongen</w:t>
            </w:r>
            <w:r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Meisje</w:t>
            </w:r>
          </w:p>
        </w:tc>
      </w:tr>
      <w:tr w:rsidR="002E0DFB" w14:paraId="0E642550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3385B86" w14:textId="77777777" w:rsidR="002E0DFB" w:rsidRDefault="002E0DFB" w:rsidP="00845D12">
            <w:r>
              <w:t>Geboorteland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41BED1D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</w:tbl>
    <w:p w14:paraId="32F8353F" w14:textId="77777777" w:rsidR="002E0DFB" w:rsidRDefault="002E0DFB" w:rsidP="002E0DFB">
      <w:pPr>
        <w:pStyle w:val="Kop3"/>
      </w:pPr>
      <w:r>
        <w:t>Indien van toepassing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E0DFB" w14:paraId="2F5E18A0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71F7ACA" w14:textId="77777777" w:rsidR="002E0DFB" w:rsidRPr="0047757A" w:rsidRDefault="002E0DFB" w:rsidP="00845D12">
            <w:r>
              <w:t>Uw kind is in Nederland sinds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DB68D79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1851D759" w14:textId="77777777" w:rsidTr="00845D12">
        <w:trPr>
          <w:trHeight w:hRule="exact" w:val="680"/>
        </w:trPr>
        <w:tc>
          <w:tcPr>
            <w:tcW w:w="3289" w:type="dxa"/>
            <w:tcMar>
              <w:left w:w="0" w:type="dxa"/>
            </w:tcMar>
          </w:tcPr>
          <w:p w14:paraId="47E37868" w14:textId="77777777" w:rsidR="002E0DFB" w:rsidRPr="0047757A" w:rsidRDefault="002E0DFB" w:rsidP="00845D12">
            <w:r>
              <w:t>Waar heeft uw kind gewoond voordat het in Nederland kwam?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C8F1627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0E6DB618" w14:textId="77777777" w:rsidTr="00845D12">
        <w:trPr>
          <w:trHeight w:hRule="exact" w:val="680"/>
        </w:trPr>
        <w:tc>
          <w:tcPr>
            <w:tcW w:w="3289" w:type="dxa"/>
            <w:tcMar>
              <w:left w:w="0" w:type="dxa"/>
            </w:tcMar>
          </w:tcPr>
          <w:p w14:paraId="16BF2A81" w14:textId="77777777" w:rsidR="002E0DFB" w:rsidRPr="0047757A" w:rsidRDefault="002E0DFB" w:rsidP="00845D12">
            <w:r>
              <w:t>Welke taal spreekt u thuis met uw kind?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ECE610B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bookmarkEnd w:id="0"/>
    </w:tbl>
    <w:p w14:paraId="21EF7B0E" w14:textId="77777777" w:rsidR="002E0DFB" w:rsidRDefault="002E0DFB" w:rsidP="002E0DFB">
      <w:pPr>
        <w:pStyle w:val="StandaardInspring"/>
        <w:ind w:left="0"/>
      </w:pP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E0DFB" w14:paraId="0B272949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B5094BC" w14:textId="77777777" w:rsidR="002E0DFB" w:rsidRDefault="002E0DFB" w:rsidP="00845D12">
            <w:r>
              <w:t>Is uw kind eerder onderzocht of behandeld?</w:t>
            </w:r>
          </w:p>
          <w:p w14:paraId="5D66E988" w14:textId="77777777" w:rsidR="002E0DFB" w:rsidRPr="0047757A" w:rsidRDefault="002E0DFB" w:rsidP="00845D1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019DC59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2561FBF2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8679F05" w14:textId="77777777" w:rsidR="002E0DFB" w:rsidRPr="0047757A" w:rsidRDefault="002E0DFB" w:rsidP="00845D12">
            <w:r>
              <w:t>Bij welke instelling?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A4C8A4A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5F93E392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B0B3C32" w14:textId="77777777" w:rsidR="002E0DFB" w:rsidRDefault="002E0DFB" w:rsidP="00845D12">
            <w:r>
              <w:t>Reden van onderzoek/behandeling?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911165E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7F15FD5A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78E468F" w14:textId="77777777" w:rsidR="002E0DFB" w:rsidRDefault="002E0DFB" w:rsidP="00845D12">
            <w:r>
              <w:t>Resultaat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835B2B8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</w:tbl>
    <w:p w14:paraId="09A574F6" w14:textId="6BCA3BE9" w:rsidR="002E0DFB" w:rsidRPr="00DB7DCE" w:rsidRDefault="002E0DFB" w:rsidP="002E0DFB">
      <w:pPr>
        <w:pStyle w:val="StandaardInspring"/>
        <w:ind w:left="0"/>
        <w:rPr>
          <w:color w:val="EA5B0C" w:themeColor="accent6"/>
        </w:rPr>
      </w:pPr>
      <w:r w:rsidRPr="00DB7DCE">
        <w:rPr>
          <w:color w:val="EA5B0C" w:themeColor="accent6"/>
        </w:rPr>
        <w:t xml:space="preserve">Geeft u </w:t>
      </w:r>
      <w:r w:rsidR="00B61E6D">
        <w:rPr>
          <w:color w:val="EA5B0C" w:themeColor="accent6"/>
        </w:rPr>
        <w:t>Bazalt Groep</w:t>
      </w:r>
      <w:r w:rsidRPr="00DB7DCE">
        <w:rPr>
          <w:color w:val="EA5B0C" w:themeColor="accent6"/>
        </w:rPr>
        <w:t xml:space="preserve"> toestemming om de gegevens bij deze instelling op te vragen? </w:t>
      </w:r>
    </w:p>
    <w:p w14:paraId="2B84C03C" w14:textId="77777777" w:rsidR="002E0DFB" w:rsidRPr="00DB7DCE" w:rsidRDefault="002E0DFB" w:rsidP="002E0DFB">
      <w:pPr>
        <w:pStyle w:val="StandaardInspring"/>
        <w:ind w:left="0"/>
        <w:rPr>
          <w:color w:val="EA5B0C" w:themeColor="accent6"/>
        </w:rPr>
      </w:pPr>
      <w:r w:rsidRPr="00DB7DCE">
        <w:rPr>
          <w:color w:val="EA5B0C" w:themeColor="accent6"/>
        </w:rPr>
        <w:t>Indien ja: graag het toestemmingsformulier invullen en ondertekenen.</w:t>
      </w:r>
    </w:p>
    <w:p w14:paraId="1ECF807C" w14:textId="77777777" w:rsidR="002E0DFB" w:rsidRDefault="002E0DFB" w:rsidP="002E0DFB">
      <w:pPr>
        <w:pStyle w:val="Kop3"/>
      </w:pPr>
      <w:r>
        <w:t>Gezinssamenstelling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E0DFB" w14:paraId="42EEBB21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980E1DA" w14:textId="77777777" w:rsidR="002E0DFB" w:rsidRPr="0047757A" w:rsidRDefault="002E0DFB" w:rsidP="00845D12">
            <w:r>
              <w:t>Met wie woont uw kind in huis?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06522A5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77183E9A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B8DBAC1" w14:textId="77777777" w:rsidR="002E0DFB" w:rsidRPr="0047757A" w:rsidRDefault="002E0DFB" w:rsidP="00845D12">
            <w:r>
              <w:t>Hoeveel broers heeft uw kind?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7425733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351BBF28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8269C8B" w14:textId="77777777" w:rsidR="002E0DFB" w:rsidRDefault="002E0DFB" w:rsidP="00845D12">
            <w:r>
              <w:t>Wat is hun leeftijd?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C507169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631C80A7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4813EAC" w14:textId="77777777" w:rsidR="002E0DFB" w:rsidRDefault="002E0DFB" w:rsidP="00845D12">
            <w:r>
              <w:t>Hoeveel zussen heeft uw kind?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D4DF77E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4A0599BA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7806573" w14:textId="77777777" w:rsidR="002E0DFB" w:rsidRDefault="002E0DFB" w:rsidP="00845D12">
            <w:r>
              <w:t>Wat is hun leeftijd?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3C0E45C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59146F12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3E75B99" w14:textId="77777777" w:rsidR="002E0DFB" w:rsidRDefault="002E0DFB" w:rsidP="00845D12">
            <w:r>
              <w:t>Naam ouder/verzorger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DB1CD0D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110711A4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FF5EF69" w14:textId="77777777" w:rsidR="002E0DFB" w:rsidRDefault="002E0DFB" w:rsidP="00845D12">
            <w:r>
              <w:t>Beroep ouder/verzorger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8EE823D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5E70EBC8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73C6BE3" w14:textId="77777777" w:rsidR="002E0DFB" w:rsidRDefault="002E0DFB" w:rsidP="00845D12">
            <w:r>
              <w:t>Ouderlijk gezag?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403BCDB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19157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Ja</w:t>
            </w:r>
            <w:r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46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Nee</w:t>
            </w:r>
          </w:p>
        </w:tc>
      </w:tr>
      <w:tr w:rsidR="002E0DFB" w14:paraId="2187312A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D1249C6" w14:textId="77777777" w:rsidR="002E0DFB" w:rsidRDefault="002E0DFB" w:rsidP="00845D12">
            <w:r>
              <w:t>Naam ouder/verzorger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1A4FCE8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784BB943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A75ECC7" w14:textId="77777777" w:rsidR="002E0DFB" w:rsidRDefault="002E0DFB" w:rsidP="00845D12">
            <w:r>
              <w:t>Beroep ouder/verzorger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90963EF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68889771" w14:textId="77777777" w:rsidTr="00845D12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C0F3FD8" w14:textId="77777777" w:rsidR="002E0DFB" w:rsidRDefault="002E0DFB" w:rsidP="00845D12">
            <w:r>
              <w:t>Ouderlijk gezag?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01108BA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3404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Ja</w:t>
            </w:r>
            <w:r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8356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Nee</w:t>
            </w:r>
          </w:p>
        </w:tc>
      </w:tr>
    </w:tbl>
    <w:p w14:paraId="5B26BC04" w14:textId="77777777" w:rsidR="002E0DFB" w:rsidRDefault="002E0DFB" w:rsidP="002E0DFB">
      <w:pPr>
        <w:pStyle w:val="Kop2"/>
        <w:numPr>
          <w:ilvl w:val="0"/>
          <w:numId w:val="0"/>
        </w:numPr>
      </w:pPr>
      <w:r>
        <w:t>Reden van aanmelding</w:t>
      </w:r>
    </w:p>
    <w:p w14:paraId="7807C9DB" w14:textId="77777777" w:rsidR="002E0DFB" w:rsidRDefault="002E0DFB" w:rsidP="002E0DFB">
      <w:pPr>
        <w:rPr>
          <w:rFonts w:asciiTheme="majorHAnsi" w:hAnsiTheme="majorHAnsi"/>
          <w:color w:val="000000" w:themeColor="text2"/>
        </w:rPr>
      </w:pPr>
      <w:r>
        <w:t>Waarom wordt uw kind aangemeld?</w:t>
      </w:r>
    </w:p>
    <w:p w14:paraId="5DD7BFAE" w14:textId="77777777" w:rsidR="002E0DFB" w:rsidRDefault="002E0DFB" w:rsidP="002E0DFB">
      <w:pPr>
        <w:rPr>
          <w:i/>
        </w:rPr>
      </w:pPr>
      <w:r w:rsidRPr="00422FA0">
        <w:rPr>
          <w:i/>
        </w:rPr>
        <w:t>Denk hierbij aan leerontwikkeling, werkhouding, sociaal-emotioneel, gedrag enz.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2E0DFB" w14:paraId="3BA29C87" w14:textId="77777777" w:rsidTr="00845D12">
        <w:trPr>
          <w:trHeight w:hRule="exact" w:val="1361"/>
        </w:trPr>
        <w:tc>
          <w:tcPr>
            <w:tcW w:w="8494" w:type="dxa"/>
            <w:vAlign w:val="center"/>
          </w:tcPr>
          <w:p w14:paraId="38E1706B" w14:textId="77777777" w:rsidR="002E0DFB" w:rsidRDefault="002E0DFB" w:rsidP="00845D12">
            <w:pPr>
              <w:rPr>
                <w:i/>
              </w:rPr>
            </w:pPr>
            <w:bookmarkStart w:id="1" w:name="_Hlk10039421"/>
          </w:p>
        </w:tc>
      </w:tr>
    </w:tbl>
    <w:bookmarkEnd w:id="1"/>
    <w:p w14:paraId="685BB0D8" w14:textId="77777777" w:rsidR="002E0DFB" w:rsidRDefault="002E0DFB" w:rsidP="002E0DFB">
      <w:r>
        <w:t>Waarom wordt uw kind juist nu aangemeld?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2E0DFB" w14:paraId="270753B8" w14:textId="77777777" w:rsidTr="00845D12">
        <w:trPr>
          <w:trHeight w:hRule="exact" w:val="1361"/>
        </w:trPr>
        <w:tc>
          <w:tcPr>
            <w:tcW w:w="8494" w:type="dxa"/>
            <w:vAlign w:val="center"/>
          </w:tcPr>
          <w:p w14:paraId="209C4B74" w14:textId="77777777" w:rsidR="002E0DFB" w:rsidRDefault="002E0DFB" w:rsidP="00845D12">
            <w:pPr>
              <w:rPr>
                <w:i/>
              </w:rPr>
            </w:pPr>
          </w:p>
        </w:tc>
      </w:tr>
    </w:tbl>
    <w:p w14:paraId="5F23849F" w14:textId="77777777" w:rsidR="002E0DFB" w:rsidRDefault="002E0DFB" w:rsidP="002E0DFB">
      <w:pPr>
        <w:rPr>
          <w:i/>
        </w:rPr>
      </w:pPr>
      <w:r>
        <w:t>Wat is uw hulpvraag?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2E0DFB" w14:paraId="52139041" w14:textId="77777777" w:rsidTr="00845D12">
        <w:trPr>
          <w:trHeight w:hRule="exact" w:val="1361"/>
        </w:trPr>
        <w:tc>
          <w:tcPr>
            <w:tcW w:w="8494" w:type="dxa"/>
            <w:vAlign w:val="center"/>
          </w:tcPr>
          <w:p w14:paraId="70A3AC3D" w14:textId="77777777" w:rsidR="002E0DFB" w:rsidRDefault="002E0DFB" w:rsidP="00845D12">
            <w:pPr>
              <w:rPr>
                <w:i/>
              </w:rPr>
            </w:pPr>
          </w:p>
        </w:tc>
      </w:tr>
    </w:tbl>
    <w:p w14:paraId="5391DD43" w14:textId="77777777" w:rsidR="002E0DFB" w:rsidRDefault="002E0DFB" w:rsidP="002E0DFB">
      <w:pPr>
        <w:pStyle w:val="Kop2"/>
        <w:numPr>
          <w:ilvl w:val="0"/>
          <w:numId w:val="0"/>
        </w:numPr>
      </w:pPr>
      <w:r>
        <w:t>Wat zijn uw wensen en verwachtingen van het onderzoek?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0967A9D3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1DE23067" w14:textId="77777777" w:rsidR="002E0DFB" w:rsidRPr="003B347C" w:rsidRDefault="002E0DFB" w:rsidP="00845D12"/>
        </w:tc>
      </w:tr>
    </w:tbl>
    <w:p w14:paraId="68EAC54A" w14:textId="2BAC5EED" w:rsidR="002E0DFB" w:rsidRDefault="002E0DFB" w:rsidP="002E0DFB">
      <w:pPr>
        <w:pStyle w:val="Kop2"/>
        <w:numPr>
          <w:ilvl w:val="0"/>
          <w:numId w:val="0"/>
        </w:numPr>
      </w:pPr>
      <w:r>
        <w:t xml:space="preserve">Wat verwacht u van de onderwijsadviseur van </w:t>
      </w:r>
      <w:r w:rsidR="00B61E6D">
        <w:t>Bazalt Groep</w:t>
      </w:r>
      <w: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2FECE01F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119F8638" w14:textId="77777777" w:rsidR="002E0DFB" w:rsidRPr="003B347C" w:rsidRDefault="002E0DFB" w:rsidP="00845D12"/>
        </w:tc>
      </w:tr>
    </w:tbl>
    <w:p w14:paraId="2D5ECD92" w14:textId="77777777" w:rsidR="002E0DFB" w:rsidRDefault="002E0DFB" w:rsidP="007B1A80">
      <w:pPr>
        <w:pStyle w:val="Kop2"/>
        <w:numPr>
          <w:ilvl w:val="0"/>
          <w:numId w:val="0"/>
        </w:numPr>
      </w:pPr>
      <w:r>
        <w:t>Welke mogelijke verklaringen ziet u voor de gesignaleerde problemen?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2A111FE0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29011862" w14:textId="77777777" w:rsidR="002E0DFB" w:rsidRPr="003B347C" w:rsidRDefault="002E0DFB" w:rsidP="00845D12">
            <w:bookmarkStart w:id="2" w:name="_Hlk10039637"/>
          </w:p>
        </w:tc>
      </w:tr>
    </w:tbl>
    <w:bookmarkEnd w:id="2"/>
    <w:p w14:paraId="6E0097A8" w14:textId="77777777" w:rsidR="002E0DFB" w:rsidRDefault="002E0DFB" w:rsidP="007B1A80">
      <w:pPr>
        <w:pStyle w:val="Kop2"/>
        <w:numPr>
          <w:ilvl w:val="0"/>
          <w:numId w:val="0"/>
        </w:numPr>
      </w:pPr>
      <w:r>
        <w:t>Zorgen en positieve aspecten</w:t>
      </w:r>
    </w:p>
    <w:p w14:paraId="27C70C95" w14:textId="77777777" w:rsidR="002E0DFB" w:rsidRDefault="002E0DFB" w:rsidP="002E0DFB">
      <w:r>
        <w:t>Waar maakt u zich zorgen over?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4EE92D83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1A3A700C" w14:textId="77777777" w:rsidR="002E0DFB" w:rsidRPr="003B347C" w:rsidRDefault="002E0DFB" w:rsidP="00845D12"/>
        </w:tc>
      </w:tr>
    </w:tbl>
    <w:p w14:paraId="6283DA6C" w14:textId="77777777" w:rsidR="002E0DFB" w:rsidRDefault="002E0DFB" w:rsidP="002E0DFB">
      <w:r>
        <w:t>Wat zijn de sterke en positieve kanten van uw kind?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1D3EA47F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775F4749" w14:textId="77777777" w:rsidR="002E0DFB" w:rsidRPr="003B347C" w:rsidRDefault="002E0DFB" w:rsidP="00845D12"/>
        </w:tc>
      </w:tr>
    </w:tbl>
    <w:p w14:paraId="0739620C" w14:textId="77777777" w:rsidR="002E0DFB" w:rsidRDefault="002E0DFB" w:rsidP="002E0DFB">
      <w:r>
        <w:t>Wat zijn de sterke en positieve kanten van de school?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4067B93F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3F732BE5" w14:textId="77777777" w:rsidR="002E0DFB" w:rsidRPr="003B347C" w:rsidRDefault="002E0DFB" w:rsidP="00845D12"/>
        </w:tc>
      </w:tr>
    </w:tbl>
    <w:p w14:paraId="663A838C" w14:textId="77777777" w:rsidR="002E0DFB" w:rsidRDefault="002E0DFB" w:rsidP="002E0DFB">
      <w:r>
        <w:t>Wat ziet u als sterke en positieve kanten binnen de thuis situatie?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2FDC4057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6DD56DA5" w14:textId="77777777" w:rsidR="002E0DFB" w:rsidRPr="003B347C" w:rsidRDefault="002E0DFB" w:rsidP="00845D12"/>
        </w:tc>
      </w:tr>
    </w:tbl>
    <w:p w14:paraId="2F9D0493" w14:textId="77777777" w:rsidR="002E0DFB" w:rsidRDefault="002E0DFB" w:rsidP="002E0DFB">
      <w:r>
        <w:t>Gaat uw kind graag naar school? Waarom wel/niet?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6E1C206D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35C5535E" w14:textId="77777777" w:rsidR="002E0DFB" w:rsidRPr="003B347C" w:rsidRDefault="002E0DFB" w:rsidP="00845D12"/>
        </w:tc>
      </w:tr>
    </w:tbl>
    <w:p w14:paraId="4814E949" w14:textId="77777777" w:rsidR="002E0DFB" w:rsidRDefault="002E0DFB" w:rsidP="002E0DFB"/>
    <w:p w14:paraId="654680BD" w14:textId="77777777" w:rsidR="002E0DFB" w:rsidRPr="00CA30C3" w:rsidRDefault="002E0DFB" w:rsidP="002E0DFB">
      <w:r>
        <w:t>Wat vertelt uw kind thuis over school?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2BCCDEBE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5CC5D017" w14:textId="77777777" w:rsidR="002E0DFB" w:rsidRPr="003B347C" w:rsidRDefault="002E0DFB" w:rsidP="00845D12"/>
        </w:tc>
      </w:tr>
    </w:tbl>
    <w:p w14:paraId="78FA9453" w14:textId="77777777" w:rsidR="007B1A80" w:rsidRDefault="007B1A80" w:rsidP="007B1A80">
      <w:pPr>
        <w:pStyle w:val="Kop2"/>
        <w:numPr>
          <w:ilvl w:val="0"/>
          <w:numId w:val="0"/>
        </w:numPr>
      </w:pPr>
    </w:p>
    <w:p w14:paraId="20ACE7CF" w14:textId="77777777" w:rsidR="007B1A80" w:rsidRDefault="007B1A80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</w:rPr>
      </w:pPr>
      <w:r>
        <w:br w:type="page"/>
      </w:r>
    </w:p>
    <w:p w14:paraId="6D89F770" w14:textId="40192BAA" w:rsidR="002E0DFB" w:rsidRDefault="002E0DFB" w:rsidP="007B1A80">
      <w:pPr>
        <w:pStyle w:val="Kop2"/>
        <w:numPr>
          <w:ilvl w:val="0"/>
          <w:numId w:val="0"/>
        </w:numPr>
      </w:pPr>
      <w:r>
        <w:t>Genomen maatregelen tot nu toe en de effecten</w:t>
      </w:r>
    </w:p>
    <w:p w14:paraId="60E66A6A" w14:textId="77777777" w:rsidR="002E0DFB" w:rsidRPr="00CA30C3" w:rsidRDefault="002E0DFB" w:rsidP="002E0DFB">
      <w:r>
        <w:t>Wat doet u thuis om uw kind te helpen?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7FCBABEE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028D3F8D" w14:textId="77777777" w:rsidR="002E0DFB" w:rsidRPr="003B347C" w:rsidRDefault="002E0DFB" w:rsidP="00845D12"/>
        </w:tc>
      </w:tr>
    </w:tbl>
    <w:p w14:paraId="438FD401" w14:textId="77777777" w:rsidR="002E0DFB" w:rsidRPr="00FF3C38" w:rsidRDefault="002E0DFB" w:rsidP="002E0DFB">
      <w:r>
        <w:t>Wat doet school om uw kind te helpen?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46D9F28F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7FC51595" w14:textId="77777777" w:rsidR="002E0DFB" w:rsidRPr="003B347C" w:rsidRDefault="002E0DFB" w:rsidP="00845D12"/>
        </w:tc>
      </w:tr>
    </w:tbl>
    <w:p w14:paraId="323B347D" w14:textId="77777777" w:rsidR="002E0DFB" w:rsidRDefault="002E0DFB" w:rsidP="002E0DFB">
      <w:r>
        <w:t>Wie zijn er nog meer betrokken?</w:t>
      </w:r>
    </w:p>
    <w:p w14:paraId="24595F67" w14:textId="77777777" w:rsidR="002E0DFB" w:rsidRDefault="002E0DFB" w:rsidP="002E0DFB">
      <w:pPr>
        <w:rPr>
          <w:i/>
        </w:rPr>
      </w:pPr>
      <w:r w:rsidRPr="00422FA0">
        <w:rPr>
          <w:i/>
        </w:rPr>
        <w:t xml:space="preserve">Denk </w:t>
      </w:r>
      <w:r>
        <w:rPr>
          <w:i/>
        </w:rPr>
        <w:t>aan logopedie, fysiotherapie, psychologische hulp etc.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08744BD9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13ADAA8B" w14:textId="77777777" w:rsidR="002E0DFB" w:rsidRPr="003B347C" w:rsidRDefault="002E0DFB" w:rsidP="00845D12"/>
        </w:tc>
      </w:tr>
    </w:tbl>
    <w:p w14:paraId="708E83E5" w14:textId="77777777" w:rsidR="002E0DFB" w:rsidRPr="00FF3C38" w:rsidRDefault="002E0DFB" w:rsidP="002E0DFB">
      <w:r>
        <w:t>Wat werkt goed en waarom?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50EC0AAF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2666CDA5" w14:textId="77777777" w:rsidR="002E0DFB" w:rsidRPr="003B347C" w:rsidRDefault="002E0DFB" w:rsidP="00845D12"/>
        </w:tc>
      </w:tr>
    </w:tbl>
    <w:p w14:paraId="0A62A9F4" w14:textId="77777777" w:rsidR="002E0DFB" w:rsidRPr="00FF3C38" w:rsidRDefault="002E0DFB" w:rsidP="002E0DFB">
      <w:r>
        <w:t>Wat werkt niet goed en waarom?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6144F5D4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061EA8F8" w14:textId="77777777" w:rsidR="002E0DFB" w:rsidRPr="003B347C" w:rsidRDefault="002E0DFB" w:rsidP="00845D12"/>
        </w:tc>
      </w:tr>
    </w:tbl>
    <w:p w14:paraId="2D97A7A6" w14:textId="77777777" w:rsidR="002E0DFB" w:rsidRDefault="002E0DFB" w:rsidP="002E0DFB">
      <w:pPr>
        <w:pStyle w:val="StandaardInspring"/>
        <w:ind w:left="0"/>
      </w:pPr>
    </w:p>
    <w:p w14:paraId="2E0758C8" w14:textId="77777777" w:rsidR="002E0DFB" w:rsidRDefault="002E0DFB" w:rsidP="002E0DFB">
      <w:pPr>
        <w:pStyle w:val="StandaardInspring"/>
        <w:ind w:left="0"/>
      </w:pPr>
    </w:p>
    <w:p w14:paraId="6AE5C373" w14:textId="77777777" w:rsidR="002E0DFB" w:rsidRDefault="002E0DFB" w:rsidP="002E0DFB">
      <w:pPr>
        <w:pStyle w:val="StandaardInspring"/>
        <w:ind w:left="0"/>
      </w:pPr>
    </w:p>
    <w:p w14:paraId="0B8807F8" w14:textId="77777777" w:rsidR="002E0DFB" w:rsidRDefault="002E0DFB" w:rsidP="002E0DFB">
      <w:pPr>
        <w:pStyle w:val="StandaardInspring"/>
        <w:ind w:left="0"/>
      </w:pPr>
    </w:p>
    <w:p w14:paraId="59D84111" w14:textId="77777777" w:rsidR="007B1A80" w:rsidRDefault="007B1A80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</w:rPr>
      </w:pPr>
      <w:r>
        <w:br w:type="page"/>
      </w:r>
    </w:p>
    <w:p w14:paraId="7CA66BDD" w14:textId="387ACB5B" w:rsidR="002E0DFB" w:rsidRDefault="002E0DFB" w:rsidP="007B1A80">
      <w:pPr>
        <w:pStyle w:val="Kop2"/>
        <w:numPr>
          <w:ilvl w:val="0"/>
          <w:numId w:val="0"/>
        </w:numPr>
      </w:pPr>
      <w:r>
        <w:t>Wat moet er volgens u gebeuren om uw kind zo goed mogelijk verder te helpen?</w:t>
      </w:r>
    </w:p>
    <w:p w14:paraId="1784F506" w14:textId="77777777" w:rsidR="002E0DFB" w:rsidRDefault="002E0DFB" w:rsidP="002E0DFB">
      <w:r>
        <w:t>Thuis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6098DF1D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62B8A4D8" w14:textId="77777777" w:rsidR="002E0DFB" w:rsidRPr="003B347C" w:rsidRDefault="002E0DFB" w:rsidP="00845D12"/>
        </w:tc>
      </w:tr>
    </w:tbl>
    <w:p w14:paraId="63B443E9" w14:textId="77777777" w:rsidR="002E0DFB" w:rsidRDefault="002E0DFB" w:rsidP="002E0DFB">
      <w:r>
        <w:t>Op school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6DB69409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159E1C76" w14:textId="77777777" w:rsidR="002E0DFB" w:rsidRPr="003B347C" w:rsidRDefault="002E0DFB" w:rsidP="00845D12"/>
        </w:tc>
      </w:tr>
    </w:tbl>
    <w:p w14:paraId="105A0DD1" w14:textId="77777777" w:rsidR="002E0DFB" w:rsidRDefault="002E0DFB" w:rsidP="002E0DFB">
      <w:r>
        <w:t>Anders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07285279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69D0B7CE" w14:textId="77777777" w:rsidR="002E0DFB" w:rsidRPr="003B347C" w:rsidRDefault="002E0DFB" w:rsidP="00845D12"/>
        </w:tc>
      </w:tr>
    </w:tbl>
    <w:p w14:paraId="30F0B05E" w14:textId="77777777" w:rsidR="002E0DFB" w:rsidRDefault="002E0DFB" w:rsidP="007B1A80">
      <w:pPr>
        <w:pStyle w:val="Kop2"/>
        <w:numPr>
          <w:ilvl w:val="0"/>
          <w:numId w:val="0"/>
        </w:numPr>
      </w:pPr>
      <w:r>
        <w:t>Overige relevante informatie en opmerkingen</w:t>
      </w:r>
    </w:p>
    <w:p w14:paraId="1CAAD9C5" w14:textId="77777777" w:rsidR="002E0DFB" w:rsidRDefault="002E0DFB" w:rsidP="002E0DFB">
      <w:pPr>
        <w:rPr>
          <w:i/>
        </w:rPr>
      </w:pPr>
      <w:r w:rsidRPr="00FF3C38">
        <w:rPr>
          <w:i/>
        </w:rPr>
        <w:t>Hier kunt u aangeven welke informatie u verder nog meer van belang vindt en/of welke vragen u nog heeft.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E0DFB" w:rsidRPr="00F53686" w14:paraId="65D96CFE" w14:textId="77777777" w:rsidTr="00845D12">
        <w:trPr>
          <w:trHeight w:hRule="exact" w:val="45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12950" w14:textId="77777777" w:rsidR="002E0DFB" w:rsidRPr="00F53686" w:rsidRDefault="002E0DFB" w:rsidP="00845D12">
            <w:pPr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vAlign w:val="center"/>
          </w:tcPr>
          <w:p w14:paraId="4D4ADE98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  <w:r w:rsidRPr="00F53686">
              <w:rPr>
                <w:rFonts w:asciiTheme="minorHAnsi" w:hAnsiTheme="minorHAnsi" w:cstheme="minorHAnsi"/>
              </w:rPr>
              <w:t>Zorgen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vAlign w:val="center"/>
          </w:tcPr>
          <w:p w14:paraId="4C4A42B6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  <w:r w:rsidRPr="00F53686">
              <w:rPr>
                <w:rFonts w:asciiTheme="minorHAnsi" w:hAnsiTheme="minorHAnsi" w:cstheme="minorHAnsi"/>
              </w:rPr>
              <w:t>Positief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vAlign w:val="center"/>
          </w:tcPr>
          <w:p w14:paraId="57EE239F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  <w:r w:rsidRPr="00F53686">
              <w:rPr>
                <w:rFonts w:asciiTheme="minorHAnsi" w:hAnsiTheme="minorHAnsi" w:cstheme="minorHAnsi"/>
              </w:rPr>
              <w:t>Toelichting</w:t>
            </w:r>
          </w:p>
        </w:tc>
      </w:tr>
      <w:tr w:rsidR="002E0DFB" w:rsidRPr="00F53686" w14:paraId="18B25B3F" w14:textId="77777777" w:rsidTr="00845D12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61372B22" w14:textId="77777777" w:rsidR="002E0DFB" w:rsidRPr="00F53686" w:rsidRDefault="002E0DFB" w:rsidP="00845D12">
            <w:pPr>
              <w:rPr>
                <w:rFonts w:asciiTheme="minorHAnsi" w:hAnsiTheme="minorHAnsi" w:cstheme="minorHAnsi"/>
                <w:szCs w:val="19"/>
              </w:rPr>
            </w:pPr>
            <w:r w:rsidRPr="00F53686">
              <w:rPr>
                <w:rFonts w:asciiTheme="minorHAnsi" w:hAnsiTheme="minorHAnsi" w:cstheme="minorHAnsi"/>
                <w:szCs w:val="19"/>
              </w:rPr>
              <w:t>Lichamelijke ontwikkeling:</w:t>
            </w:r>
          </w:p>
          <w:p w14:paraId="1C7E8F8B" w14:textId="77777777" w:rsidR="002E0DFB" w:rsidRPr="00F53686" w:rsidRDefault="002E0DFB" w:rsidP="00845D12">
            <w:pPr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o</w:t>
            </w:r>
            <w:r w:rsidRPr="00F53686">
              <w:rPr>
                <w:rFonts w:asciiTheme="minorHAnsi" w:hAnsiTheme="minorHAnsi" w:cstheme="minorHAnsi"/>
                <w:szCs w:val="19"/>
              </w:rPr>
              <w:t>gen/ oren/ motoriek/ eet</w:t>
            </w:r>
            <w:r>
              <w:rPr>
                <w:rFonts w:asciiTheme="minorHAnsi" w:hAnsiTheme="minorHAnsi" w:cstheme="minorHAnsi"/>
                <w:szCs w:val="19"/>
              </w:rPr>
              <w:t xml:space="preserve"> en/of slaap</w:t>
            </w:r>
            <w:r w:rsidRPr="00F53686">
              <w:rPr>
                <w:rFonts w:asciiTheme="minorHAnsi" w:hAnsiTheme="minorHAnsi" w:cstheme="minorHAnsi"/>
                <w:szCs w:val="19"/>
              </w:rPr>
              <w:t xml:space="preserve">patroon </w:t>
            </w:r>
          </w:p>
          <w:p w14:paraId="3E559951" w14:textId="77777777" w:rsidR="002E0DFB" w:rsidRPr="00F53686" w:rsidRDefault="002E0DFB" w:rsidP="00845D12">
            <w:pPr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2123" w:type="dxa"/>
            <w:vAlign w:val="center"/>
          </w:tcPr>
          <w:p w14:paraId="74E79FC0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vAlign w:val="center"/>
          </w:tcPr>
          <w:p w14:paraId="74E87518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vAlign w:val="center"/>
          </w:tcPr>
          <w:p w14:paraId="14E10CBD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</w:tr>
      <w:tr w:rsidR="002E0DFB" w:rsidRPr="00F53686" w14:paraId="4C9C7804" w14:textId="77777777" w:rsidTr="00845D12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0D63364A" w14:textId="77777777" w:rsidR="002E0DFB" w:rsidRPr="00F53686" w:rsidRDefault="002E0DFB" w:rsidP="00845D12">
            <w:pPr>
              <w:rPr>
                <w:rFonts w:asciiTheme="minorHAnsi" w:hAnsiTheme="minorHAnsi" w:cstheme="minorHAnsi"/>
                <w:szCs w:val="19"/>
              </w:rPr>
            </w:pPr>
            <w:r w:rsidRPr="00F53686">
              <w:rPr>
                <w:rFonts w:asciiTheme="minorHAnsi" w:hAnsiTheme="minorHAnsi" w:cstheme="minorHAnsi"/>
                <w:szCs w:val="19"/>
              </w:rPr>
              <w:t>Gezondheid</w:t>
            </w:r>
          </w:p>
        </w:tc>
        <w:tc>
          <w:tcPr>
            <w:tcW w:w="2123" w:type="dxa"/>
            <w:vAlign w:val="center"/>
          </w:tcPr>
          <w:p w14:paraId="3226636A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vAlign w:val="center"/>
          </w:tcPr>
          <w:p w14:paraId="05C0ABA2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vAlign w:val="center"/>
          </w:tcPr>
          <w:p w14:paraId="4B851C53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</w:tr>
      <w:tr w:rsidR="002E0DFB" w:rsidRPr="00F53686" w14:paraId="0448C7A2" w14:textId="77777777" w:rsidTr="00845D12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29B4FF75" w14:textId="77777777" w:rsidR="002E0DFB" w:rsidRPr="00F53686" w:rsidRDefault="002E0DFB" w:rsidP="00845D12">
            <w:pPr>
              <w:rPr>
                <w:rFonts w:asciiTheme="minorHAnsi" w:hAnsiTheme="minorHAnsi" w:cstheme="minorHAnsi"/>
                <w:szCs w:val="19"/>
              </w:rPr>
            </w:pPr>
            <w:r w:rsidRPr="00F53686">
              <w:rPr>
                <w:rFonts w:asciiTheme="minorHAnsi" w:hAnsiTheme="minorHAnsi" w:cstheme="minorHAnsi"/>
                <w:szCs w:val="19"/>
              </w:rPr>
              <w:t>Werkhouding, motivatie, concentratie</w:t>
            </w:r>
          </w:p>
        </w:tc>
        <w:tc>
          <w:tcPr>
            <w:tcW w:w="2123" w:type="dxa"/>
            <w:vAlign w:val="center"/>
          </w:tcPr>
          <w:p w14:paraId="1FB8E25B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vAlign w:val="center"/>
          </w:tcPr>
          <w:p w14:paraId="12D06F0A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vAlign w:val="center"/>
          </w:tcPr>
          <w:p w14:paraId="61408C07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</w:tr>
      <w:tr w:rsidR="002E0DFB" w:rsidRPr="00F53686" w14:paraId="7E50AE26" w14:textId="77777777" w:rsidTr="00845D12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771F3238" w14:textId="77777777" w:rsidR="002E0DFB" w:rsidRPr="00F53686" w:rsidRDefault="002E0DFB" w:rsidP="00845D12">
            <w:pPr>
              <w:rPr>
                <w:rFonts w:asciiTheme="minorHAnsi" w:hAnsiTheme="minorHAnsi" w:cstheme="minorHAnsi"/>
                <w:szCs w:val="19"/>
              </w:rPr>
            </w:pPr>
            <w:r w:rsidRPr="00F53686">
              <w:rPr>
                <w:rFonts w:asciiTheme="minorHAnsi" w:hAnsiTheme="minorHAnsi" w:cstheme="minorHAnsi"/>
                <w:szCs w:val="19"/>
              </w:rPr>
              <w:t>(Sociaal) gedrag</w:t>
            </w:r>
          </w:p>
        </w:tc>
        <w:tc>
          <w:tcPr>
            <w:tcW w:w="2123" w:type="dxa"/>
            <w:vAlign w:val="center"/>
          </w:tcPr>
          <w:p w14:paraId="02D67A2B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vAlign w:val="center"/>
          </w:tcPr>
          <w:p w14:paraId="791985C8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vAlign w:val="center"/>
          </w:tcPr>
          <w:p w14:paraId="632E3268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</w:tr>
      <w:tr w:rsidR="002E0DFB" w:rsidRPr="00F53686" w14:paraId="3396F776" w14:textId="77777777" w:rsidTr="00845D12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7835D6FF" w14:textId="77777777" w:rsidR="002E0DFB" w:rsidRPr="00F53686" w:rsidRDefault="002E0DFB" w:rsidP="00845D12">
            <w:pPr>
              <w:rPr>
                <w:rFonts w:asciiTheme="minorHAnsi" w:hAnsiTheme="minorHAnsi" w:cstheme="minorHAnsi"/>
                <w:szCs w:val="19"/>
              </w:rPr>
            </w:pPr>
            <w:r w:rsidRPr="00F53686">
              <w:rPr>
                <w:rFonts w:asciiTheme="minorHAnsi" w:hAnsiTheme="minorHAnsi" w:cstheme="minorHAnsi"/>
                <w:szCs w:val="19"/>
              </w:rPr>
              <w:t>Overig</w:t>
            </w:r>
          </w:p>
        </w:tc>
        <w:tc>
          <w:tcPr>
            <w:tcW w:w="2123" w:type="dxa"/>
            <w:vAlign w:val="center"/>
          </w:tcPr>
          <w:p w14:paraId="4485E3C1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vAlign w:val="center"/>
          </w:tcPr>
          <w:p w14:paraId="5F7F4B56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vAlign w:val="center"/>
          </w:tcPr>
          <w:p w14:paraId="317A157C" w14:textId="77777777" w:rsidR="002E0DFB" w:rsidRPr="00F53686" w:rsidRDefault="002E0DFB" w:rsidP="00845D12">
            <w:pPr>
              <w:rPr>
                <w:rFonts w:asciiTheme="minorHAnsi" w:hAnsiTheme="minorHAnsi" w:cstheme="minorHAnsi"/>
              </w:rPr>
            </w:pPr>
          </w:p>
        </w:tc>
      </w:tr>
    </w:tbl>
    <w:p w14:paraId="41A0334C" w14:textId="77777777" w:rsidR="002E0DFB" w:rsidRDefault="002E0DFB" w:rsidP="007B1A80">
      <w:pPr>
        <w:pStyle w:val="Kop2"/>
        <w:numPr>
          <w:ilvl w:val="0"/>
          <w:numId w:val="0"/>
        </w:numPr>
      </w:pPr>
      <w:r>
        <w:t>Zijn er nog punten die u bij het intakegesprek aan de orde wilt hebben?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2E0DFB" w:rsidRPr="003B347C" w14:paraId="6574C0EE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39DCC4C0" w14:textId="77777777" w:rsidR="002E0DFB" w:rsidRPr="003B347C" w:rsidRDefault="002E0DFB" w:rsidP="00845D12"/>
        </w:tc>
      </w:tr>
    </w:tbl>
    <w:p w14:paraId="4B1A59BB" w14:textId="77777777" w:rsidR="002E0DFB" w:rsidRDefault="002E0DFB" w:rsidP="007B1A80">
      <w:pPr>
        <w:pStyle w:val="Kop2"/>
        <w:numPr>
          <w:ilvl w:val="0"/>
          <w:numId w:val="0"/>
        </w:numPr>
      </w:pPr>
      <w:bookmarkStart w:id="3" w:name="_Hlk10025160"/>
      <w:r>
        <w:t>Ondertekening voor aanmelding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2E0DFB" w14:paraId="69C55318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4CF12AA8" w14:textId="77777777" w:rsidR="002E0DFB" w:rsidRPr="00A6428F" w:rsidRDefault="002E0DFB" w:rsidP="00845D12">
            <w:r w:rsidRPr="003B347C">
              <w:rPr>
                <w:rFonts w:asciiTheme="minorHAnsi" w:hAnsiTheme="minorHAnsi" w:cstheme="minorHAnsi"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5AFE530F" w14:textId="77777777" w:rsidR="002E0DFB" w:rsidRPr="003B347C" w:rsidRDefault="002E0DFB" w:rsidP="00845D12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 / verzorger 2</w:t>
            </w:r>
          </w:p>
        </w:tc>
      </w:tr>
      <w:tr w:rsidR="002E0DFB" w:rsidRPr="003B347C" w14:paraId="3211EFF1" w14:textId="77777777" w:rsidTr="00845D12">
        <w:trPr>
          <w:trHeight w:val="119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5211A818" w14:textId="77777777" w:rsidR="002E0DFB" w:rsidRPr="003B347C" w:rsidRDefault="002E0DFB" w:rsidP="00845D12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0A6A7B89" w14:textId="77777777" w:rsidR="002E0DFB" w:rsidRPr="003B347C" w:rsidRDefault="002E0DFB" w:rsidP="00845D12">
            <w:r>
              <w:t>Datum:</w:t>
            </w:r>
          </w:p>
        </w:tc>
      </w:tr>
      <w:tr w:rsidR="002E0DFB" w:rsidRPr="003B347C" w14:paraId="501CD651" w14:textId="77777777" w:rsidTr="00845D12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752EBABA" w14:textId="77777777" w:rsidR="002E0DFB" w:rsidRPr="003B347C" w:rsidRDefault="002E0DFB" w:rsidP="00845D12">
            <w:r>
              <w:t>Leerling van 12 jaar of ouder zelf tekenen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14:paraId="1CBE6B08" w14:textId="77777777" w:rsidR="002E0DFB" w:rsidRPr="003B347C" w:rsidRDefault="002E0DFB" w:rsidP="00845D12"/>
        </w:tc>
      </w:tr>
      <w:tr w:rsidR="002E0DFB" w:rsidRPr="003B347C" w14:paraId="027CE2FA" w14:textId="77777777" w:rsidTr="00845D12">
        <w:trPr>
          <w:trHeight w:val="119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7D56B50B" w14:textId="77777777" w:rsidR="002E0DFB" w:rsidRPr="003B347C" w:rsidRDefault="002E0DFB" w:rsidP="00845D12">
            <w:r>
              <w:t>Datum:</w:t>
            </w:r>
          </w:p>
        </w:tc>
        <w:tc>
          <w:tcPr>
            <w:tcW w:w="4252" w:type="dxa"/>
            <w:tcBorders>
              <w:top w:val="nil"/>
              <w:left w:val="single" w:sz="4" w:space="0" w:color="EA5B0C" w:themeColor="accent6"/>
              <w:bottom w:val="nil"/>
              <w:right w:val="nil"/>
            </w:tcBorders>
          </w:tcPr>
          <w:p w14:paraId="026C5C1D" w14:textId="77777777" w:rsidR="002E0DFB" w:rsidRDefault="002E0DFB" w:rsidP="00845D12"/>
          <w:p w14:paraId="1216746B" w14:textId="77777777" w:rsidR="002E0DFB" w:rsidRPr="00F53686" w:rsidRDefault="002E0DFB" w:rsidP="00845D12"/>
        </w:tc>
      </w:tr>
    </w:tbl>
    <w:p w14:paraId="0C1C3A7C" w14:textId="77777777" w:rsidR="002E0DFB" w:rsidRDefault="002E0DFB" w:rsidP="002E0DFB">
      <w:pPr>
        <w:pStyle w:val="Kop3"/>
      </w:pPr>
      <w:r>
        <w:t>Vriendelijk vragen we u:</w:t>
      </w:r>
    </w:p>
    <w:p w14:paraId="31FC5A3A" w14:textId="77777777" w:rsidR="002E0DFB" w:rsidRDefault="002E0DFB" w:rsidP="002E0DFB">
      <w:pPr>
        <w:pStyle w:val="Lijstalinea"/>
        <w:numPr>
          <w:ilvl w:val="0"/>
          <w:numId w:val="15"/>
        </w:numPr>
      </w:pPr>
      <w:r>
        <w:t>De vragen op deze intakevragenlijst zo volledig mogelijk in te vullen.</w:t>
      </w:r>
    </w:p>
    <w:p w14:paraId="391E2FDD" w14:textId="77777777" w:rsidR="002E0DFB" w:rsidRDefault="002E0DFB" w:rsidP="002E0DFB">
      <w:pPr>
        <w:pStyle w:val="Lijstalinea"/>
        <w:numPr>
          <w:ilvl w:val="0"/>
          <w:numId w:val="15"/>
        </w:numPr>
      </w:pPr>
      <w:r>
        <w:t>Indien u toestemming geeft voor het opvragen van eventueel eerdere onderzoeksgegevens, het toestemmingsformulier te ondertekenen.</w:t>
      </w:r>
    </w:p>
    <w:p w14:paraId="561F02D8" w14:textId="77777777" w:rsidR="002E0DFB" w:rsidRDefault="002E0DFB" w:rsidP="002E0DFB">
      <w:pPr>
        <w:pStyle w:val="Lijstalinea"/>
        <w:numPr>
          <w:ilvl w:val="0"/>
          <w:numId w:val="15"/>
        </w:numPr>
      </w:pPr>
      <w:r>
        <w:t>De ingevulde intakevragenlijst te ondertekenen en deze via de school te laten sturen of zelf (zonder postzegel) op te sturen naar:</w:t>
      </w:r>
    </w:p>
    <w:p w14:paraId="7EBCFA9F" w14:textId="77777777" w:rsidR="002E0DFB" w:rsidRDefault="002E0DFB" w:rsidP="002E0DFB"/>
    <w:p w14:paraId="32E7A404" w14:textId="6085DE94" w:rsidR="002E0DFB" w:rsidRPr="00E37DE7" w:rsidRDefault="00B61E6D" w:rsidP="002E0DFB">
      <w:pPr>
        <w:rPr>
          <w:b/>
        </w:rPr>
      </w:pPr>
      <w:r>
        <w:rPr>
          <w:b/>
        </w:rPr>
        <w:t>Bazalt Groep</w:t>
      </w:r>
      <w:r w:rsidR="002E0DFB" w:rsidRPr="00E37DE7">
        <w:rPr>
          <w:b/>
        </w:rPr>
        <w:t xml:space="preserve">, t.a.v. </w:t>
      </w:r>
      <w:r>
        <w:rPr>
          <w:b/>
        </w:rPr>
        <w:t>[</w:t>
      </w:r>
      <w:r w:rsidR="002E0DFB" w:rsidRPr="00B61E6D">
        <w:rPr>
          <w:b/>
          <w:i/>
          <w:iCs/>
        </w:rPr>
        <w:t>naam onderwijsadviseur</w:t>
      </w:r>
      <w:r>
        <w:rPr>
          <w:b/>
        </w:rPr>
        <w:t>]</w:t>
      </w:r>
    </w:p>
    <w:p w14:paraId="7B8C09D6" w14:textId="77777777" w:rsidR="002E0DFB" w:rsidRPr="00E37DE7" w:rsidRDefault="002E0DFB" w:rsidP="002E0DFB">
      <w:pPr>
        <w:rPr>
          <w:b/>
        </w:rPr>
      </w:pPr>
      <w:r w:rsidRPr="00E37DE7">
        <w:rPr>
          <w:b/>
        </w:rPr>
        <w:t>Antwoordnummer 53008</w:t>
      </w:r>
    </w:p>
    <w:p w14:paraId="46625585" w14:textId="77777777" w:rsidR="002E0DFB" w:rsidRPr="00E37DE7" w:rsidRDefault="002E0DFB" w:rsidP="002E0DFB">
      <w:pPr>
        <w:rPr>
          <w:b/>
        </w:rPr>
      </w:pPr>
      <w:r w:rsidRPr="00E37DE7">
        <w:rPr>
          <w:b/>
        </w:rPr>
        <w:t>2505 VB Den Haag</w:t>
      </w:r>
    </w:p>
    <w:p w14:paraId="4577B60B" w14:textId="77777777" w:rsidR="002E0DFB" w:rsidRPr="00F53686" w:rsidRDefault="002E0DFB" w:rsidP="002E0DFB"/>
    <w:bookmarkEnd w:id="3"/>
    <w:p w14:paraId="1C8F9EF6" w14:textId="77777777" w:rsidR="002E0DFB" w:rsidRDefault="002E0DFB" w:rsidP="002E0DFB">
      <w:pPr>
        <w:pStyle w:val="Vraag"/>
      </w:pPr>
    </w:p>
    <w:p w14:paraId="4CD20A79" w14:textId="77777777" w:rsidR="002E0DFB" w:rsidRDefault="002E0DFB" w:rsidP="002E0DFB">
      <w:pPr>
        <w:pStyle w:val="Vraag"/>
      </w:pPr>
    </w:p>
    <w:p w14:paraId="30E8AC42" w14:textId="77777777" w:rsidR="002E0DFB" w:rsidRDefault="002E0DFB" w:rsidP="002E0DFB">
      <w:pPr>
        <w:pStyle w:val="Vraag"/>
      </w:pPr>
    </w:p>
    <w:p w14:paraId="692533D2" w14:textId="77777777" w:rsidR="002E0DFB" w:rsidRDefault="002E0DFB" w:rsidP="002E0DFB">
      <w:pPr>
        <w:pStyle w:val="Vraag"/>
      </w:pPr>
    </w:p>
    <w:p w14:paraId="5341E2F1" w14:textId="77777777" w:rsidR="002E0DFB" w:rsidRDefault="002E0DFB" w:rsidP="002E0DFB">
      <w:pPr>
        <w:pStyle w:val="Vraag"/>
      </w:pPr>
    </w:p>
    <w:p w14:paraId="21AC27B8" w14:textId="77777777" w:rsidR="002E0DFB" w:rsidRDefault="002E0DFB" w:rsidP="002E0DFB">
      <w:pPr>
        <w:pStyle w:val="Vraag"/>
      </w:pPr>
    </w:p>
    <w:p w14:paraId="647C9475" w14:textId="77777777" w:rsidR="002E0DFB" w:rsidRDefault="002E0DFB" w:rsidP="002E0DFB">
      <w:pPr>
        <w:pStyle w:val="Vraag"/>
      </w:pPr>
    </w:p>
    <w:p w14:paraId="1A584BCF" w14:textId="77777777" w:rsidR="002E0DFB" w:rsidRDefault="002E0DFB" w:rsidP="002E0DFB">
      <w:pPr>
        <w:pStyle w:val="Vraag"/>
      </w:pPr>
    </w:p>
    <w:p w14:paraId="48610EFA" w14:textId="77777777" w:rsidR="002E0DFB" w:rsidRDefault="002E0DFB" w:rsidP="002E0DFB">
      <w:pPr>
        <w:pStyle w:val="Vraag"/>
      </w:pPr>
    </w:p>
    <w:p w14:paraId="4E88714C" w14:textId="77777777" w:rsidR="002E0DFB" w:rsidRDefault="002E0DFB" w:rsidP="002E0DFB">
      <w:pPr>
        <w:pStyle w:val="Vraag"/>
      </w:pPr>
    </w:p>
    <w:p w14:paraId="636F60B3" w14:textId="77777777" w:rsidR="002E0DFB" w:rsidRDefault="002E0DFB" w:rsidP="002E0DFB">
      <w:pPr>
        <w:pStyle w:val="Vraag"/>
      </w:pPr>
    </w:p>
    <w:p w14:paraId="42DDA90A" w14:textId="77777777" w:rsidR="002E0DFB" w:rsidRDefault="002E0DFB" w:rsidP="002E0DFB">
      <w:pPr>
        <w:pStyle w:val="Vraag"/>
      </w:pPr>
    </w:p>
    <w:p w14:paraId="4CAAC1B1" w14:textId="77777777" w:rsidR="002E0DFB" w:rsidRDefault="002E0DFB" w:rsidP="007B1A80">
      <w:pPr>
        <w:pStyle w:val="Kop1"/>
        <w:numPr>
          <w:ilvl w:val="0"/>
          <w:numId w:val="0"/>
        </w:numPr>
      </w:pPr>
      <w:r>
        <w:t>Toestemming gegevens opvragen</w:t>
      </w:r>
    </w:p>
    <w:p w14:paraId="4DD59411" w14:textId="77777777" w:rsidR="002E0DFB" w:rsidRPr="00E37DE7" w:rsidRDefault="002E0DFB" w:rsidP="002E0DFB">
      <w:pPr>
        <w:spacing w:after="240"/>
        <w:rPr>
          <w:b/>
        </w:rPr>
      </w:pPr>
      <w:r w:rsidRPr="00E37DE7">
        <w:rPr>
          <w:b/>
        </w:rPr>
        <w:t>De ouder(s) / verzorger(s) van</w:t>
      </w:r>
      <w:r>
        <w:rPr>
          <w:b/>
        </w:rPr>
        <w:t>: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E0DFB" w14:paraId="6B00AB59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59E382E" w14:textId="77777777" w:rsidR="002E0DFB" w:rsidRPr="0047757A" w:rsidRDefault="002E0DFB" w:rsidP="00845D12">
            <w:r>
              <w:t>Voornaam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1DDF4AE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6A6AE3AD" w14:textId="77777777" w:rsidTr="00845D1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3BA6427" w14:textId="77777777" w:rsidR="002E0DFB" w:rsidRDefault="002E0DFB" w:rsidP="00845D12">
            <w:r>
              <w:t>Achternaam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0A0F884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01EA69B2" w14:textId="77777777" w:rsidTr="00845D1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1AD4A47" w14:textId="77777777" w:rsidR="002E0DFB" w:rsidRPr="0047757A" w:rsidRDefault="002E0DFB" w:rsidP="00845D12">
            <w:r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00744E3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64C7503A" w14:textId="77777777" w:rsidTr="00845D1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8E5921B" w14:textId="77777777" w:rsidR="002E0DFB" w:rsidRDefault="002E0DFB" w:rsidP="00845D12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A22D161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  <w:tr w:rsidR="002E0DFB" w14:paraId="7BB60C65" w14:textId="77777777" w:rsidTr="00845D1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4D5DA0AE" w14:textId="77777777" w:rsidR="002E0DFB" w:rsidRDefault="002E0DFB" w:rsidP="00845D12">
            <w:r>
              <w:t>Postcode en woonplaats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BEA045C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</w:tbl>
    <w:p w14:paraId="120669C4" w14:textId="3B8642B7" w:rsidR="002E0DFB" w:rsidRDefault="002E0DFB" w:rsidP="002E0DFB">
      <w:pPr>
        <w:spacing w:after="240"/>
        <w:rPr>
          <w:b/>
        </w:rPr>
      </w:pPr>
      <w:r w:rsidRPr="00E37DE7">
        <w:rPr>
          <w:b/>
        </w:rPr>
        <w:t xml:space="preserve">Geven hierbij toestemming aan de onderwijsadviseur van </w:t>
      </w:r>
      <w:r w:rsidR="00B61E6D">
        <w:rPr>
          <w:b/>
        </w:rPr>
        <w:t>Bazalt Groep</w:t>
      </w:r>
      <w:r w:rsidRPr="00E37DE7">
        <w:rPr>
          <w:b/>
        </w:rPr>
        <w:t xml:space="preserve"> om informatie met betrekking tot hun kind op te vragen bij: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E0DFB" w14:paraId="6265AEC8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B144D69" w14:textId="77777777" w:rsidR="002E0DFB" w:rsidRPr="0047757A" w:rsidRDefault="002E0DFB" w:rsidP="00845D12">
            <w:r>
              <w:t>Naam instelling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4EA7A60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40597E00" w14:textId="77777777" w:rsidTr="00845D1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71EF1CDF" w14:textId="77777777" w:rsidR="002E0DFB" w:rsidRDefault="002E0DFB" w:rsidP="00845D12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D339EA1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48BC376D" w14:textId="77777777" w:rsidTr="00845D1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4443950D" w14:textId="77777777" w:rsidR="002E0DFB" w:rsidRPr="0047757A" w:rsidRDefault="002E0DFB" w:rsidP="00845D12">
            <w:r>
              <w:t>Naam contactpersoon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FB9DF66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</w:tbl>
    <w:p w14:paraId="77A735AC" w14:textId="77777777" w:rsidR="002E0DFB" w:rsidRDefault="002E0DFB" w:rsidP="002E0DFB">
      <w:pPr>
        <w:rPr>
          <w:b/>
        </w:rPr>
      </w:pP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E0DFB" w14:paraId="6E9F8E33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64C308F5" w14:textId="77777777" w:rsidR="002E0DFB" w:rsidRPr="0047757A" w:rsidRDefault="002E0DFB" w:rsidP="00845D12">
            <w:r>
              <w:t>Naam instelling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93B9A6A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17FCA44D" w14:textId="77777777" w:rsidTr="00845D1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7A1F357B" w14:textId="77777777" w:rsidR="002E0DFB" w:rsidRDefault="002E0DFB" w:rsidP="00845D12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A53B2BC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7F77843E" w14:textId="77777777" w:rsidTr="00845D1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5237D4D2" w14:textId="77777777" w:rsidR="002E0DFB" w:rsidRPr="0047757A" w:rsidRDefault="002E0DFB" w:rsidP="00845D12">
            <w:r>
              <w:t>Naam contactpersoon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2EC54A1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</w:tbl>
    <w:p w14:paraId="271943F9" w14:textId="77777777" w:rsidR="002E0DFB" w:rsidRDefault="002E0DFB" w:rsidP="002E0DFB">
      <w:pPr>
        <w:rPr>
          <w:b/>
        </w:rPr>
      </w:pP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E0DFB" w14:paraId="131F1D52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0F516E44" w14:textId="77777777" w:rsidR="002E0DFB" w:rsidRPr="0047757A" w:rsidRDefault="002E0DFB" w:rsidP="00845D12">
            <w:r>
              <w:t>Naam instelling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1FFF321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3EF61621" w14:textId="77777777" w:rsidTr="00845D1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BB48E95" w14:textId="77777777" w:rsidR="002E0DFB" w:rsidRDefault="002E0DFB" w:rsidP="00845D12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8CEC205" w14:textId="77777777" w:rsidR="002E0DFB" w:rsidRPr="0047757A" w:rsidRDefault="002E0DFB" w:rsidP="00845D12">
            <w:pPr>
              <w:pStyle w:val="Naamleerling"/>
              <w:rPr>
                <w:bCs/>
              </w:rPr>
            </w:pPr>
          </w:p>
        </w:tc>
      </w:tr>
      <w:tr w:rsidR="002E0DFB" w14:paraId="50A53493" w14:textId="77777777" w:rsidTr="00845D1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01BBC171" w14:textId="77777777" w:rsidR="002E0DFB" w:rsidRPr="0047757A" w:rsidRDefault="002E0DFB" w:rsidP="00845D12">
            <w:r>
              <w:t>Naam contactpersoon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AF8AA2D" w14:textId="77777777" w:rsidR="002E0DFB" w:rsidRPr="0047757A" w:rsidRDefault="002E0DFB" w:rsidP="00845D12">
            <w:pPr>
              <w:pStyle w:val="Geboortedatumleerling"/>
              <w:rPr>
                <w:bCs/>
              </w:rPr>
            </w:pPr>
          </w:p>
        </w:tc>
      </w:tr>
    </w:tbl>
    <w:p w14:paraId="6CDECD08" w14:textId="78B6D890" w:rsidR="002E0DFB" w:rsidRDefault="007B1A80" w:rsidP="007B1A80">
      <w:pPr>
        <w:pStyle w:val="Kop2"/>
        <w:numPr>
          <w:ilvl w:val="0"/>
          <w:numId w:val="0"/>
        </w:numPr>
      </w:pPr>
      <w:r>
        <w:t>O</w:t>
      </w:r>
      <w:r w:rsidR="002E0DFB">
        <w:t>ndertekening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2E0DFB" w14:paraId="51BFDAA4" w14:textId="77777777" w:rsidTr="00845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3A6C9FBF" w14:textId="77777777" w:rsidR="002E0DFB" w:rsidRPr="00A6428F" w:rsidRDefault="002E0DFB" w:rsidP="00845D12">
            <w:r w:rsidRPr="003B347C">
              <w:rPr>
                <w:rFonts w:asciiTheme="minorHAnsi" w:hAnsiTheme="minorHAnsi" w:cstheme="minorHAnsi"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74393554" w14:textId="77777777" w:rsidR="002E0DFB" w:rsidRPr="003B347C" w:rsidRDefault="002E0DFB" w:rsidP="00845D12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 / verzorger 2</w:t>
            </w:r>
          </w:p>
        </w:tc>
      </w:tr>
      <w:tr w:rsidR="002E0DFB" w:rsidRPr="003B347C" w14:paraId="19493DE3" w14:textId="77777777" w:rsidTr="00845D12">
        <w:trPr>
          <w:trHeight w:val="119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48339A9F" w14:textId="77777777" w:rsidR="002E0DFB" w:rsidRPr="003B347C" w:rsidRDefault="002E0DFB" w:rsidP="00845D12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7EBFA5D1" w14:textId="77777777" w:rsidR="002E0DFB" w:rsidRPr="003B347C" w:rsidRDefault="002E0DFB" w:rsidP="00845D12">
            <w:r>
              <w:t>Datum:</w:t>
            </w:r>
          </w:p>
        </w:tc>
      </w:tr>
      <w:tr w:rsidR="002E0DFB" w:rsidRPr="003B347C" w14:paraId="78A8CEF0" w14:textId="77777777" w:rsidTr="00845D12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29D7E3CA" w14:textId="77777777" w:rsidR="002E0DFB" w:rsidRPr="003B347C" w:rsidRDefault="002E0DFB" w:rsidP="00845D12">
            <w:r>
              <w:t>Leerling van 12 jaar of ouder zelf tekenen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14:paraId="5A4A8A4F" w14:textId="77777777" w:rsidR="002E0DFB" w:rsidRPr="003B347C" w:rsidRDefault="002E0DFB" w:rsidP="00845D12"/>
        </w:tc>
      </w:tr>
      <w:tr w:rsidR="002E0DFB" w:rsidRPr="003B347C" w14:paraId="3385094E" w14:textId="77777777" w:rsidTr="00845D12">
        <w:trPr>
          <w:trHeight w:val="119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7F17D002" w14:textId="77777777" w:rsidR="002E0DFB" w:rsidRPr="003B347C" w:rsidRDefault="002E0DFB" w:rsidP="00845D12">
            <w:r>
              <w:t>Datum:</w:t>
            </w:r>
          </w:p>
        </w:tc>
        <w:tc>
          <w:tcPr>
            <w:tcW w:w="4252" w:type="dxa"/>
            <w:tcBorders>
              <w:top w:val="nil"/>
              <w:left w:val="single" w:sz="4" w:space="0" w:color="EA5B0C" w:themeColor="accent6"/>
              <w:bottom w:val="nil"/>
              <w:right w:val="nil"/>
            </w:tcBorders>
          </w:tcPr>
          <w:p w14:paraId="4F93E29F" w14:textId="77777777" w:rsidR="002E0DFB" w:rsidRDefault="002E0DFB" w:rsidP="00845D12"/>
          <w:p w14:paraId="7769DE60" w14:textId="77777777" w:rsidR="002E0DFB" w:rsidRPr="00F53686" w:rsidRDefault="002E0DFB" w:rsidP="00845D12"/>
        </w:tc>
      </w:tr>
    </w:tbl>
    <w:p w14:paraId="11C2B5B4" w14:textId="77777777" w:rsidR="002E0DFB" w:rsidRPr="00B03085" w:rsidRDefault="002E0DFB" w:rsidP="002E0DFB"/>
    <w:p w14:paraId="52579B4F" w14:textId="77777777" w:rsidR="003B347C" w:rsidRPr="002E0DFB" w:rsidRDefault="003B347C" w:rsidP="002E0DFB"/>
    <w:sectPr w:rsidR="003B347C" w:rsidRPr="002E0DFB" w:rsidSect="00687C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21A0" w14:textId="77777777" w:rsidR="001B67D7" w:rsidRDefault="001B67D7" w:rsidP="006D794B">
      <w:pPr>
        <w:spacing w:line="240" w:lineRule="auto"/>
      </w:pPr>
      <w:r>
        <w:separator/>
      </w:r>
    </w:p>
    <w:p w14:paraId="31F0D90F" w14:textId="77777777" w:rsidR="001B67D7" w:rsidRDefault="001B67D7"/>
    <w:p w14:paraId="7FC3D76E" w14:textId="77777777" w:rsidR="001B67D7" w:rsidRDefault="001B67D7"/>
  </w:endnote>
  <w:endnote w:type="continuationSeparator" w:id="0">
    <w:p w14:paraId="26E91E66" w14:textId="77777777" w:rsidR="001B67D7" w:rsidRDefault="001B67D7" w:rsidP="006D794B">
      <w:pPr>
        <w:spacing w:line="240" w:lineRule="auto"/>
      </w:pPr>
      <w:r>
        <w:continuationSeparator/>
      </w:r>
    </w:p>
    <w:p w14:paraId="58400512" w14:textId="77777777" w:rsidR="001B67D7" w:rsidRDefault="001B67D7"/>
    <w:p w14:paraId="2B0F7176" w14:textId="77777777" w:rsidR="001B67D7" w:rsidRDefault="001B6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438" w14:textId="70A8F6FF" w:rsidR="001A3BEE" w:rsidRPr="006D2DE3" w:rsidRDefault="00F92278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7966" behindDoc="1" locked="0" layoutInCell="1" allowOverlap="1" wp14:anchorId="79A29A52" wp14:editId="4370A55E">
          <wp:simplePos x="0" y="0"/>
          <wp:positionH relativeFrom="page">
            <wp:posOffset>674370</wp:posOffset>
          </wp:positionH>
          <wp:positionV relativeFrom="page">
            <wp:posOffset>10026196</wp:posOffset>
          </wp:positionV>
          <wp:extent cx="1248703" cy="368548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03" cy="36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835"/>
      <w:gridCol w:w="567"/>
    </w:tblGrid>
    <w:tr w:rsidR="001A3BEE" w:rsidRPr="00112F3D" w14:paraId="49A711E0" w14:textId="77777777" w:rsidTr="008071DE">
      <w:trPr>
        <w:trHeight w:val="284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0F2465DD" w14:textId="39D8D50E" w:rsidR="001A3BEE" w:rsidRPr="00C232C9" w:rsidRDefault="008071DE" w:rsidP="008071DE">
          <w:pPr>
            <w:pStyle w:val="Voetteks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STYLEREF  "Kop 1"  \* MERGEFORMAT </w:instrText>
          </w:r>
          <w:r>
            <w:rPr>
              <w:rFonts w:ascii="Arial" w:hAnsi="Arial" w:cs="Arial"/>
              <w:b/>
            </w:rPr>
            <w:fldChar w:fldCharType="separate"/>
          </w:r>
          <w:r w:rsidR="00B61E6D">
            <w:rPr>
              <w:rFonts w:ascii="Arial" w:hAnsi="Arial" w:cs="Arial"/>
              <w:b/>
              <w:noProof/>
            </w:rPr>
            <w:t>Toestemming gegevens opvragen</w:t>
          </w:r>
          <w:r>
            <w:rPr>
              <w:rFonts w:ascii="Arial" w:hAnsi="Arial" w:cs="Arial"/>
              <w:b/>
            </w:rPr>
            <w:fldChar w:fldCharType="end"/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026487A3" w14:textId="1F79AAD6" w:rsidR="001A3BEE" w:rsidRPr="00112F3D" w:rsidRDefault="001A3BEE" w:rsidP="008071DE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5B41C1B" w14:textId="77777777" w:rsidR="001A3BEE" w:rsidRPr="00112F3D" w:rsidRDefault="001A3BEE" w:rsidP="008071DE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9659598" w14:textId="7FFA9581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099FE9C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EE642B0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991E32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7285036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EC97C16" w14:textId="25D2A718" w:rsidR="001A3BEE" w:rsidRDefault="001A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87DD" w14:textId="77777777" w:rsidR="001B67D7" w:rsidRDefault="001B67D7" w:rsidP="006D794B">
      <w:pPr>
        <w:spacing w:line="240" w:lineRule="auto"/>
      </w:pPr>
      <w:r>
        <w:separator/>
      </w:r>
    </w:p>
    <w:p w14:paraId="75A92151" w14:textId="77777777" w:rsidR="001B67D7" w:rsidRDefault="001B67D7"/>
    <w:p w14:paraId="74702053" w14:textId="77777777" w:rsidR="001B67D7" w:rsidRDefault="001B67D7"/>
  </w:footnote>
  <w:footnote w:type="continuationSeparator" w:id="0">
    <w:p w14:paraId="4DFD40AB" w14:textId="77777777" w:rsidR="001B67D7" w:rsidRDefault="001B67D7" w:rsidP="006D794B">
      <w:pPr>
        <w:spacing w:line="240" w:lineRule="auto"/>
      </w:pPr>
      <w:r>
        <w:continuationSeparator/>
      </w:r>
    </w:p>
    <w:p w14:paraId="07A6AFB3" w14:textId="77777777" w:rsidR="001B67D7" w:rsidRDefault="001B67D7"/>
    <w:p w14:paraId="20AF15C2" w14:textId="77777777" w:rsidR="001B67D7" w:rsidRDefault="001B6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0E2" w14:textId="008C0014" w:rsidR="001A3BEE" w:rsidRDefault="00C60A40">
    <w:pPr>
      <w:pStyle w:val="Koptekst"/>
    </w:pPr>
    <w:r>
      <w:rPr>
        <w:noProof/>
      </w:rPr>
      <w:drawing>
        <wp:anchor distT="0" distB="0" distL="114300" distR="114300" simplePos="0" relativeHeight="251665918" behindDoc="1" locked="0" layoutInCell="1" allowOverlap="1" wp14:anchorId="5C5E0285" wp14:editId="19ECD445">
          <wp:simplePos x="0" y="0"/>
          <wp:positionH relativeFrom="column">
            <wp:posOffset>-568012</wp:posOffset>
          </wp:positionH>
          <wp:positionV relativeFrom="paragraph">
            <wp:posOffset>-18415</wp:posOffset>
          </wp:positionV>
          <wp:extent cx="3965944" cy="11705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1026"/>
    <w:multiLevelType w:val="hybridMultilevel"/>
    <w:tmpl w:val="7FA42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401E"/>
    <w:multiLevelType w:val="hybridMultilevel"/>
    <w:tmpl w:val="E460E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5243">
    <w:abstractNumId w:val="12"/>
  </w:num>
  <w:num w:numId="2" w16cid:durableId="826481496">
    <w:abstractNumId w:val="5"/>
  </w:num>
  <w:num w:numId="3" w16cid:durableId="967708438">
    <w:abstractNumId w:val="11"/>
  </w:num>
  <w:num w:numId="4" w16cid:durableId="98336331">
    <w:abstractNumId w:val="13"/>
  </w:num>
  <w:num w:numId="5" w16cid:durableId="1101268004">
    <w:abstractNumId w:val="3"/>
  </w:num>
  <w:num w:numId="6" w16cid:durableId="1675911094">
    <w:abstractNumId w:val="7"/>
  </w:num>
  <w:num w:numId="7" w16cid:durableId="717701848">
    <w:abstractNumId w:val="10"/>
  </w:num>
  <w:num w:numId="8" w16cid:durableId="1959413315">
    <w:abstractNumId w:val="14"/>
  </w:num>
  <w:num w:numId="9" w16cid:durableId="439765635">
    <w:abstractNumId w:val="1"/>
  </w:num>
  <w:num w:numId="10" w16cid:durableId="1583486532">
    <w:abstractNumId w:val="6"/>
  </w:num>
  <w:num w:numId="11" w16cid:durableId="422452563">
    <w:abstractNumId w:val="8"/>
  </w:num>
  <w:num w:numId="12" w16cid:durableId="1482848010">
    <w:abstractNumId w:val="2"/>
  </w:num>
  <w:num w:numId="13" w16cid:durableId="851337252">
    <w:abstractNumId w:val="0"/>
  </w:num>
  <w:num w:numId="14" w16cid:durableId="62724469">
    <w:abstractNumId w:val="9"/>
  </w:num>
  <w:num w:numId="15" w16cid:durableId="22846384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A23C2"/>
    <w:rsid w:val="000C4761"/>
    <w:rsid w:val="000D7E58"/>
    <w:rsid w:val="000D7F83"/>
    <w:rsid w:val="001059BE"/>
    <w:rsid w:val="00112F3D"/>
    <w:rsid w:val="00117514"/>
    <w:rsid w:val="00142236"/>
    <w:rsid w:val="00151E5D"/>
    <w:rsid w:val="001609D8"/>
    <w:rsid w:val="00165E7C"/>
    <w:rsid w:val="001709C4"/>
    <w:rsid w:val="001710BE"/>
    <w:rsid w:val="001837F9"/>
    <w:rsid w:val="001945B2"/>
    <w:rsid w:val="001A3BEE"/>
    <w:rsid w:val="001A685C"/>
    <w:rsid w:val="001B67D7"/>
    <w:rsid w:val="001C232D"/>
    <w:rsid w:val="001C5962"/>
    <w:rsid w:val="001D05F6"/>
    <w:rsid w:val="001D3E9D"/>
    <w:rsid w:val="001D4A33"/>
    <w:rsid w:val="001D7F79"/>
    <w:rsid w:val="001E652E"/>
    <w:rsid w:val="001F26C1"/>
    <w:rsid w:val="001F387F"/>
    <w:rsid w:val="0021046B"/>
    <w:rsid w:val="00222C45"/>
    <w:rsid w:val="00244AE5"/>
    <w:rsid w:val="002630AC"/>
    <w:rsid w:val="00264332"/>
    <w:rsid w:val="00277D2C"/>
    <w:rsid w:val="002A73C3"/>
    <w:rsid w:val="002C109A"/>
    <w:rsid w:val="002E0DFB"/>
    <w:rsid w:val="002F7C96"/>
    <w:rsid w:val="00306F4F"/>
    <w:rsid w:val="003101CB"/>
    <w:rsid w:val="00314739"/>
    <w:rsid w:val="00315446"/>
    <w:rsid w:val="00315E06"/>
    <w:rsid w:val="003221EA"/>
    <w:rsid w:val="0033332C"/>
    <w:rsid w:val="00342E14"/>
    <w:rsid w:val="00361399"/>
    <w:rsid w:val="00363583"/>
    <w:rsid w:val="00377CCB"/>
    <w:rsid w:val="003A717E"/>
    <w:rsid w:val="003B1947"/>
    <w:rsid w:val="003B347C"/>
    <w:rsid w:val="003B6353"/>
    <w:rsid w:val="003C6B0D"/>
    <w:rsid w:val="003C73AE"/>
    <w:rsid w:val="003D2B9C"/>
    <w:rsid w:val="003E04A4"/>
    <w:rsid w:val="003E09F4"/>
    <w:rsid w:val="003E3D1B"/>
    <w:rsid w:val="003F6219"/>
    <w:rsid w:val="004025F2"/>
    <w:rsid w:val="004137B8"/>
    <w:rsid w:val="00427E58"/>
    <w:rsid w:val="004318E3"/>
    <w:rsid w:val="00433DA0"/>
    <w:rsid w:val="0043548F"/>
    <w:rsid w:val="00440890"/>
    <w:rsid w:val="00486980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56E4D"/>
    <w:rsid w:val="005707BC"/>
    <w:rsid w:val="0057735B"/>
    <w:rsid w:val="005808F0"/>
    <w:rsid w:val="00585125"/>
    <w:rsid w:val="00587C98"/>
    <w:rsid w:val="00590272"/>
    <w:rsid w:val="0059102F"/>
    <w:rsid w:val="005957AC"/>
    <w:rsid w:val="00596FB8"/>
    <w:rsid w:val="005A0C6E"/>
    <w:rsid w:val="005A5EE2"/>
    <w:rsid w:val="005B27E4"/>
    <w:rsid w:val="005B390B"/>
    <w:rsid w:val="005B5EE5"/>
    <w:rsid w:val="005D7A51"/>
    <w:rsid w:val="005E1260"/>
    <w:rsid w:val="005E3454"/>
    <w:rsid w:val="005E6B2C"/>
    <w:rsid w:val="005F476A"/>
    <w:rsid w:val="00603224"/>
    <w:rsid w:val="00604008"/>
    <w:rsid w:val="00610783"/>
    <w:rsid w:val="00631E14"/>
    <w:rsid w:val="0063753D"/>
    <w:rsid w:val="00644254"/>
    <w:rsid w:val="00644A2F"/>
    <w:rsid w:val="0066271F"/>
    <w:rsid w:val="00672186"/>
    <w:rsid w:val="00672B02"/>
    <w:rsid w:val="00687C49"/>
    <w:rsid w:val="006C387E"/>
    <w:rsid w:val="006D2DE3"/>
    <w:rsid w:val="006D794B"/>
    <w:rsid w:val="00725027"/>
    <w:rsid w:val="007267F4"/>
    <w:rsid w:val="00743BFF"/>
    <w:rsid w:val="00744DB9"/>
    <w:rsid w:val="00750469"/>
    <w:rsid w:val="007603ED"/>
    <w:rsid w:val="00762DF8"/>
    <w:rsid w:val="00770540"/>
    <w:rsid w:val="00772F14"/>
    <w:rsid w:val="00776620"/>
    <w:rsid w:val="00791173"/>
    <w:rsid w:val="0079125E"/>
    <w:rsid w:val="00797856"/>
    <w:rsid w:val="007B1A80"/>
    <w:rsid w:val="007C0D22"/>
    <w:rsid w:val="007C25DB"/>
    <w:rsid w:val="007C402A"/>
    <w:rsid w:val="007D16BA"/>
    <w:rsid w:val="007F1BA7"/>
    <w:rsid w:val="007F1FE1"/>
    <w:rsid w:val="007F4A52"/>
    <w:rsid w:val="008026E9"/>
    <w:rsid w:val="008071DE"/>
    <w:rsid w:val="0080732E"/>
    <w:rsid w:val="008077E4"/>
    <w:rsid w:val="00832D6E"/>
    <w:rsid w:val="0084274D"/>
    <w:rsid w:val="00845D6C"/>
    <w:rsid w:val="0086282D"/>
    <w:rsid w:val="00865A28"/>
    <w:rsid w:val="008724A1"/>
    <w:rsid w:val="00873344"/>
    <w:rsid w:val="00873924"/>
    <w:rsid w:val="00875886"/>
    <w:rsid w:val="00876F6E"/>
    <w:rsid w:val="00877044"/>
    <w:rsid w:val="008B6080"/>
    <w:rsid w:val="008C68AA"/>
    <w:rsid w:val="008E53C1"/>
    <w:rsid w:val="0090169B"/>
    <w:rsid w:val="00923EF7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2D22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40793"/>
    <w:rsid w:val="00B45E80"/>
    <w:rsid w:val="00B560CF"/>
    <w:rsid w:val="00B56FE8"/>
    <w:rsid w:val="00B61E6D"/>
    <w:rsid w:val="00B63185"/>
    <w:rsid w:val="00B66E58"/>
    <w:rsid w:val="00B6786D"/>
    <w:rsid w:val="00B703FB"/>
    <w:rsid w:val="00B73A22"/>
    <w:rsid w:val="00B7694E"/>
    <w:rsid w:val="00B84CAA"/>
    <w:rsid w:val="00B92334"/>
    <w:rsid w:val="00B94C40"/>
    <w:rsid w:val="00BA2618"/>
    <w:rsid w:val="00BD003E"/>
    <w:rsid w:val="00BE6040"/>
    <w:rsid w:val="00BF0CBE"/>
    <w:rsid w:val="00BF5621"/>
    <w:rsid w:val="00C0359D"/>
    <w:rsid w:val="00C074E8"/>
    <w:rsid w:val="00C232C9"/>
    <w:rsid w:val="00C4357A"/>
    <w:rsid w:val="00C5359F"/>
    <w:rsid w:val="00C53768"/>
    <w:rsid w:val="00C53865"/>
    <w:rsid w:val="00C57276"/>
    <w:rsid w:val="00C60A40"/>
    <w:rsid w:val="00C62B93"/>
    <w:rsid w:val="00C722DE"/>
    <w:rsid w:val="00C73FFF"/>
    <w:rsid w:val="00C8327C"/>
    <w:rsid w:val="00C87ED9"/>
    <w:rsid w:val="00C9114D"/>
    <w:rsid w:val="00C97A24"/>
    <w:rsid w:val="00CA2D8A"/>
    <w:rsid w:val="00CA5C9F"/>
    <w:rsid w:val="00CA7223"/>
    <w:rsid w:val="00CB199E"/>
    <w:rsid w:val="00CB587A"/>
    <w:rsid w:val="00CE4055"/>
    <w:rsid w:val="00CE7396"/>
    <w:rsid w:val="00CF715D"/>
    <w:rsid w:val="00D11B78"/>
    <w:rsid w:val="00D22F3E"/>
    <w:rsid w:val="00D36C83"/>
    <w:rsid w:val="00D40B48"/>
    <w:rsid w:val="00D60328"/>
    <w:rsid w:val="00D6152B"/>
    <w:rsid w:val="00D803E3"/>
    <w:rsid w:val="00D87249"/>
    <w:rsid w:val="00DB1BF9"/>
    <w:rsid w:val="00DB52D7"/>
    <w:rsid w:val="00DB6DD7"/>
    <w:rsid w:val="00DC7587"/>
    <w:rsid w:val="00DD47AA"/>
    <w:rsid w:val="00DE7CF0"/>
    <w:rsid w:val="00E277B8"/>
    <w:rsid w:val="00E30CB1"/>
    <w:rsid w:val="00E33121"/>
    <w:rsid w:val="00E44141"/>
    <w:rsid w:val="00E7230A"/>
    <w:rsid w:val="00E73E17"/>
    <w:rsid w:val="00E808DB"/>
    <w:rsid w:val="00E821C5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19A5"/>
    <w:rsid w:val="00EC2DC1"/>
    <w:rsid w:val="00EE1E23"/>
    <w:rsid w:val="00EF1799"/>
    <w:rsid w:val="00EF662A"/>
    <w:rsid w:val="00F11E8B"/>
    <w:rsid w:val="00F205EC"/>
    <w:rsid w:val="00F43929"/>
    <w:rsid w:val="00F53A7C"/>
    <w:rsid w:val="00F81905"/>
    <w:rsid w:val="00F92278"/>
    <w:rsid w:val="00F9528D"/>
    <w:rsid w:val="00F95900"/>
    <w:rsid w:val="00FA372A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F1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8D8D4-F6C1-415C-B002-2FF3808F86F9}"/>
</file>

<file path=customXml/itemProps4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5</TotalTime>
  <Pages>7</Pages>
  <Words>555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Bazalt Groep Aanmelding IO ouders</vt:lpstr>
      <vt:lpstr/>
    </vt:vector>
  </TitlesOfParts>
  <Manager/>
  <Company>Bazalt Groep</Company>
  <LinksUpToDate>false</LinksUpToDate>
  <CharactersWithSpaces>3606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IO Intakeformulier ouders</dc:title>
  <dc:subject>Individueel Onderzoek</dc:subject>
  <dc:creator>Eva de Swart</dc:creator>
  <cp:keywords>Formulier</cp:keywords>
  <dc:description/>
  <cp:lastModifiedBy>Zi Wat</cp:lastModifiedBy>
  <cp:revision>6</cp:revision>
  <cp:lastPrinted>2019-05-29T10:57:00Z</cp:lastPrinted>
  <dcterms:created xsi:type="dcterms:W3CDTF">2022-07-29T09:58:00Z</dcterms:created>
  <dcterms:modified xsi:type="dcterms:W3CDTF">2022-07-29T10:03:00Z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