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AC438" w14:textId="77777777" w:rsidR="00FF3411" w:rsidRDefault="00FF3411" w:rsidP="00FF3411">
      <w:pPr>
        <w:rPr>
          <w:rFonts w:ascii="Arial" w:hAnsi="Arial" w:cs="Arial"/>
          <w:b/>
          <w:sz w:val="32"/>
          <w:szCs w:val="32"/>
        </w:rPr>
      </w:pPr>
    </w:p>
    <w:p w14:paraId="42F67661" w14:textId="77777777" w:rsidR="00FF3411" w:rsidRDefault="00FF3411" w:rsidP="00FF3411">
      <w:pPr>
        <w:rPr>
          <w:rFonts w:ascii="Arial" w:hAnsi="Arial" w:cs="Arial"/>
          <w:b/>
          <w:sz w:val="32"/>
          <w:szCs w:val="32"/>
        </w:rPr>
      </w:pPr>
    </w:p>
    <w:p w14:paraId="04283F82" w14:textId="4F0E3B0C" w:rsidR="00FF3411" w:rsidRPr="00D4170A" w:rsidRDefault="00FF3411" w:rsidP="009B744A">
      <w:pPr>
        <w:pStyle w:val="Kop1"/>
        <w:spacing w:before="600" w:after="120" w:line="240" w:lineRule="auto"/>
        <w:rPr>
          <w:sz w:val="40"/>
          <w:szCs w:val="40"/>
        </w:rPr>
      </w:pPr>
      <w:r w:rsidRPr="00D4170A">
        <w:rPr>
          <w:sz w:val="40"/>
          <w:szCs w:val="40"/>
        </w:rPr>
        <w:t>Aanmeldingsformulier ouders</w:t>
      </w:r>
      <w:r w:rsidR="00D4170A">
        <w:rPr>
          <w:sz w:val="40"/>
          <w:szCs w:val="40"/>
        </w:rPr>
        <w:br/>
      </w:r>
      <w:r w:rsidR="00D4170A" w:rsidRPr="00621AC2">
        <w:rPr>
          <w:b w:val="0"/>
          <w:bCs/>
          <w:sz w:val="28"/>
          <w:szCs w:val="28"/>
        </w:rPr>
        <w:t>Onderzoek en behandeling van ernstige dyslexie</w:t>
      </w:r>
    </w:p>
    <w:p w14:paraId="37A0B9E0" w14:textId="77777777" w:rsidR="00FF3411" w:rsidRPr="00EF3DBC" w:rsidRDefault="00FF3411" w:rsidP="00EF3DBC">
      <w:r w:rsidRPr="00EF3DBC">
        <w:t>Bestemd voor ouders/verzorgers</w:t>
      </w:r>
    </w:p>
    <w:p w14:paraId="2C078CBC" w14:textId="77777777" w:rsidR="00FF3411" w:rsidRDefault="00FF3411" w:rsidP="00FF3411">
      <w:pPr>
        <w:rPr>
          <w:rFonts w:ascii="Arial" w:hAnsi="Arial" w:cs="Arial"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57"/>
        <w:gridCol w:w="4899"/>
      </w:tblGrid>
      <w:tr w:rsidR="00FF3411" w:rsidRPr="00F83BA9" w14:paraId="6F51DFF4" w14:textId="77777777" w:rsidTr="00D7674B">
        <w:trPr>
          <w:trHeight w:val="454"/>
        </w:trPr>
        <w:tc>
          <w:tcPr>
            <w:tcW w:w="4157" w:type="dxa"/>
            <w:vAlign w:val="center"/>
          </w:tcPr>
          <w:p w14:paraId="38AED147" w14:textId="77777777" w:rsidR="00FF3411" w:rsidRPr="0016398D" w:rsidRDefault="00FF3411" w:rsidP="00EF3DBC">
            <w:pPr>
              <w:rPr>
                <w:b/>
                <w:bCs/>
              </w:rPr>
            </w:pPr>
            <w:r w:rsidRPr="0016398D">
              <w:rPr>
                <w:b/>
                <w:bCs/>
              </w:rPr>
              <w:t xml:space="preserve">Datum </w:t>
            </w:r>
          </w:p>
        </w:tc>
        <w:tc>
          <w:tcPr>
            <w:tcW w:w="4899" w:type="dxa"/>
            <w:vAlign w:val="center"/>
          </w:tcPr>
          <w:p w14:paraId="259F677D" w14:textId="77777777" w:rsidR="00FF3411" w:rsidRPr="00F83BA9" w:rsidRDefault="00FF3411" w:rsidP="00EF3DBC"/>
        </w:tc>
      </w:tr>
      <w:tr w:rsidR="00FF3411" w:rsidRPr="00F83BA9" w14:paraId="0E99B854" w14:textId="77777777" w:rsidTr="007069DD">
        <w:trPr>
          <w:trHeight w:val="340"/>
        </w:trPr>
        <w:tc>
          <w:tcPr>
            <w:tcW w:w="9056" w:type="dxa"/>
            <w:gridSpan w:val="2"/>
            <w:vAlign w:val="center"/>
          </w:tcPr>
          <w:p w14:paraId="330980AA" w14:textId="77777777" w:rsidR="00FF3411" w:rsidRPr="00265AB8" w:rsidRDefault="00FF3411" w:rsidP="00EF3DBC">
            <w:pPr>
              <w:rPr>
                <w:b/>
                <w:bCs/>
              </w:rPr>
            </w:pPr>
            <w:r w:rsidRPr="00265AB8">
              <w:rPr>
                <w:b/>
                <w:bCs/>
              </w:rPr>
              <w:t>Gegevens ouder/verzorger/voogd</w:t>
            </w:r>
          </w:p>
        </w:tc>
      </w:tr>
      <w:tr w:rsidR="00FF3411" w:rsidRPr="00F83BA9" w14:paraId="2F16DBC8" w14:textId="77777777" w:rsidTr="00D7674B">
        <w:trPr>
          <w:trHeight w:val="454"/>
        </w:trPr>
        <w:tc>
          <w:tcPr>
            <w:tcW w:w="4157" w:type="dxa"/>
            <w:vAlign w:val="center"/>
          </w:tcPr>
          <w:p w14:paraId="3A411554" w14:textId="77777777" w:rsidR="00FF3411" w:rsidRPr="00F83BA9" w:rsidRDefault="00FF3411" w:rsidP="00EF3DBC">
            <w:r>
              <w:t>Voorletters en a</w:t>
            </w:r>
            <w:r w:rsidRPr="00F83BA9">
              <w:t>chternaam</w:t>
            </w:r>
          </w:p>
        </w:tc>
        <w:tc>
          <w:tcPr>
            <w:tcW w:w="4899" w:type="dxa"/>
            <w:vAlign w:val="center"/>
          </w:tcPr>
          <w:p w14:paraId="6DDC14CD" w14:textId="77777777" w:rsidR="00FF3411" w:rsidRPr="00F83BA9" w:rsidRDefault="00FF3411" w:rsidP="00EF3DBC"/>
        </w:tc>
      </w:tr>
      <w:tr w:rsidR="00FF3411" w:rsidRPr="00F83BA9" w14:paraId="6DC0C9F6" w14:textId="77777777" w:rsidTr="00D7674B">
        <w:trPr>
          <w:trHeight w:val="454"/>
        </w:trPr>
        <w:tc>
          <w:tcPr>
            <w:tcW w:w="4157" w:type="dxa"/>
            <w:vAlign w:val="center"/>
          </w:tcPr>
          <w:p w14:paraId="1AFA634C" w14:textId="77777777" w:rsidR="00FF3411" w:rsidRPr="00F83BA9" w:rsidRDefault="00FF3411" w:rsidP="00EF3DBC">
            <w:r w:rsidRPr="00F83BA9">
              <w:t>Telefoonnummer</w:t>
            </w:r>
          </w:p>
        </w:tc>
        <w:tc>
          <w:tcPr>
            <w:tcW w:w="4899" w:type="dxa"/>
            <w:vAlign w:val="center"/>
          </w:tcPr>
          <w:p w14:paraId="12C013B5" w14:textId="77777777" w:rsidR="00FF3411" w:rsidRPr="00F83BA9" w:rsidRDefault="00FF3411" w:rsidP="00EF3DBC"/>
        </w:tc>
      </w:tr>
      <w:tr w:rsidR="00FF3411" w:rsidRPr="00F83BA9" w14:paraId="03A9C156" w14:textId="77777777" w:rsidTr="00D7674B">
        <w:trPr>
          <w:trHeight w:val="454"/>
        </w:trPr>
        <w:tc>
          <w:tcPr>
            <w:tcW w:w="4157" w:type="dxa"/>
            <w:vAlign w:val="center"/>
          </w:tcPr>
          <w:p w14:paraId="1810DFF3" w14:textId="77777777" w:rsidR="00FF3411" w:rsidRDefault="00FF3411" w:rsidP="00EF3DBC">
            <w:pPr>
              <w:rPr>
                <w:szCs w:val="32"/>
              </w:rPr>
            </w:pPr>
            <w:r>
              <w:rPr>
                <w:szCs w:val="32"/>
              </w:rPr>
              <w:t>E-mailadres</w:t>
            </w:r>
          </w:p>
        </w:tc>
        <w:tc>
          <w:tcPr>
            <w:tcW w:w="4899" w:type="dxa"/>
            <w:vAlign w:val="center"/>
          </w:tcPr>
          <w:p w14:paraId="5A6C313C" w14:textId="77777777" w:rsidR="00FF3411" w:rsidRPr="00F83BA9" w:rsidRDefault="00FF3411" w:rsidP="00EF3DBC">
            <w:pPr>
              <w:rPr>
                <w:szCs w:val="32"/>
              </w:rPr>
            </w:pPr>
          </w:p>
        </w:tc>
      </w:tr>
      <w:tr w:rsidR="00FF3411" w:rsidRPr="00F83BA9" w14:paraId="36A1C872" w14:textId="77777777" w:rsidTr="00D7674B">
        <w:trPr>
          <w:trHeight w:val="454"/>
        </w:trPr>
        <w:tc>
          <w:tcPr>
            <w:tcW w:w="4157" w:type="dxa"/>
            <w:vAlign w:val="center"/>
          </w:tcPr>
          <w:p w14:paraId="226AC15B" w14:textId="77777777" w:rsidR="00FF3411" w:rsidRPr="00F83BA9" w:rsidRDefault="00FF3411" w:rsidP="00EF3DBC">
            <w:pPr>
              <w:rPr>
                <w:szCs w:val="32"/>
              </w:rPr>
            </w:pPr>
            <w:r>
              <w:rPr>
                <w:szCs w:val="32"/>
              </w:rPr>
              <w:t>Geboorteland vader</w:t>
            </w:r>
          </w:p>
        </w:tc>
        <w:tc>
          <w:tcPr>
            <w:tcW w:w="4899" w:type="dxa"/>
            <w:vAlign w:val="center"/>
          </w:tcPr>
          <w:p w14:paraId="748893FA" w14:textId="77777777" w:rsidR="00FF3411" w:rsidRPr="00F83BA9" w:rsidRDefault="00FF3411" w:rsidP="00EF3DBC">
            <w:pPr>
              <w:rPr>
                <w:szCs w:val="32"/>
              </w:rPr>
            </w:pPr>
          </w:p>
        </w:tc>
      </w:tr>
      <w:tr w:rsidR="00FF3411" w:rsidRPr="00F83BA9" w14:paraId="5C29715C" w14:textId="77777777" w:rsidTr="00D7674B">
        <w:trPr>
          <w:trHeight w:val="454"/>
        </w:trPr>
        <w:tc>
          <w:tcPr>
            <w:tcW w:w="4157" w:type="dxa"/>
            <w:vAlign w:val="center"/>
          </w:tcPr>
          <w:p w14:paraId="7793832B" w14:textId="77777777" w:rsidR="00FF3411" w:rsidRPr="00F83BA9" w:rsidRDefault="00FF3411" w:rsidP="00EF3DBC">
            <w:pPr>
              <w:rPr>
                <w:szCs w:val="32"/>
              </w:rPr>
            </w:pPr>
            <w:r>
              <w:rPr>
                <w:szCs w:val="32"/>
              </w:rPr>
              <w:t>Geboorteland moeder</w:t>
            </w:r>
          </w:p>
        </w:tc>
        <w:tc>
          <w:tcPr>
            <w:tcW w:w="4899" w:type="dxa"/>
            <w:vAlign w:val="center"/>
          </w:tcPr>
          <w:p w14:paraId="711C0CF1" w14:textId="77777777" w:rsidR="00FF3411" w:rsidRPr="00F83BA9" w:rsidRDefault="00FF3411" w:rsidP="00EF3DBC">
            <w:pPr>
              <w:rPr>
                <w:szCs w:val="32"/>
              </w:rPr>
            </w:pPr>
          </w:p>
        </w:tc>
      </w:tr>
      <w:tr w:rsidR="00FF3411" w:rsidRPr="00F83BA9" w14:paraId="413CFA87" w14:textId="77777777" w:rsidTr="0067595F">
        <w:trPr>
          <w:trHeight w:val="737"/>
        </w:trPr>
        <w:tc>
          <w:tcPr>
            <w:tcW w:w="4157" w:type="dxa"/>
            <w:vAlign w:val="center"/>
          </w:tcPr>
          <w:p w14:paraId="3CEEC158" w14:textId="77777777" w:rsidR="00FF3411" w:rsidRPr="00F83BA9" w:rsidRDefault="00FF3411" w:rsidP="00EF3DBC">
            <w:pPr>
              <w:rPr>
                <w:szCs w:val="32"/>
              </w:rPr>
            </w:pPr>
            <w:r>
              <w:rPr>
                <w:szCs w:val="32"/>
              </w:rPr>
              <w:t>Leefsituatie kind</w:t>
            </w:r>
          </w:p>
        </w:tc>
        <w:tc>
          <w:tcPr>
            <w:tcW w:w="4899" w:type="dxa"/>
            <w:vAlign w:val="center"/>
          </w:tcPr>
          <w:p w14:paraId="2E7C2E87" w14:textId="77777777" w:rsidR="00FF3411" w:rsidRDefault="00FF3411" w:rsidP="00EF3DBC">
            <w:pPr>
              <w:rPr>
                <w:szCs w:val="32"/>
              </w:rPr>
            </w:pPr>
            <w:r>
              <w:rPr>
                <w:szCs w:val="32"/>
              </w:rPr>
              <w:t>0  Eenoudergezin</w:t>
            </w:r>
          </w:p>
          <w:p w14:paraId="6D11B78C" w14:textId="77777777" w:rsidR="00FF3411" w:rsidRDefault="00FF3411" w:rsidP="00EF3DBC">
            <w:pPr>
              <w:rPr>
                <w:szCs w:val="32"/>
              </w:rPr>
            </w:pPr>
            <w:r>
              <w:rPr>
                <w:szCs w:val="32"/>
              </w:rPr>
              <w:t>0  Meeroudergezin</w:t>
            </w:r>
          </w:p>
          <w:p w14:paraId="5BBB7323" w14:textId="77777777" w:rsidR="00FF3411" w:rsidRPr="00F83BA9" w:rsidRDefault="00FF3411" w:rsidP="00EF3DBC">
            <w:pPr>
              <w:rPr>
                <w:szCs w:val="32"/>
              </w:rPr>
            </w:pPr>
            <w:r>
              <w:rPr>
                <w:szCs w:val="32"/>
              </w:rPr>
              <w:t>0  Anders, namelijk:</w:t>
            </w:r>
          </w:p>
        </w:tc>
      </w:tr>
      <w:tr w:rsidR="00FF3411" w:rsidRPr="00F83BA9" w14:paraId="3BE7D077" w14:textId="77777777" w:rsidTr="0067595F">
        <w:trPr>
          <w:trHeight w:val="737"/>
        </w:trPr>
        <w:tc>
          <w:tcPr>
            <w:tcW w:w="4157" w:type="dxa"/>
            <w:vAlign w:val="center"/>
          </w:tcPr>
          <w:p w14:paraId="5B63EDB3" w14:textId="77777777" w:rsidR="00FF3411" w:rsidRPr="00F83BA9" w:rsidRDefault="00FF3411" w:rsidP="00EF3DBC">
            <w:pPr>
              <w:rPr>
                <w:szCs w:val="32"/>
              </w:rPr>
            </w:pPr>
            <w:r>
              <w:rPr>
                <w:szCs w:val="32"/>
              </w:rPr>
              <w:t>Huidige relatie van de ouders</w:t>
            </w:r>
          </w:p>
        </w:tc>
        <w:tc>
          <w:tcPr>
            <w:tcW w:w="4899" w:type="dxa"/>
            <w:vAlign w:val="center"/>
          </w:tcPr>
          <w:p w14:paraId="23A2D202" w14:textId="77777777" w:rsidR="00FF3411" w:rsidRDefault="00FF3411" w:rsidP="00EF3DBC">
            <w:pPr>
              <w:rPr>
                <w:szCs w:val="32"/>
              </w:rPr>
            </w:pPr>
            <w:r>
              <w:rPr>
                <w:szCs w:val="32"/>
              </w:rPr>
              <w:t xml:space="preserve">Gehuwd / Partnerregistratie / Samenwonend / Weduw(e)(naar) / </w:t>
            </w:r>
            <w:r w:rsidRPr="00EC1437">
              <w:rPr>
                <w:szCs w:val="32"/>
              </w:rPr>
              <w:t>*</w:t>
            </w:r>
            <w:r>
              <w:rPr>
                <w:szCs w:val="32"/>
              </w:rPr>
              <w:t>Gescheiden (sinds):……</w:t>
            </w:r>
          </w:p>
          <w:p w14:paraId="385F525F" w14:textId="77777777" w:rsidR="00FF3411" w:rsidRPr="00F83BA9" w:rsidRDefault="00FF3411" w:rsidP="00EF3DBC">
            <w:pPr>
              <w:rPr>
                <w:szCs w:val="32"/>
              </w:rPr>
            </w:pPr>
          </w:p>
        </w:tc>
      </w:tr>
    </w:tbl>
    <w:p w14:paraId="473549C9" w14:textId="77777777" w:rsidR="00FF3411" w:rsidRPr="00AC3F81" w:rsidRDefault="00FF3411" w:rsidP="00EF3DBC">
      <w:pPr>
        <w:rPr>
          <w:i/>
          <w:sz w:val="18"/>
          <w:szCs w:val="18"/>
        </w:rPr>
      </w:pPr>
      <w:r w:rsidRPr="00AC3F81">
        <w:rPr>
          <w:i/>
          <w:sz w:val="18"/>
          <w:szCs w:val="18"/>
        </w:rPr>
        <w:t xml:space="preserve">* Indien gescheiden: graag adres (+ mailadres, + tel. nummer) van zowel moeder als vader noteren </w:t>
      </w:r>
      <w:r w:rsidRPr="00AC3F81">
        <w:rPr>
          <w:i/>
          <w:sz w:val="18"/>
          <w:szCs w:val="18"/>
          <w:u w:val="single"/>
        </w:rPr>
        <w:t>en aangeven bij wie uw kind woont en staat ingeschreven</w:t>
      </w:r>
      <w:r w:rsidRPr="00AC3F81">
        <w:rPr>
          <w:i/>
          <w:sz w:val="18"/>
          <w:szCs w:val="18"/>
        </w:rPr>
        <w:t>.</w:t>
      </w:r>
    </w:p>
    <w:p w14:paraId="625C74B7" w14:textId="77777777" w:rsidR="00FF3411" w:rsidRPr="004644A4" w:rsidRDefault="00FF3411" w:rsidP="00EF3DBC">
      <w:pPr>
        <w:rPr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62"/>
        <w:gridCol w:w="4894"/>
      </w:tblGrid>
      <w:tr w:rsidR="00FF3411" w:rsidRPr="00F83BA9" w14:paraId="7EF453F2" w14:textId="77777777" w:rsidTr="007069DD">
        <w:trPr>
          <w:trHeight w:val="340"/>
        </w:trPr>
        <w:tc>
          <w:tcPr>
            <w:tcW w:w="9212" w:type="dxa"/>
            <w:gridSpan w:val="2"/>
            <w:vAlign w:val="center"/>
          </w:tcPr>
          <w:p w14:paraId="0FF68260" w14:textId="77777777" w:rsidR="00FF3411" w:rsidRPr="0016398D" w:rsidRDefault="00FF3411" w:rsidP="00EF3DBC">
            <w:pPr>
              <w:rPr>
                <w:b/>
                <w:bCs/>
                <w:szCs w:val="32"/>
              </w:rPr>
            </w:pPr>
            <w:r w:rsidRPr="0016398D">
              <w:rPr>
                <w:b/>
                <w:bCs/>
                <w:szCs w:val="32"/>
              </w:rPr>
              <w:t>Gegevens kind</w:t>
            </w:r>
          </w:p>
        </w:tc>
      </w:tr>
      <w:tr w:rsidR="00FF3411" w:rsidRPr="00F83BA9" w14:paraId="403BE6E8" w14:textId="77777777" w:rsidTr="00D7674B">
        <w:trPr>
          <w:trHeight w:val="454"/>
        </w:trPr>
        <w:tc>
          <w:tcPr>
            <w:tcW w:w="4219" w:type="dxa"/>
            <w:vAlign w:val="center"/>
          </w:tcPr>
          <w:p w14:paraId="7E455828" w14:textId="77777777" w:rsidR="00FF3411" w:rsidRPr="00F83BA9" w:rsidRDefault="00FF3411" w:rsidP="00EF3DBC">
            <w:pPr>
              <w:rPr>
                <w:szCs w:val="32"/>
              </w:rPr>
            </w:pPr>
            <w:r w:rsidRPr="00F83BA9">
              <w:rPr>
                <w:szCs w:val="32"/>
              </w:rPr>
              <w:t>Achternaam</w:t>
            </w:r>
          </w:p>
        </w:tc>
        <w:tc>
          <w:tcPr>
            <w:tcW w:w="4993" w:type="dxa"/>
            <w:vAlign w:val="center"/>
          </w:tcPr>
          <w:p w14:paraId="4553F071" w14:textId="77777777" w:rsidR="00FF3411" w:rsidRPr="00F83BA9" w:rsidRDefault="00FF3411" w:rsidP="00EF3DBC">
            <w:pPr>
              <w:rPr>
                <w:szCs w:val="32"/>
              </w:rPr>
            </w:pPr>
          </w:p>
        </w:tc>
      </w:tr>
      <w:tr w:rsidR="00FF3411" w:rsidRPr="00F83BA9" w14:paraId="2E2C0764" w14:textId="77777777" w:rsidTr="00D7674B">
        <w:trPr>
          <w:trHeight w:val="454"/>
        </w:trPr>
        <w:tc>
          <w:tcPr>
            <w:tcW w:w="4219" w:type="dxa"/>
            <w:vAlign w:val="center"/>
          </w:tcPr>
          <w:p w14:paraId="5516338A" w14:textId="77777777" w:rsidR="00FF3411" w:rsidRPr="00F83BA9" w:rsidRDefault="00FF3411" w:rsidP="00EF3DBC">
            <w:pPr>
              <w:rPr>
                <w:szCs w:val="32"/>
              </w:rPr>
            </w:pPr>
            <w:r w:rsidRPr="00F83BA9">
              <w:rPr>
                <w:szCs w:val="32"/>
              </w:rPr>
              <w:t>Voornaam (</w:t>
            </w:r>
            <w:r>
              <w:rPr>
                <w:szCs w:val="32"/>
              </w:rPr>
              <w:t>roepnaam</w:t>
            </w:r>
            <w:r w:rsidRPr="00F83BA9">
              <w:rPr>
                <w:szCs w:val="32"/>
              </w:rPr>
              <w:t>)</w:t>
            </w:r>
          </w:p>
        </w:tc>
        <w:tc>
          <w:tcPr>
            <w:tcW w:w="4993" w:type="dxa"/>
            <w:vAlign w:val="center"/>
          </w:tcPr>
          <w:p w14:paraId="4FC40621" w14:textId="77777777" w:rsidR="00FF3411" w:rsidRPr="00F83BA9" w:rsidRDefault="00FF3411" w:rsidP="00EF3DBC">
            <w:pPr>
              <w:rPr>
                <w:szCs w:val="32"/>
              </w:rPr>
            </w:pPr>
          </w:p>
        </w:tc>
      </w:tr>
      <w:tr w:rsidR="00FF3411" w:rsidRPr="00F83BA9" w14:paraId="46E77171" w14:textId="77777777" w:rsidTr="00D7674B">
        <w:trPr>
          <w:trHeight w:val="454"/>
        </w:trPr>
        <w:tc>
          <w:tcPr>
            <w:tcW w:w="4219" w:type="dxa"/>
            <w:vAlign w:val="center"/>
          </w:tcPr>
          <w:p w14:paraId="6A245447" w14:textId="77777777" w:rsidR="00FF3411" w:rsidRPr="00F83BA9" w:rsidRDefault="00FF3411" w:rsidP="00EF3DBC">
            <w:pPr>
              <w:rPr>
                <w:szCs w:val="32"/>
              </w:rPr>
            </w:pPr>
            <w:r w:rsidRPr="00F83BA9">
              <w:rPr>
                <w:szCs w:val="32"/>
              </w:rPr>
              <w:t>Voorletters</w:t>
            </w:r>
          </w:p>
        </w:tc>
        <w:tc>
          <w:tcPr>
            <w:tcW w:w="4993" w:type="dxa"/>
            <w:vAlign w:val="center"/>
          </w:tcPr>
          <w:p w14:paraId="0EC2168A" w14:textId="77777777" w:rsidR="00FF3411" w:rsidRPr="00F83BA9" w:rsidRDefault="00FF3411" w:rsidP="00EF3DBC">
            <w:pPr>
              <w:rPr>
                <w:szCs w:val="32"/>
              </w:rPr>
            </w:pPr>
          </w:p>
        </w:tc>
      </w:tr>
      <w:tr w:rsidR="00FF3411" w:rsidRPr="00F83BA9" w14:paraId="29EA89E8" w14:textId="77777777" w:rsidTr="00D7674B">
        <w:trPr>
          <w:trHeight w:val="454"/>
        </w:trPr>
        <w:tc>
          <w:tcPr>
            <w:tcW w:w="4219" w:type="dxa"/>
            <w:vAlign w:val="center"/>
          </w:tcPr>
          <w:p w14:paraId="37F7D691" w14:textId="77777777" w:rsidR="00FF3411" w:rsidRPr="00F83BA9" w:rsidRDefault="00FF3411" w:rsidP="00EF3DBC">
            <w:pPr>
              <w:rPr>
                <w:szCs w:val="32"/>
              </w:rPr>
            </w:pPr>
            <w:r w:rsidRPr="00F83BA9">
              <w:rPr>
                <w:szCs w:val="32"/>
              </w:rPr>
              <w:t>Geslacht</w:t>
            </w:r>
          </w:p>
        </w:tc>
        <w:tc>
          <w:tcPr>
            <w:tcW w:w="4993" w:type="dxa"/>
            <w:vAlign w:val="center"/>
          </w:tcPr>
          <w:p w14:paraId="39EF3C56" w14:textId="77777777" w:rsidR="00FF3411" w:rsidRPr="00F83BA9" w:rsidRDefault="00FF3411" w:rsidP="00EF3DBC">
            <w:pPr>
              <w:rPr>
                <w:szCs w:val="32"/>
              </w:rPr>
            </w:pPr>
            <w:r>
              <w:rPr>
                <w:szCs w:val="32"/>
              </w:rPr>
              <w:t>M / V</w:t>
            </w:r>
          </w:p>
        </w:tc>
      </w:tr>
      <w:tr w:rsidR="00FF3411" w:rsidRPr="00F83BA9" w14:paraId="7F70C33D" w14:textId="77777777" w:rsidTr="00D7674B">
        <w:trPr>
          <w:trHeight w:val="454"/>
        </w:trPr>
        <w:tc>
          <w:tcPr>
            <w:tcW w:w="4219" w:type="dxa"/>
            <w:vAlign w:val="center"/>
          </w:tcPr>
          <w:p w14:paraId="25B95AE1" w14:textId="77777777" w:rsidR="00FF3411" w:rsidRPr="00F83BA9" w:rsidRDefault="00FF3411" w:rsidP="00EF3DBC">
            <w:pPr>
              <w:rPr>
                <w:szCs w:val="32"/>
              </w:rPr>
            </w:pPr>
            <w:r w:rsidRPr="00F83BA9">
              <w:rPr>
                <w:szCs w:val="32"/>
              </w:rPr>
              <w:t>Adres</w:t>
            </w:r>
          </w:p>
        </w:tc>
        <w:tc>
          <w:tcPr>
            <w:tcW w:w="4993" w:type="dxa"/>
            <w:vAlign w:val="center"/>
          </w:tcPr>
          <w:p w14:paraId="52E03C29" w14:textId="77777777" w:rsidR="00FF3411" w:rsidRPr="00F83BA9" w:rsidRDefault="00FF3411" w:rsidP="00EF3DBC">
            <w:pPr>
              <w:rPr>
                <w:szCs w:val="32"/>
              </w:rPr>
            </w:pPr>
          </w:p>
        </w:tc>
      </w:tr>
      <w:tr w:rsidR="00FF3411" w:rsidRPr="00F83BA9" w14:paraId="10EE7CBD" w14:textId="77777777" w:rsidTr="00D7674B">
        <w:trPr>
          <w:trHeight w:val="454"/>
        </w:trPr>
        <w:tc>
          <w:tcPr>
            <w:tcW w:w="4219" w:type="dxa"/>
            <w:vAlign w:val="center"/>
          </w:tcPr>
          <w:p w14:paraId="23FEECE7" w14:textId="77777777" w:rsidR="00FF3411" w:rsidRPr="00F83BA9" w:rsidRDefault="00FF3411" w:rsidP="00EF3DBC">
            <w:pPr>
              <w:rPr>
                <w:szCs w:val="32"/>
              </w:rPr>
            </w:pPr>
            <w:r w:rsidRPr="00F83BA9">
              <w:rPr>
                <w:szCs w:val="32"/>
              </w:rPr>
              <w:t>Postcode</w:t>
            </w:r>
            <w:r>
              <w:rPr>
                <w:szCs w:val="32"/>
              </w:rPr>
              <w:t xml:space="preserve"> en woonplaats</w:t>
            </w:r>
          </w:p>
        </w:tc>
        <w:tc>
          <w:tcPr>
            <w:tcW w:w="4993" w:type="dxa"/>
            <w:vAlign w:val="center"/>
          </w:tcPr>
          <w:p w14:paraId="05D32992" w14:textId="77777777" w:rsidR="00FF3411" w:rsidRPr="00F83BA9" w:rsidRDefault="00FF3411" w:rsidP="00EF3DBC">
            <w:pPr>
              <w:rPr>
                <w:szCs w:val="32"/>
              </w:rPr>
            </w:pPr>
          </w:p>
        </w:tc>
      </w:tr>
      <w:tr w:rsidR="00FF3411" w:rsidRPr="00F83BA9" w14:paraId="5F6233E5" w14:textId="77777777" w:rsidTr="00D7674B">
        <w:trPr>
          <w:trHeight w:val="454"/>
        </w:trPr>
        <w:tc>
          <w:tcPr>
            <w:tcW w:w="4219" w:type="dxa"/>
            <w:vAlign w:val="center"/>
          </w:tcPr>
          <w:p w14:paraId="28342911" w14:textId="77777777" w:rsidR="00FF3411" w:rsidRPr="00F83BA9" w:rsidRDefault="00FF3411" w:rsidP="00EF3DBC">
            <w:pPr>
              <w:rPr>
                <w:szCs w:val="32"/>
              </w:rPr>
            </w:pPr>
            <w:r>
              <w:rPr>
                <w:szCs w:val="32"/>
              </w:rPr>
              <w:t>Gemeente</w:t>
            </w:r>
          </w:p>
        </w:tc>
        <w:tc>
          <w:tcPr>
            <w:tcW w:w="4993" w:type="dxa"/>
            <w:vAlign w:val="center"/>
          </w:tcPr>
          <w:p w14:paraId="741832CF" w14:textId="77777777" w:rsidR="00FF3411" w:rsidRPr="00F83BA9" w:rsidRDefault="00FF3411" w:rsidP="00EF3DBC">
            <w:pPr>
              <w:rPr>
                <w:szCs w:val="32"/>
              </w:rPr>
            </w:pPr>
          </w:p>
        </w:tc>
      </w:tr>
      <w:tr w:rsidR="00FF3411" w:rsidRPr="00F83BA9" w14:paraId="022ED6AC" w14:textId="77777777" w:rsidTr="00D7674B">
        <w:trPr>
          <w:trHeight w:val="454"/>
        </w:trPr>
        <w:tc>
          <w:tcPr>
            <w:tcW w:w="4219" w:type="dxa"/>
            <w:vAlign w:val="center"/>
          </w:tcPr>
          <w:p w14:paraId="556DCC67" w14:textId="77777777" w:rsidR="00FF3411" w:rsidRPr="00F83BA9" w:rsidRDefault="00FF3411" w:rsidP="00EF3DBC">
            <w:pPr>
              <w:rPr>
                <w:szCs w:val="32"/>
              </w:rPr>
            </w:pPr>
            <w:r w:rsidRPr="00F83BA9">
              <w:rPr>
                <w:szCs w:val="32"/>
              </w:rPr>
              <w:t>Geboortedatum (dd-mm-jjjj)</w:t>
            </w:r>
          </w:p>
        </w:tc>
        <w:tc>
          <w:tcPr>
            <w:tcW w:w="4993" w:type="dxa"/>
            <w:vAlign w:val="center"/>
          </w:tcPr>
          <w:p w14:paraId="7047810E" w14:textId="77777777" w:rsidR="00FF3411" w:rsidRPr="00F83BA9" w:rsidRDefault="00FF3411" w:rsidP="00EF3DBC">
            <w:pPr>
              <w:rPr>
                <w:szCs w:val="32"/>
              </w:rPr>
            </w:pPr>
          </w:p>
        </w:tc>
      </w:tr>
      <w:tr w:rsidR="00FF3411" w:rsidRPr="00F83BA9" w14:paraId="06FA2660" w14:textId="77777777" w:rsidTr="00D7674B">
        <w:trPr>
          <w:trHeight w:val="454"/>
        </w:trPr>
        <w:tc>
          <w:tcPr>
            <w:tcW w:w="4219" w:type="dxa"/>
            <w:vAlign w:val="center"/>
          </w:tcPr>
          <w:p w14:paraId="59EE3D34" w14:textId="77777777" w:rsidR="00FF3411" w:rsidRPr="00F83BA9" w:rsidRDefault="00FF3411" w:rsidP="00EF3DBC">
            <w:pPr>
              <w:rPr>
                <w:szCs w:val="32"/>
              </w:rPr>
            </w:pPr>
            <w:r>
              <w:rPr>
                <w:szCs w:val="32"/>
              </w:rPr>
              <w:t>Geboorteland kind</w:t>
            </w:r>
          </w:p>
        </w:tc>
        <w:tc>
          <w:tcPr>
            <w:tcW w:w="4993" w:type="dxa"/>
            <w:vAlign w:val="center"/>
          </w:tcPr>
          <w:p w14:paraId="23AEE0FE" w14:textId="77777777" w:rsidR="00FF3411" w:rsidRPr="00F83BA9" w:rsidRDefault="00FF3411" w:rsidP="00EF3DBC">
            <w:pPr>
              <w:rPr>
                <w:szCs w:val="32"/>
              </w:rPr>
            </w:pPr>
          </w:p>
        </w:tc>
      </w:tr>
      <w:tr w:rsidR="00FF3411" w:rsidRPr="00F83BA9" w14:paraId="4FACE572" w14:textId="77777777" w:rsidTr="002F6AEB">
        <w:trPr>
          <w:trHeight w:val="506"/>
        </w:trPr>
        <w:tc>
          <w:tcPr>
            <w:tcW w:w="4219" w:type="dxa"/>
            <w:vAlign w:val="center"/>
          </w:tcPr>
          <w:p w14:paraId="459EE9E5" w14:textId="77777777" w:rsidR="00FF3411" w:rsidRPr="00F83BA9" w:rsidRDefault="00FF3411" w:rsidP="00EF3DBC">
            <w:pPr>
              <w:rPr>
                <w:szCs w:val="32"/>
              </w:rPr>
            </w:pPr>
            <w:r w:rsidRPr="00F83BA9">
              <w:rPr>
                <w:szCs w:val="32"/>
              </w:rPr>
              <w:t>Burger service nummer (BSN, voorheen SOFI nummer genoemd)</w:t>
            </w:r>
          </w:p>
        </w:tc>
        <w:tc>
          <w:tcPr>
            <w:tcW w:w="4993" w:type="dxa"/>
            <w:vAlign w:val="center"/>
          </w:tcPr>
          <w:p w14:paraId="7C7FD8CB" w14:textId="77777777" w:rsidR="00FF3411" w:rsidRPr="00F83BA9" w:rsidRDefault="00FF3411" w:rsidP="00EF3DBC">
            <w:pPr>
              <w:rPr>
                <w:szCs w:val="32"/>
              </w:rPr>
            </w:pPr>
          </w:p>
        </w:tc>
      </w:tr>
    </w:tbl>
    <w:p w14:paraId="36EB3070" w14:textId="77777777" w:rsidR="00FF3411" w:rsidRDefault="00FF3411" w:rsidP="00EF3DBC">
      <w:pPr>
        <w:rPr>
          <w:szCs w:val="32"/>
        </w:rPr>
      </w:pPr>
    </w:p>
    <w:p w14:paraId="77AE1359" w14:textId="77777777" w:rsidR="00FF3411" w:rsidRPr="00364191" w:rsidRDefault="00FF3411" w:rsidP="00EF3DBC">
      <w:pPr>
        <w:rPr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64"/>
        <w:gridCol w:w="4892"/>
      </w:tblGrid>
      <w:tr w:rsidR="00FF3411" w:rsidRPr="00F83BA9" w14:paraId="03EE50BF" w14:textId="77777777" w:rsidTr="007069DD">
        <w:trPr>
          <w:trHeight w:val="340"/>
        </w:trPr>
        <w:tc>
          <w:tcPr>
            <w:tcW w:w="9212" w:type="dxa"/>
            <w:gridSpan w:val="2"/>
            <w:vAlign w:val="center"/>
          </w:tcPr>
          <w:p w14:paraId="6C29354A" w14:textId="77777777" w:rsidR="00FF3411" w:rsidRPr="0016398D" w:rsidRDefault="00FF3411" w:rsidP="00EF3DBC">
            <w:pPr>
              <w:rPr>
                <w:b/>
                <w:bCs/>
                <w:szCs w:val="32"/>
              </w:rPr>
            </w:pPr>
            <w:r w:rsidRPr="0016398D">
              <w:rPr>
                <w:b/>
                <w:bCs/>
                <w:szCs w:val="32"/>
              </w:rPr>
              <w:t>Gegevens school</w:t>
            </w:r>
          </w:p>
        </w:tc>
      </w:tr>
      <w:tr w:rsidR="00FF3411" w:rsidRPr="00F83BA9" w14:paraId="6BD7DA0C" w14:textId="77777777" w:rsidTr="007069DD">
        <w:trPr>
          <w:trHeight w:val="454"/>
        </w:trPr>
        <w:tc>
          <w:tcPr>
            <w:tcW w:w="4219" w:type="dxa"/>
            <w:vAlign w:val="center"/>
          </w:tcPr>
          <w:p w14:paraId="689C6269" w14:textId="77777777" w:rsidR="00FF3411" w:rsidRPr="00F83BA9" w:rsidRDefault="00FF3411" w:rsidP="00EF3DBC">
            <w:pPr>
              <w:rPr>
                <w:szCs w:val="32"/>
              </w:rPr>
            </w:pPr>
            <w:r w:rsidRPr="00F83BA9">
              <w:rPr>
                <w:szCs w:val="32"/>
              </w:rPr>
              <w:t>Naam school</w:t>
            </w:r>
          </w:p>
        </w:tc>
        <w:tc>
          <w:tcPr>
            <w:tcW w:w="4993" w:type="dxa"/>
            <w:vAlign w:val="center"/>
          </w:tcPr>
          <w:p w14:paraId="52784ABB" w14:textId="77777777" w:rsidR="00FF3411" w:rsidRPr="00F83BA9" w:rsidRDefault="00FF3411" w:rsidP="00EF3DBC">
            <w:pPr>
              <w:rPr>
                <w:szCs w:val="32"/>
              </w:rPr>
            </w:pPr>
          </w:p>
        </w:tc>
      </w:tr>
      <w:tr w:rsidR="00FF3411" w:rsidRPr="00F83BA9" w14:paraId="2B93F5E8" w14:textId="77777777" w:rsidTr="007069DD">
        <w:trPr>
          <w:trHeight w:val="454"/>
        </w:trPr>
        <w:tc>
          <w:tcPr>
            <w:tcW w:w="4219" w:type="dxa"/>
            <w:vAlign w:val="center"/>
          </w:tcPr>
          <w:p w14:paraId="52D4F0B3" w14:textId="77777777" w:rsidR="00FF3411" w:rsidRPr="00F83BA9" w:rsidRDefault="00FF3411" w:rsidP="00EF3DBC">
            <w:pPr>
              <w:rPr>
                <w:szCs w:val="32"/>
              </w:rPr>
            </w:pPr>
            <w:r w:rsidRPr="00F83BA9">
              <w:rPr>
                <w:szCs w:val="32"/>
              </w:rPr>
              <w:t>Adres</w:t>
            </w:r>
          </w:p>
        </w:tc>
        <w:tc>
          <w:tcPr>
            <w:tcW w:w="4993" w:type="dxa"/>
            <w:vAlign w:val="center"/>
          </w:tcPr>
          <w:p w14:paraId="4E22E40F" w14:textId="77777777" w:rsidR="00FF3411" w:rsidRPr="00F83BA9" w:rsidRDefault="00FF3411" w:rsidP="00EF3DBC">
            <w:pPr>
              <w:rPr>
                <w:szCs w:val="32"/>
              </w:rPr>
            </w:pPr>
          </w:p>
        </w:tc>
      </w:tr>
      <w:tr w:rsidR="00FF3411" w:rsidRPr="00F83BA9" w14:paraId="48B8B55D" w14:textId="77777777" w:rsidTr="007069DD">
        <w:trPr>
          <w:trHeight w:val="454"/>
        </w:trPr>
        <w:tc>
          <w:tcPr>
            <w:tcW w:w="4219" w:type="dxa"/>
            <w:vAlign w:val="center"/>
          </w:tcPr>
          <w:p w14:paraId="664D92AE" w14:textId="77777777" w:rsidR="00FF3411" w:rsidRPr="00F83BA9" w:rsidRDefault="00FF3411" w:rsidP="00EF3DBC">
            <w:pPr>
              <w:rPr>
                <w:szCs w:val="32"/>
              </w:rPr>
            </w:pPr>
            <w:r w:rsidRPr="00F83BA9">
              <w:rPr>
                <w:szCs w:val="32"/>
              </w:rPr>
              <w:t>Postcode</w:t>
            </w:r>
            <w:r>
              <w:rPr>
                <w:szCs w:val="32"/>
              </w:rPr>
              <w:t xml:space="preserve"> en plaats</w:t>
            </w:r>
          </w:p>
        </w:tc>
        <w:tc>
          <w:tcPr>
            <w:tcW w:w="4993" w:type="dxa"/>
            <w:vAlign w:val="center"/>
          </w:tcPr>
          <w:p w14:paraId="49010F67" w14:textId="77777777" w:rsidR="00FF3411" w:rsidRPr="00F83BA9" w:rsidRDefault="00FF3411" w:rsidP="00EF3DBC">
            <w:pPr>
              <w:rPr>
                <w:szCs w:val="32"/>
              </w:rPr>
            </w:pPr>
          </w:p>
        </w:tc>
      </w:tr>
      <w:tr w:rsidR="00FF3411" w:rsidRPr="00F83BA9" w14:paraId="27D5A650" w14:textId="77777777" w:rsidTr="007069DD">
        <w:trPr>
          <w:trHeight w:val="454"/>
        </w:trPr>
        <w:tc>
          <w:tcPr>
            <w:tcW w:w="4219" w:type="dxa"/>
            <w:vAlign w:val="center"/>
          </w:tcPr>
          <w:p w14:paraId="71128D8B" w14:textId="77777777" w:rsidR="00FF3411" w:rsidRPr="00F83BA9" w:rsidRDefault="00FF3411" w:rsidP="00EF3DBC">
            <w:pPr>
              <w:rPr>
                <w:szCs w:val="32"/>
              </w:rPr>
            </w:pPr>
            <w:r w:rsidRPr="00F83BA9">
              <w:rPr>
                <w:szCs w:val="32"/>
              </w:rPr>
              <w:t>Telefoonnummer</w:t>
            </w:r>
          </w:p>
        </w:tc>
        <w:tc>
          <w:tcPr>
            <w:tcW w:w="4993" w:type="dxa"/>
            <w:vAlign w:val="center"/>
          </w:tcPr>
          <w:p w14:paraId="6FCD08C0" w14:textId="77777777" w:rsidR="00FF3411" w:rsidRPr="00F83BA9" w:rsidRDefault="00FF3411" w:rsidP="00EF3DBC">
            <w:pPr>
              <w:rPr>
                <w:szCs w:val="32"/>
              </w:rPr>
            </w:pPr>
          </w:p>
        </w:tc>
      </w:tr>
      <w:tr w:rsidR="00FF3411" w:rsidRPr="00F83BA9" w14:paraId="7B3AB692" w14:textId="77777777" w:rsidTr="007069DD">
        <w:trPr>
          <w:trHeight w:val="454"/>
        </w:trPr>
        <w:tc>
          <w:tcPr>
            <w:tcW w:w="4219" w:type="dxa"/>
            <w:vAlign w:val="center"/>
          </w:tcPr>
          <w:p w14:paraId="4A5A0894" w14:textId="77777777" w:rsidR="00FF3411" w:rsidRPr="00F83BA9" w:rsidRDefault="00FF3411" w:rsidP="00EF3DBC">
            <w:pPr>
              <w:rPr>
                <w:szCs w:val="32"/>
              </w:rPr>
            </w:pPr>
            <w:r w:rsidRPr="00F83BA9">
              <w:rPr>
                <w:szCs w:val="32"/>
              </w:rPr>
              <w:t>Groep</w:t>
            </w:r>
          </w:p>
        </w:tc>
        <w:tc>
          <w:tcPr>
            <w:tcW w:w="4993" w:type="dxa"/>
            <w:vAlign w:val="center"/>
          </w:tcPr>
          <w:p w14:paraId="7B07F479" w14:textId="77777777" w:rsidR="00FF3411" w:rsidRPr="00F83BA9" w:rsidRDefault="00FF3411" w:rsidP="00EF3DBC">
            <w:pPr>
              <w:rPr>
                <w:szCs w:val="32"/>
              </w:rPr>
            </w:pPr>
          </w:p>
        </w:tc>
      </w:tr>
      <w:tr w:rsidR="00FF3411" w:rsidRPr="00F83BA9" w14:paraId="293641FD" w14:textId="77777777" w:rsidTr="007069DD">
        <w:trPr>
          <w:trHeight w:val="454"/>
        </w:trPr>
        <w:tc>
          <w:tcPr>
            <w:tcW w:w="4219" w:type="dxa"/>
            <w:vAlign w:val="center"/>
          </w:tcPr>
          <w:p w14:paraId="167AFF8B" w14:textId="77777777" w:rsidR="00FF3411" w:rsidRPr="00F83BA9" w:rsidRDefault="00FF3411" w:rsidP="00EF3DBC">
            <w:pPr>
              <w:rPr>
                <w:szCs w:val="32"/>
              </w:rPr>
            </w:pPr>
            <w:r w:rsidRPr="00F83BA9">
              <w:rPr>
                <w:szCs w:val="32"/>
              </w:rPr>
              <w:t>Groepsverloop</w:t>
            </w:r>
          </w:p>
        </w:tc>
        <w:tc>
          <w:tcPr>
            <w:tcW w:w="4993" w:type="dxa"/>
            <w:vAlign w:val="center"/>
          </w:tcPr>
          <w:p w14:paraId="07AA3EC2" w14:textId="77777777" w:rsidR="00FF3411" w:rsidRPr="00F83BA9" w:rsidRDefault="00FF3411" w:rsidP="00EF3DBC">
            <w:pPr>
              <w:rPr>
                <w:szCs w:val="32"/>
              </w:rPr>
            </w:pPr>
          </w:p>
        </w:tc>
      </w:tr>
      <w:tr w:rsidR="00FF3411" w:rsidRPr="00F83BA9" w14:paraId="6309AC65" w14:textId="77777777" w:rsidTr="007069DD">
        <w:trPr>
          <w:trHeight w:val="454"/>
        </w:trPr>
        <w:tc>
          <w:tcPr>
            <w:tcW w:w="4219" w:type="dxa"/>
            <w:vAlign w:val="center"/>
          </w:tcPr>
          <w:p w14:paraId="218E5284" w14:textId="77777777" w:rsidR="00FF3411" w:rsidRPr="00F83BA9" w:rsidRDefault="00FF3411" w:rsidP="00EF3DBC">
            <w:pPr>
              <w:rPr>
                <w:szCs w:val="32"/>
              </w:rPr>
            </w:pPr>
            <w:r>
              <w:rPr>
                <w:szCs w:val="32"/>
              </w:rPr>
              <w:t xml:space="preserve">(Indien van toepassing) doublure groep </w:t>
            </w:r>
          </w:p>
        </w:tc>
        <w:tc>
          <w:tcPr>
            <w:tcW w:w="4993" w:type="dxa"/>
            <w:vAlign w:val="center"/>
          </w:tcPr>
          <w:p w14:paraId="6C004FFE" w14:textId="77777777" w:rsidR="00FF3411" w:rsidRPr="00F83BA9" w:rsidRDefault="00FF3411" w:rsidP="00EF3DBC">
            <w:pPr>
              <w:rPr>
                <w:szCs w:val="32"/>
              </w:rPr>
            </w:pPr>
          </w:p>
        </w:tc>
      </w:tr>
    </w:tbl>
    <w:p w14:paraId="052798E7" w14:textId="77777777" w:rsidR="00FF3411" w:rsidRDefault="00FF3411" w:rsidP="00EF3DBC">
      <w:pPr>
        <w:rPr>
          <w:szCs w:val="32"/>
        </w:rPr>
      </w:pPr>
    </w:p>
    <w:p w14:paraId="5B219335" w14:textId="77777777" w:rsidR="00FF3411" w:rsidRDefault="00FF3411" w:rsidP="00EF3DBC">
      <w:pPr>
        <w:rPr>
          <w:szCs w:val="32"/>
        </w:rPr>
      </w:pPr>
    </w:p>
    <w:p w14:paraId="3219486C" w14:textId="77777777" w:rsidR="00FF3411" w:rsidRPr="00364191" w:rsidRDefault="00FF3411" w:rsidP="00EF3DBC">
      <w:pPr>
        <w:rPr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08"/>
        <w:gridCol w:w="5048"/>
      </w:tblGrid>
      <w:tr w:rsidR="00FF3411" w:rsidRPr="00F83BA9" w14:paraId="2AD89716" w14:textId="77777777" w:rsidTr="002F6AEB">
        <w:trPr>
          <w:trHeight w:val="505"/>
        </w:trPr>
        <w:tc>
          <w:tcPr>
            <w:tcW w:w="9212" w:type="dxa"/>
            <w:gridSpan w:val="2"/>
            <w:vAlign w:val="center"/>
          </w:tcPr>
          <w:p w14:paraId="0EFC2DDB" w14:textId="77777777" w:rsidR="00FF3411" w:rsidRPr="0016398D" w:rsidRDefault="00FF3411" w:rsidP="00EF3DBC">
            <w:pPr>
              <w:rPr>
                <w:b/>
                <w:bCs/>
                <w:szCs w:val="32"/>
              </w:rPr>
            </w:pPr>
            <w:r w:rsidRPr="0016398D">
              <w:rPr>
                <w:b/>
                <w:bCs/>
                <w:szCs w:val="32"/>
              </w:rPr>
              <w:t>Ondertekening voor aanmelding</w:t>
            </w:r>
          </w:p>
          <w:p w14:paraId="7B77DD22" w14:textId="1F0B5832" w:rsidR="00FF3411" w:rsidRPr="008D0287" w:rsidRDefault="00FF3411" w:rsidP="0016398D">
            <w:pPr>
              <w:pStyle w:val="Lijstalinea"/>
              <w:numPr>
                <w:ilvl w:val="0"/>
                <w:numId w:val="23"/>
              </w:numPr>
            </w:pPr>
            <w:r w:rsidRPr="0016398D">
              <w:rPr>
                <w:highlight w:val="yellow"/>
              </w:rPr>
              <w:t>Ondertekening dient door beide ouders te worden verricht.</w:t>
            </w:r>
            <w:r w:rsidRPr="008D0287">
              <w:t xml:space="preserve"> </w:t>
            </w:r>
            <w:r w:rsidRPr="008D0287">
              <w:br/>
              <w:t>(Uitzondering: indien één van de ouders het ouderlijk gezag heeft dan graag een kopie van de beschikking van de kinderrechter toevoegen)</w:t>
            </w:r>
            <w:r w:rsidR="0016398D">
              <w:t>;</w:t>
            </w:r>
          </w:p>
          <w:p w14:paraId="406B527E" w14:textId="77777777" w:rsidR="00FF3411" w:rsidRPr="008D0287" w:rsidRDefault="00FF3411" w:rsidP="0016398D">
            <w:pPr>
              <w:pStyle w:val="Lijstalinea"/>
              <w:numPr>
                <w:ilvl w:val="0"/>
                <w:numId w:val="23"/>
              </w:numPr>
            </w:pPr>
            <w:r w:rsidRPr="008D0287">
              <w:t xml:space="preserve">Ondergetekende geeft hierbij tevens toestemming voor het opnemen van persoonsgegevens in de bestanden van het onderwijsadviesbureau aangesloten bij ONL. </w:t>
            </w:r>
          </w:p>
          <w:p w14:paraId="70489066" w14:textId="77777777" w:rsidR="00FF3411" w:rsidRPr="00F83BA9" w:rsidRDefault="00FF3411" w:rsidP="00EF3DBC">
            <w:pPr>
              <w:rPr>
                <w:szCs w:val="32"/>
              </w:rPr>
            </w:pPr>
          </w:p>
        </w:tc>
      </w:tr>
      <w:tr w:rsidR="00FF3411" w:rsidRPr="00F83BA9" w14:paraId="4A7187CA" w14:textId="77777777" w:rsidTr="002F6AEB">
        <w:trPr>
          <w:trHeight w:val="1163"/>
        </w:trPr>
        <w:tc>
          <w:tcPr>
            <w:tcW w:w="4077" w:type="dxa"/>
          </w:tcPr>
          <w:p w14:paraId="5228EE8C" w14:textId="77777777" w:rsidR="00FF3411" w:rsidRPr="00F83BA9" w:rsidRDefault="00FF3411" w:rsidP="00EF3DBC">
            <w:pPr>
              <w:rPr>
                <w:szCs w:val="32"/>
              </w:rPr>
            </w:pPr>
            <w:r>
              <w:rPr>
                <w:szCs w:val="32"/>
              </w:rPr>
              <w:t>Naam ouder / verzorger / voogd 1</w:t>
            </w:r>
          </w:p>
        </w:tc>
        <w:tc>
          <w:tcPr>
            <w:tcW w:w="5135" w:type="dxa"/>
          </w:tcPr>
          <w:p w14:paraId="07545C9C" w14:textId="77777777" w:rsidR="00FF3411" w:rsidRPr="00F83BA9" w:rsidRDefault="00FF3411" w:rsidP="00EF3DBC">
            <w:pPr>
              <w:rPr>
                <w:szCs w:val="32"/>
              </w:rPr>
            </w:pPr>
            <w:r>
              <w:rPr>
                <w:szCs w:val="32"/>
              </w:rPr>
              <w:t>Handtekening</w:t>
            </w:r>
          </w:p>
        </w:tc>
      </w:tr>
      <w:tr w:rsidR="00FF3411" w:rsidRPr="00F83BA9" w14:paraId="2E3C6107" w14:textId="77777777" w:rsidTr="002F6AEB">
        <w:trPr>
          <w:trHeight w:val="1163"/>
        </w:trPr>
        <w:tc>
          <w:tcPr>
            <w:tcW w:w="4077" w:type="dxa"/>
          </w:tcPr>
          <w:p w14:paraId="0073364A" w14:textId="77777777" w:rsidR="00FF3411" w:rsidRPr="00F83BA9" w:rsidRDefault="00FF3411" w:rsidP="00EF3DBC">
            <w:pPr>
              <w:rPr>
                <w:szCs w:val="32"/>
              </w:rPr>
            </w:pPr>
            <w:r>
              <w:rPr>
                <w:szCs w:val="32"/>
              </w:rPr>
              <w:t>Naam ouder / verzorger / voogd 2</w:t>
            </w:r>
          </w:p>
        </w:tc>
        <w:tc>
          <w:tcPr>
            <w:tcW w:w="5135" w:type="dxa"/>
          </w:tcPr>
          <w:p w14:paraId="5EF6698E" w14:textId="77777777" w:rsidR="00FF3411" w:rsidRPr="00F83BA9" w:rsidRDefault="00FF3411" w:rsidP="00EF3DBC">
            <w:pPr>
              <w:rPr>
                <w:szCs w:val="32"/>
              </w:rPr>
            </w:pPr>
            <w:r w:rsidRPr="00F83BA9">
              <w:rPr>
                <w:szCs w:val="32"/>
              </w:rPr>
              <w:t>Handtekening</w:t>
            </w:r>
          </w:p>
        </w:tc>
      </w:tr>
    </w:tbl>
    <w:p w14:paraId="3CD5F4DB" w14:textId="77777777" w:rsidR="00FF3411" w:rsidRDefault="00FF3411" w:rsidP="00EF3DBC"/>
    <w:p w14:paraId="771F44FB" w14:textId="77777777" w:rsidR="00FF3411" w:rsidRDefault="00FF3411" w:rsidP="00EF3DBC">
      <w:r w:rsidRPr="008D0287">
        <w:t>N.B.</w:t>
      </w:r>
      <w:r>
        <w:t xml:space="preserve">: </w:t>
      </w:r>
      <w:r w:rsidRPr="00F11980">
        <w:t xml:space="preserve">Wilt u s.v.p. </w:t>
      </w:r>
      <w:r>
        <w:t>bij de aanmelding meesturen:</w:t>
      </w:r>
    </w:p>
    <w:p w14:paraId="05A63FB5" w14:textId="77777777" w:rsidR="00FF3411" w:rsidRDefault="00FF3411" w:rsidP="00EF3DBC">
      <w:r w:rsidRPr="00E2555F">
        <w:rPr>
          <w:highlight w:val="yellow"/>
        </w:rPr>
        <w:t xml:space="preserve">een kopie van het identiteitsbewijs van uw kind, waarop het BSN-nummer vermeld </w:t>
      </w:r>
      <w:r w:rsidRPr="009F234B">
        <w:rPr>
          <w:highlight w:val="yellow"/>
        </w:rPr>
        <w:t>staat (in geval van ID-kaart: kopie van voor- en achterzijde).</w:t>
      </w:r>
      <w:r>
        <w:t xml:space="preserve"> </w:t>
      </w:r>
      <w:r w:rsidRPr="00F11980">
        <w:t xml:space="preserve">Dit in verband met </w:t>
      </w:r>
      <w:r>
        <w:t xml:space="preserve">de wettelijke verplichting om het BSN-nummer van cliënten vast te leggen in onze administratie. </w:t>
      </w:r>
      <w:r w:rsidRPr="00F11980">
        <w:t xml:space="preserve">Meer informatie hierover kunt u vinden op </w:t>
      </w:r>
    </w:p>
    <w:p w14:paraId="55E6B33B" w14:textId="77777777" w:rsidR="00FF3411" w:rsidRPr="00094C52" w:rsidRDefault="00000000" w:rsidP="00EF3DBC">
      <w:pPr>
        <w:rPr>
          <w:color w:val="000000"/>
          <w:sz w:val="18"/>
          <w:szCs w:val="18"/>
        </w:rPr>
      </w:pPr>
      <w:hyperlink r:id="rId11" w:history="1">
        <w:r w:rsidR="00FF3411" w:rsidRPr="00094C52">
          <w:rPr>
            <w:rStyle w:val="Hyperlink"/>
            <w:rFonts w:ascii="Arial" w:hAnsi="Arial" w:cs="Arial"/>
            <w:color w:val="000000"/>
            <w:sz w:val="18"/>
            <w:szCs w:val="18"/>
          </w:rPr>
          <w:t>https://www.rijksoverheid.nl/onderwerpen/privacy-en-persoonsgegevens/burgerservicenummer-bsn/bsn-in-de-zorg</w:t>
        </w:r>
      </w:hyperlink>
      <w:r w:rsidR="00FF3411" w:rsidRPr="00094C52">
        <w:rPr>
          <w:color w:val="000000"/>
          <w:sz w:val="18"/>
          <w:szCs w:val="18"/>
        </w:rPr>
        <w:t xml:space="preserve"> </w:t>
      </w:r>
    </w:p>
    <w:p w14:paraId="0E76CC48" w14:textId="77777777" w:rsidR="00FF3411" w:rsidRDefault="00FF3411" w:rsidP="00EF3DBC">
      <w:pPr>
        <w:rPr>
          <w:bCs/>
          <w:sz w:val="20"/>
          <w:szCs w:val="32"/>
        </w:rPr>
      </w:pPr>
    </w:p>
    <w:p w14:paraId="7E87A491" w14:textId="77777777" w:rsidR="00FF3411" w:rsidRDefault="00FF3411" w:rsidP="00EF3DBC">
      <w:pPr>
        <w:rPr>
          <w:bCs/>
          <w:sz w:val="20"/>
          <w:szCs w:val="32"/>
        </w:rPr>
      </w:pPr>
    </w:p>
    <w:p w14:paraId="34C15AA5" w14:textId="77777777" w:rsidR="00FF3411" w:rsidRDefault="00FF3411" w:rsidP="00EF3DBC">
      <w:pPr>
        <w:rPr>
          <w:bCs/>
          <w:sz w:val="20"/>
          <w:szCs w:val="32"/>
        </w:rPr>
      </w:pPr>
    </w:p>
    <w:p w14:paraId="78BF2B1A" w14:textId="77777777" w:rsidR="00FF3411" w:rsidRDefault="00FF3411" w:rsidP="00EF3DBC">
      <w:pPr>
        <w:rPr>
          <w:bCs/>
          <w:sz w:val="20"/>
          <w:szCs w:val="32"/>
        </w:rPr>
      </w:pPr>
    </w:p>
    <w:p w14:paraId="58E5895E" w14:textId="77777777" w:rsidR="00FF3411" w:rsidRPr="00AC3F81" w:rsidRDefault="00FF3411" w:rsidP="00EF3DBC">
      <w:pPr>
        <w:rPr>
          <w:b/>
          <w:sz w:val="20"/>
          <w:szCs w:val="32"/>
        </w:rPr>
      </w:pPr>
      <w:r w:rsidRPr="00AC3F81">
        <w:rPr>
          <w:b/>
          <w:sz w:val="20"/>
          <w:szCs w:val="32"/>
        </w:rPr>
        <w:t xml:space="preserve">Op de volgende pagina’s wordt u gevraagd naar de leergeschiedenis m.b.t. lezen en spellen. </w:t>
      </w:r>
      <w:r w:rsidRPr="00AC3F81">
        <w:rPr>
          <w:b/>
          <w:sz w:val="20"/>
          <w:szCs w:val="32"/>
        </w:rPr>
        <w:br/>
        <w:t>U wordt verzocht de vragenlijst zo volledig mogelijk in te vullen.</w:t>
      </w:r>
    </w:p>
    <w:p w14:paraId="78D3BDFA" w14:textId="77777777" w:rsidR="00FF3411" w:rsidRDefault="00FF3411" w:rsidP="00EF3DBC">
      <w:pPr>
        <w:rPr>
          <w:bCs/>
          <w:sz w:val="32"/>
          <w:szCs w:val="32"/>
        </w:rPr>
      </w:pPr>
      <w:r>
        <w:rPr>
          <w:bCs/>
          <w:sz w:val="32"/>
          <w:szCs w:val="32"/>
        </w:rPr>
        <w:br w:type="page"/>
      </w:r>
    </w:p>
    <w:p w14:paraId="2B71138D" w14:textId="583069E1" w:rsidR="00FF3411" w:rsidRPr="007020DE" w:rsidRDefault="00FF3411" w:rsidP="007020DE">
      <w:pPr>
        <w:pStyle w:val="Kop2"/>
      </w:pPr>
      <w:r>
        <w:lastRenderedPageBreak/>
        <w:t>Vragenlijst l</w:t>
      </w:r>
      <w:r w:rsidRPr="001830AC">
        <w:t xml:space="preserve">ees- </w:t>
      </w:r>
      <w:r>
        <w:t xml:space="preserve">en </w:t>
      </w:r>
      <w:r w:rsidRPr="001830AC">
        <w:t>spellingproblemen</w:t>
      </w:r>
    </w:p>
    <w:p w14:paraId="2C07C4B1" w14:textId="77777777" w:rsidR="00FF3411" w:rsidRPr="001E1746" w:rsidRDefault="00FF3411" w:rsidP="00EF3DBC">
      <w:pPr>
        <w:rPr>
          <w:b/>
          <w:u w:val="single"/>
        </w:rPr>
      </w:pPr>
      <w:r w:rsidRPr="001E1746">
        <w:rPr>
          <w:b/>
          <w:u w:val="single"/>
        </w:rPr>
        <w:t>Vragen met betrekking tot lezen en spellen:</w:t>
      </w:r>
    </w:p>
    <w:p w14:paraId="4111842E" w14:textId="77777777" w:rsidR="00FF3411" w:rsidRPr="001830AC" w:rsidRDefault="00FF3411" w:rsidP="00EF3DBC"/>
    <w:p w14:paraId="5808B64C" w14:textId="737517C7" w:rsidR="00FF3411" w:rsidRPr="007020DE" w:rsidRDefault="00FF3411" w:rsidP="001A7717">
      <w:pPr>
        <w:ind w:left="709" w:hanging="709"/>
        <w:rPr>
          <w:b/>
          <w:bCs/>
        </w:rPr>
      </w:pPr>
      <w:r w:rsidRPr="007020DE">
        <w:rPr>
          <w:b/>
          <w:bCs/>
        </w:rPr>
        <w:t>1.a.</w:t>
      </w:r>
      <w:r w:rsidR="007020DE">
        <w:rPr>
          <w:b/>
          <w:bCs/>
        </w:rPr>
        <w:tab/>
      </w:r>
      <w:r w:rsidRPr="007020DE">
        <w:rPr>
          <w:b/>
          <w:bCs/>
        </w:rPr>
        <w:t>Wanneer merkte u voor het eerst dat er problemen waren met het lezen en spellen van uw kind?</w:t>
      </w:r>
    </w:p>
    <w:p w14:paraId="6146566D" w14:textId="77777777" w:rsidR="00FF3411" w:rsidRPr="00E20DBA" w:rsidRDefault="00FF3411" w:rsidP="00EF3DBC">
      <w:r>
        <w:tab/>
      </w:r>
      <w:r w:rsidRPr="00E20DBA">
        <w:t>Toelichting:</w:t>
      </w:r>
    </w:p>
    <w:p w14:paraId="626E851D" w14:textId="77777777" w:rsidR="00FF3411" w:rsidRPr="00E20DBA" w:rsidRDefault="00FF3411" w:rsidP="00EF3DBC"/>
    <w:p w14:paraId="44F58A7E" w14:textId="77777777" w:rsidR="00FF3411" w:rsidRDefault="00FF3411" w:rsidP="00EF3DBC"/>
    <w:p w14:paraId="1ACEDF43" w14:textId="77777777" w:rsidR="00FF3411" w:rsidRDefault="00FF3411" w:rsidP="00EF3DBC"/>
    <w:p w14:paraId="0D57DEDE" w14:textId="77777777" w:rsidR="00FF3411" w:rsidRPr="00E20DBA" w:rsidRDefault="00FF3411" w:rsidP="00EF3DBC"/>
    <w:p w14:paraId="7F0D8FBC" w14:textId="77777777" w:rsidR="00FF3411" w:rsidRPr="001A7717" w:rsidRDefault="00FF3411" w:rsidP="00EF3DBC">
      <w:pPr>
        <w:rPr>
          <w:b/>
          <w:bCs/>
        </w:rPr>
      </w:pPr>
      <w:r w:rsidRPr="001A7717">
        <w:rPr>
          <w:b/>
          <w:bCs/>
        </w:rPr>
        <w:t>1.b.</w:t>
      </w:r>
      <w:r w:rsidRPr="001A7717">
        <w:rPr>
          <w:b/>
          <w:bCs/>
        </w:rPr>
        <w:tab/>
        <w:t>Had u deze problemen verwacht naar aanleiding van zijn/haar eerdere ontwikkeling?</w:t>
      </w:r>
    </w:p>
    <w:p w14:paraId="46501C21" w14:textId="77777777" w:rsidR="00FF3411" w:rsidRPr="00E20DBA" w:rsidRDefault="00FF3411" w:rsidP="00EF3DBC">
      <w:r w:rsidRPr="00E20DBA">
        <w:t xml:space="preserve"> </w:t>
      </w:r>
      <w:r>
        <w:tab/>
      </w:r>
      <w:r w:rsidRPr="00E20DBA">
        <w:t>0 ja, want</w:t>
      </w:r>
    </w:p>
    <w:p w14:paraId="0A53E925" w14:textId="77777777" w:rsidR="00FF3411" w:rsidRPr="00E20DBA" w:rsidRDefault="00FF3411" w:rsidP="00EF3DBC"/>
    <w:p w14:paraId="5023EB09" w14:textId="77777777" w:rsidR="00FF3411" w:rsidRPr="00E20DBA" w:rsidRDefault="00FF3411" w:rsidP="00EF3DBC"/>
    <w:p w14:paraId="0CFC93C3" w14:textId="77777777" w:rsidR="00FF3411" w:rsidRPr="00E20DBA" w:rsidRDefault="00FF3411" w:rsidP="00EF3DBC">
      <w:r>
        <w:tab/>
      </w:r>
      <w:r w:rsidRPr="00E20DBA">
        <w:t>0 nee, want</w:t>
      </w:r>
    </w:p>
    <w:p w14:paraId="50BD4AFF" w14:textId="77777777" w:rsidR="00FF3411" w:rsidRDefault="00FF3411" w:rsidP="00EF3DBC"/>
    <w:p w14:paraId="08F30A75" w14:textId="77777777" w:rsidR="00FF3411" w:rsidRDefault="00FF3411" w:rsidP="00EF3DBC"/>
    <w:p w14:paraId="6EE4DA9B" w14:textId="77777777" w:rsidR="00FF3411" w:rsidRDefault="00FF3411" w:rsidP="00EF3DBC"/>
    <w:p w14:paraId="5CA35DAC" w14:textId="77777777" w:rsidR="00FF3411" w:rsidRDefault="00FF3411" w:rsidP="00EF3DBC"/>
    <w:p w14:paraId="738B703F" w14:textId="2C248DD8" w:rsidR="00FF3411" w:rsidRPr="00E20DBA" w:rsidRDefault="00FF3411" w:rsidP="006B7D2B">
      <w:pPr>
        <w:ind w:left="709" w:hanging="709"/>
      </w:pPr>
      <w:r w:rsidRPr="006B7D2B">
        <w:rPr>
          <w:b/>
          <w:bCs/>
        </w:rPr>
        <w:t>2.</w:t>
      </w:r>
      <w:r w:rsidRPr="006B7D2B">
        <w:rPr>
          <w:b/>
          <w:bCs/>
        </w:rPr>
        <w:tab/>
        <w:t>Wat is volgens u het probleem van uw kind bij het lezen en schrijven?</w:t>
      </w:r>
      <w:r w:rsidRPr="00E20DBA">
        <w:t xml:space="preserve"> </w:t>
      </w:r>
      <w:r w:rsidR="006B7D2B">
        <w:br/>
      </w:r>
      <w:r w:rsidRPr="00E20DBA">
        <w:t>(wat gaat er mis? Bijvoorbeeld: leest te snel of te langzaam, is onzeker, maakt specifieke fouten)</w:t>
      </w:r>
    </w:p>
    <w:p w14:paraId="475E13E7" w14:textId="77777777" w:rsidR="00FF3411" w:rsidRPr="00E20DBA" w:rsidRDefault="00FF3411" w:rsidP="00EF3DBC"/>
    <w:p w14:paraId="7F2E6ECA" w14:textId="77777777" w:rsidR="00FF3411" w:rsidRDefault="00FF3411" w:rsidP="00EF3DBC"/>
    <w:p w14:paraId="335D2E79" w14:textId="77777777" w:rsidR="00FF3411" w:rsidRDefault="00FF3411" w:rsidP="00EF3DBC"/>
    <w:p w14:paraId="18CCB1CC" w14:textId="77777777" w:rsidR="00FF3411" w:rsidRDefault="00FF3411" w:rsidP="00EF3DBC"/>
    <w:p w14:paraId="7FCDB0C7" w14:textId="77777777" w:rsidR="00FF3411" w:rsidRPr="006B7D2B" w:rsidRDefault="00FF3411" w:rsidP="00EF3DBC">
      <w:pPr>
        <w:rPr>
          <w:b/>
          <w:bCs/>
        </w:rPr>
      </w:pPr>
      <w:r w:rsidRPr="006B7D2B">
        <w:rPr>
          <w:b/>
          <w:bCs/>
        </w:rPr>
        <w:t>3.</w:t>
      </w:r>
      <w:r w:rsidRPr="006B7D2B">
        <w:rPr>
          <w:b/>
          <w:bCs/>
        </w:rPr>
        <w:tab/>
        <w:t>Zijn er specifieke woorden waarmee uw kind moeite heeft bij het lezen en / of schrijven?</w:t>
      </w:r>
    </w:p>
    <w:p w14:paraId="1103C20D" w14:textId="77777777" w:rsidR="00FF3411" w:rsidRPr="00E20DBA" w:rsidRDefault="00FF3411" w:rsidP="00EF3DBC">
      <w:r>
        <w:tab/>
      </w:r>
      <w:r w:rsidRPr="00E20DBA">
        <w:t>0  nee     0  ja, bijvoorbeeld:</w:t>
      </w:r>
    </w:p>
    <w:p w14:paraId="583814A9" w14:textId="77777777" w:rsidR="00FF3411" w:rsidRPr="00E20DBA" w:rsidRDefault="00FF3411" w:rsidP="00EF3DBC"/>
    <w:p w14:paraId="7A7D6A1D" w14:textId="77777777" w:rsidR="00FF3411" w:rsidRDefault="00FF3411" w:rsidP="00EF3DBC"/>
    <w:p w14:paraId="385CC8C1" w14:textId="77777777" w:rsidR="00FF3411" w:rsidRPr="00E20DBA" w:rsidRDefault="00FF3411" w:rsidP="00EF3DBC"/>
    <w:p w14:paraId="5A8E7572" w14:textId="77777777" w:rsidR="00FF3411" w:rsidRPr="006B7D2B" w:rsidRDefault="00FF3411" w:rsidP="00EF3DBC">
      <w:pPr>
        <w:rPr>
          <w:b/>
          <w:bCs/>
        </w:rPr>
      </w:pPr>
      <w:r w:rsidRPr="006B7D2B">
        <w:rPr>
          <w:b/>
          <w:bCs/>
        </w:rPr>
        <w:t>4.</w:t>
      </w:r>
      <w:r w:rsidRPr="006B7D2B">
        <w:rPr>
          <w:b/>
          <w:bCs/>
        </w:rPr>
        <w:tab/>
        <w:t>Hoe was / is de motivatie van uw kind voor lezen en schrijven?</w:t>
      </w:r>
    </w:p>
    <w:p w14:paraId="263C6E62" w14:textId="77777777" w:rsidR="00FF3411" w:rsidRPr="00E20DBA" w:rsidRDefault="00FF3411" w:rsidP="00EF3DBC"/>
    <w:p w14:paraId="77636284" w14:textId="77777777" w:rsidR="00FF3411" w:rsidRPr="00E20DBA" w:rsidRDefault="00FF3411" w:rsidP="00EF3DBC"/>
    <w:p w14:paraId="3AC755A5" w14:textId="77777777" w:rsidR="00FF3411" w:rsidRPr="00E20DBA" w:rsidRDefault="00FF3411" w:rsidP="00EF3DBC"/>
    <w:p w14:paraId="0C2D5FCE" w14:textId="77777777" w:rsidR="00FF3411" w:rsidRPr="00E20DBA" w:rsidRDefault="00FF3411" w:rsidP="00EF3DBC"/>
    <w:p w14:paraId="43C1128A" w14:textId="77777777" w:rsidR="00FF3411" w:rsidRPr="006B7D2B" w:rsidRDefault="00FF3411" w:rsidP="00EF3DBC">
      <w:pPr>
        <w:rPr>
          <w:b/>
          <w:bCs/>
        </w:rPr>
      </w:pPr>
      <w:r w:rsidRPr="006B7D2B">
        <w:rPr>
          <w:b/>
          <w:bCs/>
        </w:rPr>
        <w:t>5.</w:t>
      </w:r>
      <w:r w:rsidRPr="006B7D2B">
        <w:rPr>
          <w:b/>
          <w:bCs/>
        </w:rPr>
        <w:tab/>
        <w:t>Hoe ervaart uw kind zijn of haar lees en / of spellingproblemen?</w:t>
      </w:r>
    </w:p>
    <w:p w14:paraId="60F11485" w14:textId="77777777" w:rsidR="00FF3411" w:rsidRPr="00E20DBA" w:rsidRDefault="00FF3411" w:rsidP="00EF3DBC"/>
    <w:p w14:paraId="1BAD0ABC" w14:textId="77777777" w:rsidR="00FF3411" w:rsidRPr="00E20DBA" w:rsidRDefault="00FF3411" w:rsidP="00EF3DBC"/>
    <w:p w14:paraId="58818EA9" w14:textId="77777777" w:rsidR="00FF3411" w:rsidRPr="00E20DBA" w:rsidRDefault="00FF3411" w:rsidP="00EF3DBC"/>
    <w:p w14:paraId="7D4AC45B" w14:textId="77777777" w:rsidR="00FF3411" w:rsidRDefault="00FF3411" w:rsidP="00EF3DBC"/>
    <w:p w14:paraId="385BC488" w14:textId="77777777" w:rsidR="00FF3411" w:rsidRPr="006B7D2B" w:rsidRDefault="00FF3411" w:rsidP="00EF3DBC">
      <w:pPr>
        <w:rPr>
          <w:b/>
          <w:bCs/>
        </w:rPr>
      </w:pPr>
      <w:r w:rsidRPr="006B7D2B">
        <w:rPr>
          <w:b/>
          <w:bCs/>
        </w:rPr>
        <w:t>6.a.</w:t>
      </w:r>
      <w:r w:rsidRPr="006B7D2B">
        <w:rPr>
          <w:b/>
          <w:bCs/>
        </w:rPr>
        <w:tab/>
        <w:t>Hoe ervaart u als ouder(s) de lees- en / of spellingproblemen bij uw kind?</w:t>
      </w:r>
    </w:p>
    <w:p w14:paraId="338F576B" w14:textId="77777777" w:rsidR="00FF3411" w:rsidRPr="00E20DBA" w:rsidRDefault="00FF3411" w:rsidP="00EF3DBC"/>
    <w:p w14:paraId="1D197EB0" w14:textId="77777777" w:rsidR="00FF3411" w:rsidRDefault="00FF3411" w:rsidP="00EF3DBC"/>
    <w:p w14:paraId="761DDF1B" w14:textId="77777777" w:rsidR="00FF3411" w:rsidRPr="00E20DBA" w:rsidRDefault="00FF3411" w:rsidP="00EF3DBC"/>
    <w:p w14:paraId="7304FF59" w14:textId="77777777" w:rsidR="00FF3411" w:rsidRPr="00E20DBA" w:rsidRDefault="00FF3411" w:rsidP="00EF3DBC"/>
    <w:p w14:paraId="21C4F2F1" w14:textId="77777777" w:rsidR="00FF3411" w:rsidRPr="00EA3F47" w:rsidRDefault="00FF3411" w:rsidP="00EF3DBC">
      <w:pPr>
        <w:rPr>
          <w:b/>
          <w:bCs/>
        </w:rPr>
      </w:pPr>
      <w:r w:rsidRPr="00EA3F47">
        <w:rPr>
          <w:b/>
          <w:bCs/>
        </w:rPr>
        <w:lastRenderedPageBreak/>
        <w:t>6.b.</w:t>
      </w:r>
      <w:r w:rsidRPr="00EA3F47">
        <w:rPr>
          <w:b/>
          <w:bCs/>
        </w:rPr>
        <w:tab/>
        <w:t>Hoe gaat u er thuis mee om?</w:t>
      </w:r>
    </w:p>
    <w:p w14:paraId="1BA8D9E6" w14:textId="77777777" w:rsidR="00FF3411" w:rsidRPr="00E20DBA" w:rsidRDefault="00FF3411" w:rsidP="00EF3DBC"/>
    <w:p w14:paraId="37BC17EF" w14:textId="77777777" w:rsidR="00FF3411" w:rsidRDefault="00FF3411" w:rsidP="00EF3DBC"/>
    <w:p w14:paraId="45EEFB53" w14:textId="77777777" w:rsidR="00FF3411" w:rsidRDefault="00FF3411" w:rsidP="00EF3DBC"/>
    <w:p w14:paraId="7C2C6E46" w14:textId="77777777" w:rsidR="00FF3411" w:rsidRDefault="00FF3411" w:rsidP="00EF3DBC"/>
    <w:p w14:paraId="4F8F6C70" w14:textId="77777777" w:rsidR="00FF3411" w:rsidRPr="00EA3F47" w:rsidRDefault="00FF3411" w:rsidP="00EA3F47">
      <w:pPr>
        <w:ind w:left="709" w:hanging="709"/>
        <w:rPr>
          <w:b/>
          <w:bCs/>
        </w:rPr>
      </w:pPr>
      <w:r w:rsidRPr="00EA3F47">
        <w:rPr>
          <w:b/>
          <w:bCs/>
        </w:rPr>
        <w:t>7.</w:t>
      </w:r>
      <w:r w:rsidRPr="00EA3F47">
        <w:rPr>
          <w:b/>
          <w:bCs/>
        </w:rPr>
        <w:tab/>
        <w:t xml:space="preserve">Welke </w:t>
      </w:r>
      <w:r w:rsidRPr="00EA3F47">
        <w:rPr>
          <w:b/>
          <w:bCs/>
          <w:u w:val="single"/>
        </w:rPr>
        <w:t>verklaring(en)</w:t>
      </w:r>
      <w:r w:rsidRPr="00EA3F47">
        <w:rPr>
          <w:b/>
          <w:bCs/>
        </w:rPr>
        <w:t xml:space="preserve"> speelt of spelen volgens u een rol bij de lees- en / of spellingproblemen van uw kind?</w:t>
      </w:r>
    </w:p>
    <w:p w14:paraId="4C3FEC03" w14:textId="77777777" w:rsidR="00FF3411" w:rsidRPr="00E20DBA" w:rsidRDefault="00FF3411" w:rsidP="00EF3DBC"/>
    <w:p w14:paraId="4B4E1B70" w14:textId="77777777" w:rsidR="00FF3411" w:rsidRPr="00E20DBA" w:rsidRDefault="00FF3411" w:rsidP="00EF3DBC"/>
    <w:p w14:paraId="0E7F6431" w14:textId="77777777" w:rsidR="00FF3411" w:rsidRDefault="00FF3411" w:rsidP="00EF3DBC"/>
    <w:p w14:paraId="483370BC" w14:textId="77777777" w:rsidR="00FF3411" w:rsidRPr="00E20DBA" w:rsidRDefault="00FF3411" w:rsidP="00EF3DBC"/>
    <w:p w14:paraId="7878BA54" w14:textId="77777777" w:rsidR="00FF3411" w:rsidRPr="00EA3F47" w:rsidRDefault="00FF3411" w:rsidP="00EF3DBC">
      <w:pPr>
        <w:rPr>
          <w:b/>
          <w:bCs/>
        </w:rPr>
      </w:pPr>
      <w:r w:rsidRPr="00EA3F47">
        <w:rPr>
          <w:b/>
          <w:bCs/>
        </w:rPr>
        <w:t>8.</w:t>
      </w:r>
      <w:r w:rsidRPr="00EA3F47">
        <w:rPr>
          <w:b/>
          <w:bCs/>
        </w:rPr>
        <w:tab/>
        <w:t>Wat heeft uw kind volgens u vooral nodig om verder te komen wat betreft lezen / spelling?</w:t>
      </w:r>
    </w:p>
    <w:p w14:paraId="4A912725" w14:textId="77777777" w:rsidR="00FF3411" w:rsidRDefault="00FF3411" w:rsidP="00EF3DBC"/>
    <w:p w14:paraId="3D978F62" w14:textId="77777777" w:rsidR="00FF3411" w:rsidRDefault="00FF3411" w:rsidP="00EF3DBC"/>
    <w:p w14:paraId="7A646D60" w14:textId="77777777" w:rsidR="00FF3411" w:rsidRDefault="00FF3411" w:rsidP="00EF3DBC"/>
    <w:p w14:paraId="130F8E8C" w14:textId="51E17A59" w:rsidR="00FF3411" w:rsidRDefault="00FF3411" w:rsidP="00EF3DBC"/>
    <w:p w14:paraId="521F822C" w14:textId="55AEB6E5" w:rsidR="008B7F05" w:rsidRDefault="008B7F05" w:rsidP="00EF3DBC"/>
    <w:p w14:paraId="2AAB4AD5" w14:textId="77777777" w:rsidR="008B7F05" w:rsidRDefault="008B7F05" w:rsidP="00EF3DBC"/>
    <w:p w14:paraId="56DC5784" w14:textId="77777777" w:rsidR="00FF3411" w:rsidRDefault="00FF3411" w:rsidP="00EF3DBC"/>
    <w:p w14:paraId="5E16534E" w14:textId="77777777" w:rsidR="00FF3411" w:rsidRDefault="00FF3411" w:rsidP="00EF3DBC"/>
    <w:p w14:paraId="1986D285" w14:textId="77777777" w:rsidR="00FF3411" w:rsidRPr="00EA3F47" w:rsidRDefault="00FF3411" w:rsidP="00EF3DBC">
      <w:pPr>
        <w:rPr>
          <w:b/>
        </w:rPr>
      </w:pPr>
      <w:r w:rsidRPr="00EA3F47">
        <w:rPr>
          <w:b/>
          <w:u w:val="single"/>
        </w:rPr>
        <w:t>Vragen met betrekking tot geboden begeleiding:</w:t>
      </w:r>
    </w:p>
    <w:p w14:paraId="64470378" w14:textId="77777777" w:rsidR="00FF3411" w:rsidRPr="00EA3F47" w:rsidRDefault="00FF3411" w:rsidP="00EF3DBC">
      <w:pPr>
        <w:rPr>
          <w:b/>
        </w:rPr>
      </w:pPr>
    </w:p>
    <w:p w14:paraId="135CF38E" w14:textId="77777777" w:rsidR="00FF3411" w:rsidRPr="00EA3F47" w:rsidRDefault="00FF3411" w:rsidP="00EF3DBC">
      <w:pPr>
        <w:rPr>
          <w:b/>
        </w:rPr>
      </w:pPr>
      <w:r w:rsidRPr="00EA3F47">
        <w:rPr>
          <w:b/>
        </w:rPr>
        <w:t>9.</w:t>
      </w:r>
      <w:r w:rsidRPr="00EA3F47">
        <w:rPr>
          <w:b/>
        </w:rPr>
        <w:tab/>
        <w:t>Wordt er momenteel of is er in het verleden extra hulp geboden op school?</w:t>
      </w:r>
    </w:p>
    <w:p w14:paraId="6FF843B5" w14:textId="77777777" w:rsidR="00FF3411" w:rsidRPr="00E20DBA" w:rsidRDefault="00FF3411" w:rsidP="00EF3DBC">
      <w:r>
        <w:tab/>
      </w:r>
      <w:r w:rsidRPr="00E20DBA">
        <w:t>0  nee     0  ja, toelichting:</w:t>
      </w:r>
    </w:p>
    <w:p w14:paraId="224A6EA4" w14:textId="77777777" w:rsidR="00FF3411" w:rsidRPr="00E20DBA" w:rsidRDefault="00FF3411" w:rsidP="00EF3DBC"/>
    <w:p w14:paraId="1C835509" w14:textId="77777777" w:rsidR="00FF3411" w:rsidRDefault="00FF3411" w:rsidP="00EF3DBC"/>
    <w:p w14:paraId="7561EA5F" w14:textId="77777777" w:rsidR="00FF3411" w:rsidRDefault="00FF3411" w:rsidP="00EF3DBC"/>
    <w:p w14:paraId="48692FE1" w14:textId="77777777" w:rsidR="00FF3411" w:rsidRPr="00E20DBA" w:rsidRDefault="00FF3411" w:rsidP="00EF3DBC"/>
    <w:p w14:paraId="065E9DD6" w14:textId="77777777" w:rsidR="00FF3411" w:rsidRPr="00EA3F47" w:rsidRDefault="00FF3411" w:rsidP="00EA3F47">
      <w:pPr>
        <w:ind w:left="709" w:hanging="709"/>
        <w:rPr>
          <w:b/>
          <w:bCs/>
        </w:rPr>
      </w:pPr>
      <w:r w:rsidRPr="00EA3F47">
        <w:rPr>
          <w:b/>
          <w:bCs/>
        </w:rPr>
        <w:t>10.</w:t>
      </w:r>
      <w:r w:rsidRPr="00EA3F47">
        <w:rPr>
          <w:b/>
          <w:bCs/>
        </w:rPr>
        <w:tab/>
        <w:t>Wordt er momenteel of is in het verleden thuis extra geoefend met lezen of met dicteewoordjes?</w:t>
      </w:r>
    </w:p>
    <w:p w14:paraId="76D9DF13" w14:textId="77777777" w:rsidR="00FF3411" w:rsidRPr="00E20DBA" w:rsidRDefault="00FF3411" w:rsidP="00EF3DBC">
      <w:r>
        <w:tab/>
        <w:t>0  nee (door naar vraag 12</w:t>
      </w:r>
      <w:r w:rsidRPr="00E20DBA">
        <w:t xml:space="preserve">)     0  ja (gaarne toelichting bij vraag </w:t>
      </w:r>
      <w:r>
        <w:t>11</w:t>
      </w:r>
      <w:r w:rsidRPr="00E20DBA">
        <w:t>)</w:t>
      </w:r>
    </w:p>
    <w:p w14:paraId="1F4FCEEB" w14:textId="77777777" w:rsidR="00FF3411" w:rsidRDefault="00FF3411" w:rsidP="00EF3DBC"/>
    <w:p w14:paraId="53C1E051" w14:textId="77777777" w:rsidR="00FF3411" w:rsidRDefault="00FF3411" w:rsidP="00EF3DBC"/>
    <w:p w14:paraId="4FC76030" w14:textId="77777777" w:rsidR="00FF3411" w:rsidRDefault="00FF3411" w:rsidP="00EF3DBC"/>
    <w:p w14:paraId="2EC1E655" w14:textId="77777777" w:rsidR="00FF3411" w:rsidRPr="00E20DBA" w:rsidRDefault="00FF3411" w:rsidP="00EF3DBC"/>
    <w:p w14:paraId="5FAE1D00" w14:textId="77777777" w:rsidR="00FF3411" w:rsidRPr="00EA3F47" w:rsidRDefault="00FF3411" w:rsidP="00EF3DBC">
      <w:pPr>
        <w:rPr>
          <w:b/>
          <w:bCs/>
        </w:rPr>
      </w:pPr>
      <w:r w:rsidRPr="00EA3F47">
        <w:rPr>
          <w:b/>
          <w:bCs/>
        </w:rPr>
        <w:t>11.</w:t>
      </w:r>
      <w:r w:rsidRPr="00EA3F47">
        <w:rPr>
          <w:b/>
          <w:bCs/>
        </w:rPr>
        <w:tab/>
        <w:t>Kunt  u enige toelichting geven over die door u thuis gegeven extra hulp?</w:t>
      </w:r>
    </w:p>
    <w:p w14:paraId="359B65D6" w14:textId="77777777" w:rsidR="00FF3411" w:rsidRPr="0065757C" w:rsidRDefault="00FF3411" w:rsidP="00EF3DBC">
      <w:r>
        <w:tab/>
      </w:r>
      <w:r w:rsidRPr="00E20DBA">
        <w:t>(In welke groep, met welke oefeningen, hoe vaak en hoe lang, hoe verliep dat?)</w:t>
      </w:r>
    </w:p>
    <w:p w14:paraId="259E9E9B" w14:textId="77777777" w:rsidR="00FF3411" w:rsidRPr="00E20DBA" w:rsidRDefault="00FF3411" w:rsidP="00EF3DBC"/>
    <w:p w14:paraId="51376E4F" w14:textId="77777777" w:rsidR="00FF3411" w:rsidRPr="00E20DBA" w:rsidRDefault="00FF3411" w:rsidP="00EF3DBC"/>
    <w:p w14:paraId="568FA9E9" w14:textId="77777777" w:rsidR="00FF3411" w:rsidRDefault="00FF3411" w:rsidP="00EF3DBC"/>
    <w:p w14:paraId="607627FC" w14:textId="77777777" w:rsidR="00FF3411" w:rsidRPr="00E20DBA" w:rsidRDefault="00FF3411" w:rsidP="00EF3DBC"/>
    <w:p w14:paraId="2FE8CE4E" w14:textId="77777777" w:rsidR="00FF3411" w:rsidRPr="00EA3F47" w:rsidRDefault="00FF3411" w:rsidP="00EF3DBC">
      <w:pPr>
        <w:rPr>
          <w:b/>
          <w:bCs/>
        </w:rPr>
      </w:pPr>
      <w:r w:rsidRPr="00EA3F47">
        <w:rPr>
          <w:b/>
          <w:bCs/>
        </w:rPr>
        <w:t>12.</w:t>
      </w:r>
      <w:r w:rsidRPr="00EA3F47">
        <w:rPr>
          <w:b/>
          <w:bCs/>
        </w:rPr>
        <w:tab/>
        <w:t>Is er door derden extra hulp gegeven voor de lees- spellingproblemen?</w:t>
      </w:r>
    </w:p>
    <w:p w14:paraId="113F656C" w14:textId="77777777" w:rsidR="00FF3411" w:rsidRPr="00E20DBA" w:rsidRDefault="00FF3411" w:rsidP="00EF3DBC">
      <w:r>
        <w:tab/>
      </w:r>
      <w:r w:rsidRPr="00E20DBA">
        <w:t>0  nee     0  ja, door:</w:t>
      </w:r>
      <w:r>
        <w:t xml:space="preserve"> </w:t>
      </w:r>
      <w:r w:rsidRPr="00E20DBA">
        <w:t xml:space="preserve">0  logopediste   0  </w:t>
      </w:r>
      <w:r>
        <w:t xml:space="preserve">gespecialiseerd bureau   </w:t>
      </w:r>
      <w:r w:rsidRPr="00E20DBA">
        <w:t>0 anders:</w:t>
      </w:r>
    </w:p>
    <w:p w14:paraId="4822A6F7" w14:textId="77777777" w:rsidR="00FF3411" w:rsidRPr="00E20DBA" w:rsidRDefault="00FF3411" w:rsidP="00EF3DBC">
      <w:r>
        <w:tab/>
        <w:t>T</w:t>
      </w:r>
      <w:r w:rsidRPr="00E20DBA">
        <w:t>oelichting:</w:t>
      </w:r>
    </w:p>
    <w:p w14:paraId="746C3D8D" w14:textId="77777777" w:rsidR="00FF3411" w:rsidRPr="00E20DBA" w:rsidRDefault="00FF3411" w:rsidP="00EF3DBC"/>
    <w:p w14:paraId="778232AB" w14:textId="77777777" w:rsidR="00FF3411" w:rsidRDefault="00FF3411" w:rsidP="00EF3DBC"/>
    <w:p w14:paraId="45EE1CE4" w14:textId="660F4E55" w:rsidR="00FF3411" w:rsidRPr="008B7F05" w:rsidRDefault="00FF3411" w:rsidP="00EF3DBC">
      <w:pPr>
        <w:rPr>
          <w:b/>
          <w:bCs/>
          <w:u w:val="single"/>
        </w:rPr>
      </w:pPr>
      <w:r w:rsidRPr="008B7F05">
        <w:rPr>
          <w:b/>
          <w:bCs/>
          <w:u w:val="single"/>
        </w:rPr>
        <w:lastRenderedPageBreak/>
        <w:t>Vragen met betrekking tot mogelijke oorzaken en andere problematiek:</w:t>
      </w:r>
    </w:p>
    <w:p w14:paraId="5AD72E58" w14:textId="77777777" w:rsidR="00FF3411" w:rsidRDefault="00FF3411" w:rsidP="00EF3DBC"/>
    <w:p w14:paraId="0C19C5CE" w14:textId="77777777" w:rsidR="00FF3411" w:rsidRPr="008B7F05" w:rsidRDefault="00FF3411" w:rsidP="008B7F05">
      <w:pPr>
        <w:ind w:left="709" w:hanging="709"/>
        <w:rPr>
          <w:b/>
          <w:bCs/>
        </w:rPr>
      </w:pPr>
      <w:r w:rsidRPr="008B7F05">
        <w:rPr>
          <w:b/>
          <w:bCs/>
        </w:rPr>
        <w:t>13.</w:t>
      </w:r>
      <w:r w:rsidRPr="008B7F05">
        <w:rPr>
          <w:b/>
          <w:bCs/>
        </w:rPr>
        <w:tab/>
        <w:t>Heeft uw kind regelmatig of tijdelijk langdurig moeten verzuimen van school, bijvoorbeeld als gevolg van ziekte?</w:t>
      </w:r>
    </w:p>
    <w:p w14:paraId="53C62F86" w14:textId="77777777" w:rsidR="00FF3411" w:rsidRPr="00E20DBA" w:rsidRDefault="00FF3411" w:rsidP="00EF3DBC">
      <w:r>
        <w:tab/>
      </w:r>
      <w:r w:rsidRPr="00E20DBA">
        <w:t>0  nee    0  ja, toelichting:    (In welke groep? Hoe lang? Welke reden?)</w:t>
      </w:r>
    </w:p>
    <w:p w14:paraId="751A10A7" w14:textId="77777777" w:rsidR="00FF3411" w:rsidRPr="00E20DBA" w:rsidRDefault="00FF3411" w:rsidP="00EF3DBC"/>
    <w:p w14:paraId="03FDC2DE" w14:textId="77777777" w:rsidR="00FF3411" w:rsidRPr="00E20DBA" w:rsidRDefault="00FF3411" w:rsidP="00EF3DBC"/>
    <w:p w14:paraId="39297D37" w14:textId="77777777" w:rsidR="00FF3411" w:rsidRDefault="00FF3411" w:rsidP="00EF3DBC"/>
    <w:p w14:paraId="07B57429" w14:textId="77777777" w:rsidR="00FF3411" w:rsidRPr="00E20DBA" w:rsidRDefault="00FF3411" w:rsidP="00EF3DBC"/>
    <w:p w14:paraId="5735FFD1" w14:textId="77777777" w:rsidR="00FF3411" w:rsidRPr="00E20DBA" w:rsidRDefault="00FF3411" w:rsidP="00416162">
      <w:pPr>
        <w:ind w:left="709" w:hanging="709"/>
      </w:pPr>
      <w:r w:rsidRPr="008B7F05">
        <w:rPr>
          <w:b/>
          <w:bCs/>
        </w:rPr>
        <w:t>14.</w:t>
      </w:r>
      <w:r w:rsidRPr="008B7F05">
        <w:rPr>
          <w:b/>
          <w:bCs/>
        </w:rPr>
        <w:tab/>
        <w:t>Is er (of was er in het verleden) sprake van problemen in de taal- / spraakontwikkeling bij uw kind?</w:t>
      </w:r>
      <w:r>
        <w:t xml:space="preserve"> (</w:t>
      </w:r>
      <w:r w:rsidRPr="00E20DBA">
        <w:t xml:space="preserve">s.v.p. alléén </w:t>
      </w:r>
      <w:r>
        <w:t>aankruisen wat van toepassing is)</w:t>
      </w:r>
    </w:p>
    <w:p w14:paraId="4DA3D43C" w14:textId="77777777" w:rsidR="00FF3411" w:rsidRPr="00E20DBA" w:rsidRDefault="00FF3411" w:rsidP="00416162">
      <w:r>
        <w:tab/>
      </w:r>
      <w:r w:rsidRPr="00E20DBA">
        <w:t>0 nee, geen spraak- taalproblemen</w:t>
      </w:r>
    </w:p>
    <w:p w14:paraId="2111DD70" w14:textId="77777777" w:rsidR="00FF3411" w:rsidRPr="00E20DBA" w:rsidRDefault="00FF3411" w:rsidP="008C0D2E">
      <w:r>
        <w:tab/>
      </w:r>
      <w:r w:rsidRPr="00E20DBA">
        <w:t>0 ja, er zijn aanwijzingen voor:</w:t>
      </w:r>
    </w:p>
    <w:p w14:paraId="4568CAC8" w14:textId="27C83E34" w:rsidR="00FF3411" w:rsidRPr="00E20DBA" w:rsidRDefault="00FF3411" w:rsidP="008C0D2E">
      <w:r>
        <w:t xml:space="preserve"> </w:t>
      </w:r>
      <w:r w:rsidR="008B7F05">
        <w:tab/>
      </w:r>
      <w:r>
        <w:t>Vroeger</w:t>
      </w:r>
      <w:r>
        <w:tab/>
      </w:r>
      <w:r w:rsidRPr="00E20DBA">
        <w:t>Nu</w:t>
      </w:r>
    </w:p>
    <w:p w14:paraId="6038443B" w14:textId="5659415B" w:rsidR="00FF3411" w:rsidRPr="00E20DBA" w:rsidRDefault="00FF3411" w:rsidP="00A86835">
      <w:pPr>
        <w:pStyle w:val="Geenafstand"/>
        <w:ind w:firstLine="720"/>
      </w:pPr>
      <w:r w:rsidRPr="00E20DBA">
        <w:t>0</w:t>
      </w:r>
      <w:r>
        <w:tab/>
        <w:t xml:space="preserve">0 </w:t>
      </w:r>
      <w:r>
        <w:tab/>
      </w:r>
      <w:r w:rsidRPr="00E20DBA">
        <w:t xml:space="preserve">onduidelijk spreken </w:t>
      </w:r>
    </w:p>
    <w:p w14:paraId="699E62A6" w14:textId="58074AC3" w:rsidR="00FF3411" w:rsidRPr="00E20DBA" w:rsidRDefault="00FF3411" w:rsidP="00A86835">
      <w:pPr>
        <w:pStyle w:val="Geenafstand"/>
        <w:ind w:firstLine="720"/>
      </w:pPr>
      <w:r w:rsidRPr="00E20DBA">
        <w:t>0</w:t>
      </w:r>
      <w:r>
        <w:tab/>
        <w:t>0</w:t>
      </w:r>
      <w:r>
        <w:tab/>
      </w:r>
      <w:r w:rsidRPr="00E20DBA">
        <w:t>stotteren</w:t>
      </w:r>
    </w:p>
    <w:p w14:paraId="7C3B64A0" w14:textId="397CE4C1" w:rsidR="00FF3411" w:rsidRPr="00E20DBA" w:rsidRDefault="00FF3411" w:rsidP="00A86835">
      <w:pPr>
        <w:pStyle w:val="Geenafstand"/>
      </w:pPr>
      <w:r>
        <w:t xml:space="preserve"> </w:t>
      </w:r>
      <w:r w:rsidR="008B7F05">
        <w:tab/>
      </w:r>
      <w:r w:rsidRPr="00E20DBA">
        <w:t>0</w:t>
      </w:r>
      <w:r>
        <w:tab/>
        <w:t>0</w:t>
      </w:r>
      <w:r>
        <w:tab/>
      </w:r>
      <w:r w:rsidRPr="00E20DBA">
        <w:t>weinig woorden kennen (woordenschat)</w:t>
      </w:r>
    </w:p>
    <w:p w14:paraId="0D9044AA" w14:textId="739104A6" w:rsidR="00FF3411" w:rsidRPr="00E20DBA" w:rsidRDefault="00FF3411" w:rsidP="00A86835">
      <w:pPr>
        <w:pStyle w:val="Geenafstand"/>
      </w:pPr>
      <w:r>
        <w:t xml:space="preserve"> </w:t>
      </w:r>
      <w:r w:rsidR="008B7F05">
        <w:tab/>
      </w:r>
      <w:r w:rsidRPr="00E20DBA">
        <w:t>0</w:t>
      </w:r>
      <w:r>
        <w:tab/>
        <w:t>0</w:t>
      </w:r>
      <w:r>
        <w:tab/>
      </w:r>
      <w:r w:rsidRPr="00E20DBA">
        <w:t xml:space="preserve">moeilijke woorden juist zeggen </w:t>
      </w:r>
    </w:p>
    <w:p w14:paraId="72A6EF05" w14:textId="3F94096C" w:rsidR="00FF3411" w:rsidRPr="00E20DBA" w:rsidRDefault="00FF3411" w:rsidP="00A86835">
      <w:pPr>
        <w:pStyle w:val="Geenafstand"/>
        <w:ind w:left="2127" w:hanging="1407"/>
      </w:pPr>
      <w:r>
        <w:t>0</w:t>
      </w:r>
      <w:r w:rsidR="00A86835">
        <w:t xml:space="preserve">            </w:t>
      </w:r>
      <w:r>
        <w:t>0</w:t>
      </w:r>
      <w:r w:rsidR="00A86835">
        <w:tab/>
        <w:t xml:space="preserve"> </w:t>
      </w:r>
      <w:r w:rsidRPr="00E20DBA">
        <w:t xml:space="preserve">moeite om op woorden te komen (vaak: “dinges”, “eh”, </w:t>
      </w:r>
      <w:r>
        <w:t xml:space="preserve">“je weet </w:t>
      </w:r>
      <w:r w:rsidRPr="00E20DBA">
        <w:t xml:space="preserve">wel”, “hoe </w:t>
      </w:r>
      <w:r w:rsidR="00A86835">
        <w:t xml:space="preserve"> </w:t>
      </w:r>
      <w:r w:rsidR="00A86835">
        <w:br/>
        <w:t xml:space="preserve"> </w:t>
      </w:r>
      <w:r w:rsidRPr="00E20DBA">
        <w:t>heet</w:t>
      </w:r>
      <w:r w:rsidR="00A86835">
        <w:t xml:space="preserve"> </w:t>
      </w:r>
      <w:r w:rsidRPr="00E20DBA">
        <w:t xml:space="preserve">dat ook al weer?”) </w:t>
      </w:r>
    </w:p>
    <w:p w14:paraId="092C74AD" w14:textId="2BFA1FC7" w:rsidR="00FF3411" w:rsidRPr="00E20DBA" w:rsidRDefault="00FF3411" w:rsidP="00A86835">
      <w:pPr>
        <w:pStyle w:val="Geenafstand"/>
      </w:pPr>
      <w:r>
        <w:tab/>
      </w:r>
      <w:r w:rsidRPr="00E20DBA">
        <w:t xml:space="preserve">0 </w:t>
      </w:r>
      <w:r w:rsidRPr="00E20DBA">
        <w:tab/>
        <w:t>0</w:t>
      </w:r>
      <w:r w:rsidRPr="00E20DBA">
        <w:tab/>
        <w:t>moeite om werkwoorden te vervoegen (“ik loopte” in plaats van “ik</w:t>
      </w:r>
      <w:r>
        <w:t xml:space="preserve"> </w:t>
      </w:r>
      <w:r w:rsidRPr="00E20DBA">
        <w:t>liep”)</w:t>
      </w:r>
    </w:p>
    <w:p w14:paraId="0984CD05" w14:textId="08DB049F" w:rsidR="00FF3411" w:rsidRPr="00E20DBA" w:rsidRDefault="00FF3411" w:rsidP="00A86835">
      <w:pPr>
        <w:pStyle w:val="Geenafstand"/>
        <w:ind w:firstLine="720"/>
      </w:pPr>
      <w:r w:rsidRPr="00E20DBA">
        <w:t>0</w:t>
      </w:r>
      <w:r w:rsidRPr="00E20DBA">
        <w:tab/>
        <w:t>0</w:t>
      </w:r>
      <w:r w:rsidRPr="00E20DBA">
        <w:tab/>
        <w:t>moeite om goede zinnen te maken</w:t>
      </w:r>
    </w:p>
    <w:p w14:paraId="46B9E6D3" w14:textId="2BFC931F" w:rsidR="00FF3411" w:rsidRPr="00E20DBA" w:rsidRDefault="00FF3411" w:rsidP="00A86835">
      <w:pPr>
        <w:pStyle w:val="Geenafstand"/>
      </w:pPr>
      <w:r>
        <w:tab/>
      </w:r>
      <w:r w:rsidRPr="00E20DBA">
        <w:t>0</w:t>
      </w:r>
      <w:r w:rsidRPr="00E20DBA">
        <w:tab/>
        <w:t>0</w:t>
      </w:r>
      <w:r w:rsidRPr="00E20DBA">
        <w:tab/>
        <w:t>moeite om een verhaal te vertellen (bijv. chaotisch of te uitgebreid)</w:t>
      </w:r>
    </w:p>
    <w:p w14:paraId="722340BD" w14:textId="1729AF0E" w:rsidR="00FF3411" w:rsidRDefault="00FF3411" w:rsidP="00EF3DBC"/>
    <w:p w14:paraId="352D5885" w14:textId="77777777" w:rsidR="008B7F05" w:rsidRDefault="008B7F05" w:rsidP="00EF3DBC"/>
    <w:p w14:paraId="4D779243" w14:textId="77777777" w:rsidR="00FF3411" w:rsidRPr="008B7F05" w:rsidRDefault="00FF3411" w:rsidP="00EF3DBC">
      <w:pPr>
        <w:rPr>
          <w:b/>
          <w:bCs/>
        </w:rPr>
      </w:pPr>
      <w:r w:rsidRPr="008B7F05">
        <w:rPr>
          <w:b/>
          <w:bCs/>
        </w:rPr>
        <w:t>15.</w:t>
      </w:r>
      <w:r w:rsidRPr="008B7F05">
        <w:rPr>
          <w:b/>
          <w:bCs/>
        </w:rPr>
        <w:tab/>
        <w:t>Is Nederlands de moedertaal van uw kind?</w:t>
      </w:r>
    </w:p>
    <w:p w14:paraId="7F32FB10" w14:textId="77777777" w:rsidR="00FF3411" w:rsidRDefault="00FF3411" w:rsidP="00EF3DBC">
      <w:r>
        <w:tab/>
        <w:t>0  nee     0  ja</w:t>
      </w:r>
    </w:p>
    <w:p w14:paraId="61D69623" w14:textId="77777777" w:rsidR="00FF3411" w:rsidRDefault="00FF3411" w:rsidP="00EF3DBC">
      <w:r>
        <w:tab/>
        <w:t>Zo nee, welke talen spreekt u thuis met uw kind?</w:t>
      </w:r>
    </w:p>
    <w:p w14:paraId="004AAA57" w14:textId="77777777" w:rsidR="00FF3411" w:rsidRDefault="00FF3411" w:rsidP="00EF3DBC"/>
    <w:p w14:paraId="4B75751E" w14:textId="77777777" w:rsidR="00FF3411" w:rsidRDefault="00FF3411" w:rsidP="00EF3DBC"/>
    <w:p w14:paraId="741ACB80" w14:textId="77777777" w:rsidR="00FF3411" w:rsidRDefault="00FF3411" w:rsidP="00EF3DBC"/>
    <w:p w14:paraId="42FDE04A" w14:textId="77777777" w:rsidR="00FF3411" w:rsidRPr="007C02E1" w:rsidRDefault="00FF3411" w:rsidP="00EF3DBC"/>
    <w:p w14:paraId="20925B37" w14:textId="77777777" w:rsidR="00FF3411" w:rsidRPr="008B7F05" w:rsidRDefault="00FF3411" w:rsidP="00EF3DBC">
      <w:pPr>
        <w:rPr>
          <w:b/>
          <w:bCs/>
        </w:rPr>
      </w:pPr>
      <w:r w:rsidRPr="008B7F05">
        <w:rPr>
          <w:b/>
          <w:bCs/>
        </w:rPr>
        <w:t>16.</w:t>
      </w:r>
      <w:r w:rsidRPr="008B7F05">
        <w:rPr>
          <w:b/>
          <w:bCs/>
        </w:rPr>
        <w:tab/>
        <w:t>Verliep de spraak- taalontwikkeling in de eerste kinderjaren vertraagd?</w:t>
      </w:r>
    </w:p>
    <w:p w14:paraId="29C208C6" w14:textId="77777777" w:rsidR="00FF3411" w:rsidRPr="00E20DBA" w:rsidRDefault="00FF3411" w:rsidP="00EF3DBC">
      <w:r>
        <w:tab/>
      </w:r>
      <w:r w:rsidRPr="00E20DBA">
        <w:t>0  nee     0  ja, toelichting:</w:t>
      </w:r>
    </w:p>
    <w:p w14:paraId="13D76BD3" w14:textId="77777777" w:rsidR="00FF3411" w:rsidRPr="00E20DBA" w:rsidRDefault="00FF3411" w:rsidP="00EF3DBC"/>
    <w:p w14:paraId="4A50339A" w14:textId="77777777" w:rsidR="00FF3411" w:rsidRPr="00E20DBA" w:rsidRDefault="00FF3411" w:rsidP="00EF3DBC"/>
    <w:p w14:paraId="01D86C66" w14:textId="77777777" w:rsidR="00FF3411" w:rsidRDefault="00FF3411" w:rsidP="00EF3DBC"/>
    <w:p w14:paraId="66C3232C" w14:textId="77777777" w:rsidR="00FF3411" w:rsidRPr="00E20DBA" w:rsidRDefault="00FF3411" w:rsidP="00EF3DBC"/>
    <w:p w14:paraId="67294FF0" w14:textId="77777777" w:rsidR="00FF3411" w:rsidRPr="008B7F05" w:rsidRDefault="00FF3411" w:rsidP="00EF3DBC">
      <w:pPr>
        <w:rPr>
          <w:b/>
          <w:bCs/>
        </w:rPr>
      </w:pPr>
      <w:r w:rsidRPr="008B7F05">
        <w:rPr>
          <w:b/>
          <w:bCs/>
        </w:rPr>
        <w:t>17.</w:t>
      </w:r>
      <w:r w:rsidRPr="008B7F05">
        <w:rPr>
          <w:b/>
          <w:bCs/>
        </w:rPr>
        <w:tab/>
        <w:t>Kreeg uw kind voor korte of langere tijd logopedie?</w:t>
      </w:r>
    </w:p>
    <w:p w14:paraId="36EC8BD2" w14:textId="72D47E67" w:rsidR="00FF3411" w:rsidRDefault="00FF3411" w:rsidP="008B7F05">
      <w:pPr>
        <w:ind w:left="720"/>
      </w:pPr>
      <w:r w:rsidRPr="00E20DBA">
        <w:t xml:space="preserve">0  nee     0  ja, toelichting (wanneer vond de begeleiding plaats, hoe lang, wat waren </w:t>
      </w:r>
      <w:r>
        <w:t xml:space="preserve">de </w:t>
      </w:r>
      <w:r w:rsidR="008B7F05">
        <w:br/>
      </w:r>
      <w:r w:rsidRPr="00E20DBA">
        <w:t>problemen? N</w:t>
      </w:r>
      <w:r>
        <w:t>aam logopediste en</w:t>
      </w:r>
      <w:r w:rsidRPr="00E20DBA">
        <w:t xml:space="preserve"> is het mogelijk onderzoeksverslag</w:t>
      </w:r>
      <w:r>
        <w:t xml:space="preserve"> </w:t>
      </w:r>
      <w:r w:rsidRPr="00E20DBA">
        <w:t>op te vragen)</w:t>
      </w:r>
    </w:p>
    <w:p w14:paraId="2BBCC4C4" w14:textId="77777777" w:rsidR="00FF3411" w:rsidRDefault="00FF3411" w:rsidP="00EF3DBC"/>
    <w:p w14:paraId="03D56601" w14:textId="77777777" w:rsidR="00FF3411" w:rsidRDefault="00FF3411" w:rsidP="00EF3DBC"/>
    <w:p w14:paraId="2CB6DCD3" w14:textId="77777777" w:rsidR="00FF3411" w:rsidRDefault="00FF3411" w:rsidP="00EF3DBC"/>
    <w:p w14:paraId="7E4267C9" w14:textId="77777777" w:rsidR="00FF3411" w:rsidRPr="00E20DBA" w:rsidRDefault="00FF3411" w:rsidP="00EF3DBC"/>
    <w:p w14:paraId="549481C1" w14:textId="77777777" w:rsidR="00FF3411" w:rsidRPr="0023373C" w:rsidRDefault="00FF3411" w:rsidP="00EF3DBC">
      <w:pPr>
        <w:rPr>
          <w:b/>
          <w:bCs/>
        </w:rPr>
      </w:pPr>
      <w:r>
        <w:br w:type="page"/>
      </w:r>
      <w:r w:rsidRPr="0023373C">
        <w:rPr>
          <w:b/>
          <w:bCs/>
        </w:rPr>
        <w:lastRenderedPageBreak/>
        <w:t>18.</w:t>
      </w:r>
      <w:r w:rsidRPr="0023373C">
        <w:rPr>
          <w:b/>
          <w:bCs/>
        </w:rPr>
        <w:tab/>
        <w:t>Heeft uw kind moeite of problemen (gehad) met:</w:t>
      </w:r>
    </w:p>
    <w:p w14:paraId="6042AD24" w14:textId="77777777" w:rsidR="00FF3411" w:rsidRPr="00E20DBA" w:rsidRDefault="00FF3411" w:rsidP="00416162">
      <w:r>
        <w:tab/>
        <w:t>(</w:t>
      </w:r>
      <w:r w:rsidRPr="00E20DBA">
        <w:t xml:space="preserve">s.v.p. alléén </w:t>
      </w:r>
      <w:r>
        <w:t>aankruisen wat van toepassing is)</w:t>
      </w:r>
    </w:p>
    <w:p w14:paraId="78F92AB9" w14:textId="77777777" w:rsidR="00FF3411" w:rsidRPr="00E20DBA" w:rsidRDefault="00FF3411" w:rsidP="00416162">
      <w:r>
        <w:tab/>
        <w:t>0</w:t>
      </w:r>
      <w:r>
        <w:tab/>
      </w:r>
      <w:r w:rsidRPr="00E20DBA">
        <w:t>aanleren van liedjes of versjes</w:t>
      </w:r>
    </w:p>
    <w:p w14:paraId="09E8E396" w14:textId="77777777" w:rsidR="00FF3411" w:rsidRPr="00E20DBA" w:rsidRDefault="00FF3411" w:rsidP="00A86835">
      <w:pPr>
        <w:pStyle w:val="Geenafstand"/>
      </w:pPr>
      <w:r>
        <w:tab/>
        <w:t>0</w:t>
      </w:r>
      <w:r>
        <w:tab/>
      </w:r>
      <w:r w:rsidRPr="00E20DBA">
        <w:t>onthouden van een vraag of van meerdere dingen tegelijk</w:t>
      </w:r>
    </w:p>
    <w:p w14:paraId="466FA604" w14:textId="77777777" w:rsidR="00FF3411" w:rsidRPr="00E20DBA" w:rsidRDefault="00FF3411" w:rsidP="00A86835">
      <w:pPr>
        <w:pStyle w:val="Geenafstand"/>
      </w:pPr>
      <w:r>
        <w:tab/>
        <w:t>0</w:t>
      </w:r>
      <w:r>
        <w:tab/>
      </w:r>
      <w:r w:rsidRPr="00E20DBA">
        <w:t xml:space="preserve">taal-geheugenspelletjes (Bijvoorbeeld: “Ik ga op reis en neem mee...”) </w:t>
      </w:r>
    </w:p>
    <w:p w14:paraId="4440CDF5" w14:textId="77777777" w:rsidR="00FF3411" w:rsidRPr="00E20DBA" w:rsidRDefault="00FF3411" w:rsidP="00A86835">
      <w:pPr>
        <w:pStyle w:val="Geenafstand"/>
      </w:pPr>
      <w:r>
        <w:tab/>
        <w:t>0</w:t>
      </w:r>
      <w:r>
        <w:tab/>
      </w:r>
      <w:r w:rsidRPr="00E20DBA">
        <w:t>rijmen</w:t>
      </w:r>
    </w:p>
    <w:p w14:paraId="0529F611" w14:textId="77777777" w:rsidR="00FF3411" w:rsidRPr="00E20DBA" w:rsidRDefault="00FF3411" w:rsidP="00A86835">
      <w:pPr>
        <w:pStyle w:val="Geenafstand"/>
      </w:pPr>
      <w:r>
        <w:tab/>
        <w:t>0</w:t>
      </w:r>
      <w:r>
        <w:tab/>
      </w:r>
      <w:r w:rsidRPr="00E20DBA">
        <w:t>onthouden en opzeggen dagen van de week</w:t>
      </w:r>
    </w:p>
    <w:p w14:paraId="35D19749" w14:textId="77777777" w:rsidR="00FF3411" w:rsidRPr="00E20DBA" w:rsidRDefault="00FF3411" w:rsidP="00A86835">
      <w:pPr>
        <w:pStyle w:val="Geenafstand"/>
      </w:pPr>
      <w:r>
        <w:tab/>
        <w:t>0</w:t>
      </w:r>
      <w:r>
        <w:tab/>
      </w:r>
      <w:r w:rsidRPr="00E20DBA">
        <w:t>aanleren van kleuren, letters en cijfers</w:t>
      </w:r>
    </w:p>
    <w:p w14:paraId="44A58C55" w14:textId="77777777" w:rsidR="00FF3411" w:rsidRPr="00E20DBA" w:rsidRDefault="00FF3411" w:rsidP="00A86835">
      <w:pPr>
        <w:pStyle w:val="Geenafstand"/>
      </w:pPr>
      <w:r>
        <w:tab/>
        <w:t>0</w:t>
      </w:r>
      <w:r>
        <w:tab/>
      </w:r>
      <w:r w:rsidRPr="00E20DBA">
        <w:t>tijdsbegrip (ochtend - middag - avond of vroeg - laat)</w:t>
      </w:r>
    </w:p>
    <w:p w14:paraId="1E05774A" w14:textId="77777777" w:rsidR="00FF3411" w:rsidRPr="00E20DBA" w:rsidRDefault="00FF3411" w:rsidP="00A86835">
      <w:pPr>
        <w:pStyle w:val="Geenafstand"/>
      </w:pPr>
      <w:r>
        <w:tab/>
        <w:t>0</w:t>
      </w:r>
      <w:r>
        <w:tab/>
      </w:r>
      <w:r w:rsidRPr="00E20DBA">
        <w:t>onthouden van namen van kinderen waarbij hij/zij minimaal 1 jaar in de klas zit</w:t>
      </w:r>
    </w:p>
    <w:p w14:paraId="52BE26A0" w14:textId="77777777" w:rsidR="00FF3411" w:rsidRPr="00E20DBA" w:rsidRDefault="00FF3411" w:rsidP="00A86835">
      <w:pPr>
        <w:pStyle w:val="Geenafstand"/>
      </w:pPr>
      <w:r>
        <w:tab/>
        <w:t>0</w:t>
      </w:r>
      <w:r>
        <w:tab/>
      </w:r>
      <w:r w:rsidRPr="00E20DBA">
        <w:t>gevoel voor maat of ritme</w:t>
      </w:r>
    </w:p>
    <w:p w14:paraId="63DCB2AC" w14:textId="77777777" w:rsidR="00FF3411" w:rsidRPr="00E20DBA" w:rsidRDefault="00FF3411" w:rsidP="00A86835">
      <w:pPr>
        <w:pStyle w:val="Geenafstand"/>
      </w:pPr>
      <w:r>
        <w:tab/>
        <w:t>0</w:t>
      </w:r>
      <w:r>
        <w:tab/>
        <w:t>tafel</w:t>
      </w:r>
      <w:r w:rsidRPr="00E20DBA">
        <w:t>s (vanaf groep 4)</w:t>
      </w:r>
    </w:p>
    <w:p w14:paraId="24BF5591" w14:textId="77777777" w:rsidR="00FF3411" w:rsidRPr="00E20DBA" w:rsidRDefault="00FF3411" w:rsidP="00EF3DBC"/>
    <w:p w14:paraId="5B42506D" w14:textId="77777777" w:rsidR="00FF3411" w:rsidRPr="00E20DBA" w:rsidRDefault="00FF3411" w:rsidP="00EF3DBC"/>
    <w:p w14:paraId="1A143AA5" w14:textId="4DDE890F" w:rsidR="00FF3411" w:rsidRPr="00C83A11" w:rsidRDefault="00FF3411" w:rsidP="00C83A11">
      <w:pPr>
        <w:ind w:left="709" w:hanging="709"/>
        <w:rPr>
          <w:b/>
          <w:bCs/>
        </w:rPr>
      </w:pPr>
      <w:r w:rsidRPr="00C83A11">
        <w:rPr>
          <w:b/>
          <w:bCs/>
        </w:rPr>
        <w:t>19.</w:t>
      </w:r>
      <w:r w:rsidRPr="00C83A11">
        <w:rPr>
          <w:b/>
          <w:bCs/>
        </w:rPr>
        <w:tab/>
        <w:t xml:space="preserve">Zijn er </w:t>
      </w:r>
      <w:r w:rsidRPr="00C83A11">
        <w:rPr>
          <w:b/>
          <w:bCs/>
          <w:u w:val="single"/>
        </w:rPr>
        <w:t>gezinsleden</w:t>
      </w:r>
      <w:r w:rsidRPr="00C83A11">
        <w:rPr>
          <w:b/>
          <w:bCs/>
        </w:rPr>
        <w:t xml:space="preserve"> bij wie ook sprake is </w:t>
      </w:r>
      <w:r w:rsidR="00B42D04">
        <w:rPr>
          <w:b/>
          <w:bCs/>
        </w:rPr>
        <w:t xml:space="preserve">van </w:t>
      </w:r>
      <w:r w:rsidRPr="00C83A11">
        <w:rPr>
          <w:b/>
          <w:bCs/>
        </w:rPr>
        <w:t>ernstige lees- en / of</w:t>
      </w:r>
      <w:r w:rsidR="00C83A11">
        <w:rPr>
          <w:b/>
          <w:bCs/>
        </w:rPr>
        <w:t xml:space="preserve"> </w:t>
      </w:r>
      <w:r w:rsidRPr="00C83A11">
        <w:rPr>
          <w:b/>
          <w:bCs/>
        </w:rPr>
        <w:t>spellingproblemen dan wel dyslexie?</w:t>
      </w:r>
    </w:p>
    <w:p w14:paraId="151A85A4" w14:textId="77777777" w:rsidR="00FF3411" w:rsidRPr="00E20DBA" w:rsidRDefault="00FF3411" w:rsidP="00EF3DBC">
      <w:r>
        <w:tab/>
      </w:r>
      <w:r w:rsidRPr="00E20DBA">
        <w:t>0  nee     0  ja  Toelichting:</w:t>
      </w:r>
    </w:p>
    <w:p w14:paraId="358592CF" w14:textId="77777777" w:rsidR="00FF3411" w:rsidRDefault="00FF3411" w:rsidP="00EF3DBC"/>
    <w:p w14:paraId="605DEBCF" w14:textId="77777777" w:rsidR="00FF3411" w:rsidRPr="00E20DBA" w:rsidRDefault="00FF3411" w:rsidP="00EF3DBC"/>
    <w:p w14:paraId="0E2C5186" w14:textId="143F2D7A" w:rsidR="00FF3411" w:rsidRPr="00C83A11" w:rsidRDefault="00FF3411" w:rsidP="00C83A11">
      <w:pPr>
        <w:ind w:left="709" w:hanging="709"/>
        <w:rPr>
          <w:b/>
          <w:bCs/>
        </w:rPr>
      </w:pPr>
      <w:r w:rsidRPr="00C83A11">
        <w:rPr>
          <w:b/>
          <w:bCs/>
        </w:rPr>
        <w:t>20.</w:t>
      </w:r>
      <w:r w:rsidRPr="00C83A11">
        <w:rPr>
          <w:b/>
          <w:bCs/>
        </w:rPr>
        <w:tab/>
        <w:t xml:space="preserve">Zijn er </w:t>
      </w:r>
      <w:r w:rsidRPr="00C83A11">
        <w:rPr>
          <w:b/>
          <w:bCs/>
          <w:u w:val="single"/>
        </w:rPr>
        <w:t>familieleden</w:t>
      </w:r>
      <w:r w:rsidRPr="00C83A11">
        <w:rPr>
          <w:b/>
          <w:bCs/>
        </w:rPr>
        <w:t xml:space="preserve"> die lees en/of spellingproblemen ondervinden of</w:t>
      </w:r>
      <w:r w:rsidR="00C83A11">
        <w:rPr>
          <w:b/>
          <w:bCs/>
        </w:rPr>
        <w:t xml:space="preserve"> </w:t>
      </w:r>
      <w:r w:rsidRPr="00C83A11">
        <w:rPr>
          <w:b/>
          <w:bCs/>
        </w:rPr>
        <w:t>ondervonden hebben of waarbij dyslexie is geconstateerd?</w:t>
      </w:r>
    </w:p>
    <w:p w14:paraId="554035AE" w14:textId="77777777" w:rsidR="00FF3411" w:rsidRDefault="00FF3411" w:rsidP="00EF3DBC">
      <w:r>
        <w:tab/>
        <w:t xml:space="preserve">0  nee     0  ja  </w:t>
      </w:r>
      <w:r w:rsidRPr="00E20DBA">
        <w:t>Toelichting:</w:t>
      </w:r>
    </w:p>
    <w:p w14:paraId="1B58304D" w14:textId="77777777" w:rsidR="00FF3411" w:rsidRDefault="00FF3411" w:rsidP="00EF3DBC"/>
    <w:p w14:paraId="2141B684" w14:textId="77777777" w:rsidR="00FF3411" w:rsidRDefault="00FF3411" w:rsidP="00EF3DBC"/>
    <w:p w14:paraId="7103B6CC" w14:textId="77777777" w:rsidR="00FF3411" w:rsidRPr="00C83A11" w:rsidRDefault="00FF3411" w:rsidP="00EF3DBC">
      <w:pPr>
        <w:rPr>
          <w:b/>
          <w:bCs/>
        </w:rPr>
      </w:pPr>
      <w:r w:rsidRPr="00C83A11">
        <w:rPr>
          <w:b/>
          <w:bCs/>
        </w:rPr>
        <w:t>21a.</w:t>
      </w:r>
      <w:r w:rsidRPr="00C83A11">
        <w:rPr>
          <w:b/>
          <w:bCs/>
        </w:rPr>
        <w:tab/>
        <w:t>In hoeverre zijn de volgende gedragingen van toepassing op uw kind?</w:t>
      </w:r>
    </w:p>
    <w:p w14:paraId="3688AFF0" w14:textId="77777777" w:rsidR="00FF3411" w:rsidRPr="00F11980" w:rsidRDefault="00FF3411" w:rsidP="00123027">
      <w:r>
        <w:tab/>
        <w:t>(omcirkel steeds éé</w:t>
      </w:r>
      <w:r w:rsidRPr="00F11980">
        <w:t>n van de opties: nooit / soms / vaak / altijd)</w:t>
      </w:r>
    </w:p>
    <w:p w14:paraId="34D25F88" w14:textId="6800E582" w:rsidR="00FF3411" w:rsidRDefault="00FF3411" w:rsidP="00123027">
      <w:pPr>
        <w:pStyle w:val="Lijstalinea"/>
        <w:numPr>
          <w:ilvl w:val="0"/>
          <w:numId w:val="26"/>
        </w:numPr>
      </w:pPr>
      <w:r w:rsidRPr="00730CA6">
        <w:t xml:space="preserve">heeft moeite met plannen/organiseren             </w:t>
      </w:r>
      <w:r>
        <w:tab/>
      </w:r>
      <w:r>
        <w:tab/>
      </w:r>
      <w:r w:rsidR="00C83A11">
        <w:tab/>
      </w:r>
      <w:r w:rsidRPr="00C83A11">
        <w:t>nooit / soms / vaak / altijd</w:t>
      </w:r>
    </w:p>
    <w:p w14:paraId="05A7B9FA" w14:textId="4B575172" w:rsidR="00FF3411" w:rsidRDefault="00FF3411" w:rsidP="00A86835">
      <w:pPr>
        <w:pStyle w:val="Geenafstand"/>
        <w:numPr>
          <w:ilvl w:val="0"/>
          <w:numId w:val="25"/>
        </w:numPr>
      </w:pPr>
      <w:r w:rsidRPr="00730CA6">
        <w:t xml:space="preserve">werkt slordig                                                   </w:t>
      </w:r>
      <w:r>
        <w:tab/>
      </w:r>
      <w:r>
        <w:tab/>
      </w:r>
      <w:r>
        <w:tab/>
      </w:r>
      <w:r w:rsidRPr="00C83A11">
        <w:rPr>
          <w:i/>
        </w:rPr>
        <w:t>nooit / soms / vaak / altijd</w:t>
      </w:r>
      <w:r w:rsidRPr="00730CA6">
        <w:t xml:space="preserve"> </w:t>
      </w:r>
    </w:p>
    <w:p w14:paraId="0E966FEF" w14:textId="07BDFB17" w:rsidR="00FF3411" w:rsidRDefault="00FF3411" w:rsidP="00A86835">
      <w:pPr>
        <w:pStyle w:val="Geenafstand"/>
        <w:numPr>
          <w:ilvl w:val="0"/>
          <w:numId w:val="25"/>
        </w:numPr>
      </w:pPr>
      <w:r w:rsidRPr="00730CA6">
        <w:t xml:space="preserve">heeft moeite om op zijn/haar beurt te wachten     </w:t>
      </w:r>
      <w:r>
        <w:tab/>
      </w:r>
      <w:r>
        <w:tab/>
      </w:r>
      <w:r w:rsidR="00C83A11">
        <w:tab/>
      </w:r>
      <w:r w:rsidRPr="00C83A11">
        <w:rPr>
          <w:i/>
        </w:rPr>
        <w:t>nooit / soms / vaak / altijd</w:t>
      </w:r>
      <w:r w:rsidRPr="00730CA6">
        <w:t xml:space="preserve"> </w:t>
      </w:r>
    </w:p>
    <w:p w14:paraId="3C50DB92" w14:textId="33DD766D" w:rsidR="00FF3411" w:rsidRPr="00730CA6" w:rsidRDefault="00FF3411" w:rsidP="00A86835">
      <w:pPr>
        <w:pStyle w:val="Geenafstand"/>
        <w:numPr>
          <w:ilvl w:val="0"/>
          <w:numId w:val="25"/>
        </w:numPr>
      </w:pPr>
      <w:r w:rsidRPr="00730CA6">
        <w:t xml:space="preserve">geeft antwoord voordat vraag is afgemaakt          </w:t>
      </w:r>
      <w:r>
        <w:tab/>
      </w:r>
      <w:r>
        <w:tab/>
      </w:r>
      <w:r w:rsidR="00C83A11">
        <w:tab/>
      </w:r>
      <w:r w:rsidRPr="00C83A11">
        <w:rPr>
          <w:i/>
        </w:rPr>
        <w:t>nooit / soms / vaak / altijd</w:t>
      </w:r>
      <w:r w:rsidRPr="00730CA6">
        <w:t xml:space="preserve"> </w:t>
      </w:r>
    </w:p>
    <w:p w14:paraId="05044F47" w14:textId="77777777" w:rsidR="00FF3411" w:rsidRPr="00C83A11" w:rsidRDefault="00FF3411" w:rsidP="00A86835">
      <w:pPr>
        <w:pStyle w:val="Geenafstand"/>
        <w:numPr>
          <w:ilvl w:val="0"/>
          <w:numId w:val="25"/>
        </w:numPr>
        <w:rPr>
          <w:i/>
        </w:rPr>
      </w:pPr>
      <w:r w:rsidRPr="00730CA6">
        <w:t xml:space="preserve">beweegt onrustig (rennen, onrustig bewegen met handen, voeten, opstaan)   </w:t>
      </w:r>
    </w:p>
    <w:p w14:paraId="1162051A" w14:textId="2AE552B7" w:rsidR="00FF3411" w:rsidRPr="00C83A11" w:rsidRDefault="00FF3411" w:rsidP="00A86835">
      <w:pPr>
        <w:pStyle w:val="Geenafstand"/>
        <w:ind w:left="5760" w:firstLine="720"/>
        <w:rPr>
          <w:i/>
        </w:rPr>
      </w:pPr>
      <w:r w:rsidRPr="00C83A11">
        <w:rPr>
          <w:i/>
        </w:rPr>
        <w:t xml:space="preserve">nooit / soms / vaak / altijd </w:t>
      </w:r>
    </w:p>
    <w:p w14:paraId="26E40399" w14:textId="18528948" w:rsidR="00FF3411" w:rsidRDefault="00FF3411" w:rsidP="00A86835">
      <w:pPr>
        <w:pStyle w:val="Geenafstand"/>
        <w:numPr>
          <w:ilvl w:val="0"/>
          <w:numId w:val="25"/>
        </w:numPr>
      </w:pPr>
      <w:r w:rsidRPr="00730CA6">
        <w:t>heeft moeite om gedurende langere tijd achter elkaar te werken</w:t>
      </w:r>
      <w:r>
        <w:t xml:space="preserve"> </w:t>
      </w:r>
      <w:r w:rsidR="00800B12">
        <w:tab/>
      </w:r>
      <w:r w:rsidRPr="00800B12">
        <w:rPr>
          <w:i/>
        </w:rPr>
        <w:t>nooit / soms / vaak / altijd</w:t>
      </w:r>
    </w:p>
    <w:p w14:paraId="146AB8F6" w14:textId="3B52B855" w:rsidR="00FF3411" w:rsidRPr="00730CA6" w:rsidRDefault="00FF3411" w:rsidP="00A86835">
      <w:pPr>
        <w:pStyle w:val="Geenafstand"/>
        <w:numPr>
          <w:ilvl w:val="0"/>
          <w:numId w:val="25"/>
        </w:numPr>
      </w:pPr>
      <w:r w:rsidRPr="00730CA6">
        <w:t>verstoort bezigheden v</w:t>
      </w:r>
      <w:r>
        <w:t xml:space="preserve">an anderen </w:t>
      </w:r>
      <w:r>
        <w:tab/>
      </w:r>
      <w:r>
        <w:tab/>
      </w:r>
      <w:r>
        <w:tab/>
      </w:r>
      <w:r>
        <w:tab/>
      </w:r>
      <w:r w:rsidRPr="00C83A11">
        <w:rPr>
          <w:i/>
        </w:rPr>
        <w:t>nooit / soms / vaak / altijd</w:t>
      </w:r>
    </w:p>
    <w:p w14:paraId="5D466791" w14:textId="5496C3F9" w:rsidR="00FF3411" w:rsidRDefault="00FF3411" w:rsidP="00A86835">
      <w:pPr>
        <w:pStyle w:val="Geenafstand"/>
        <w:numPr>
          <w:ilvl w:val="0"/>
          <w:numId w:val="25"/>
        </w:numPr>
      </w:pPr>
      <w:r w:rsidRPr="00730CA6">
        <w:t xml:space="preserve">is </w:t>
      </w:r>
      <w:r>
        <w:t xml:space="preserve">vergeetachtig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83A11">
        <w:tab/>
      </w:r>
      <w:r w:rsidRPr="00C83A11">
        <w:rPr>
          <w:i/>
        </w:rPr>
        <w:t>nooit / soms / vaak / altijd</w:t>
      </w:r>
    </w:p>
    <w:p w14:paraId="71001A56" w14:textId="77777777" w:rsidR="00FF3411" w:rsidRDefault="00FF3411" w:rsidP="00EF3DBC"/>
    <w:p w14:paraId="2BFF4E54" w14:textId="77777777" w:rsidR="00FF3411" w:rsidRPr="00B478B7" w:rsidRDefault="00FF3411" w:rsidP="00EF3DBC">
      <w:pPr>
        <w:rPr>
          <w:b/>
          <w:bCs/>
        </w:rPr>
      </w:pPr>
      <w:r w:rsidRPr="00B478B7">
        <w:rPr>
          <w:b/>
          <w:bCs/>
        </w:rPr>
        <w:t xml:space="preserve">21b. </w:t>
      </w:r>
      <w:r w:rsidRPr="00B478B7">
        <w:rPr>
          <w:b/>
          <w:bCs/>
        </w:rPr>
        <w:tab/>
        <w:t>Is uw kind onderzocht in verband met de bij vraag 21a genoemde gedragingen?</w:t>
      </w:r>
    </w:p>
    <w:p w14:paraId="7C6CB45E" w14:textId="77777777" w:rsidR="00FF3411" w:rsidRDefault="00FF3411" w:rsidP="00EF3DBC">
      <w:r>
        <w:tab/>
        <w:t xml:space="preserve">0  nee     0  ja  </w:t>
      </w:r>
    </w:p>
    <w:p w14:paraId="715081C4" w14:textId="77777777" w:rsidR="00FF3411" w:rsidRPr="00730CA6" w:rsidRDefault="00FF3411" w:rsidP="00EF3DBC">
      <w:r>
        <w:tab/>
        <w:t>Zo ja, bij welke instantie?</w:t>
      </w:r>
    </w:p>
    <w:p w14:paraId="388F33B7" w14:textId="77777777" w:rsidR="00FF3411" w:rsidRDefault="00FF3411" w:rsidP="00EF3DBC"/>
    <w:p w14:paraId="68BFC287" w14:textId="5933737E" w:rsidR="00FF3411" w:rsidRPr="00B22C92" w:rsidRDefault="00FF3411" w:rsidP="00123027">
      <w:pPr>
        <w:ind w:left="709" w:hanging="709"/>
      </w:pPr>
      <w:r w:rsidRPr="00B478B7">
        <w:rPr>
          <w:b/>
          <w:bCs/>
        </w:rPr>
        <w:t>22.</w:t>
      </w:r>
      <w:r w:rsidRPr="00B478B7">
        <w:rPr>
          <w:b/>
          <w:bCs/>
        </w:rPr>
        <w:tab/>
        <w:t>Zijn er andere problemen die van invloed kunnen zijn op de schoolprestaties van</w:t>
      </w:r>
      <w:r w:rsidR="00B478B7" w:rsidRPr="00B478B7">
        <w:rPr>
          <w:b/>
          <w:bCs/>
        </w:rPr>
        <w:t xml:space="preserve"> </w:t>
      </w:r>
      <w:r w:rsidRPr="00B478B7">
        <w:rPr>
          <w:b/>
          <w:bCs/>
        </w:rPr>
        <w:t xml:space="preserve">uw kind? </w:t>
      </w:r>
      <w:r>
        <w:t>(</w:t>
      </w:r>
      <w:r w:rsidRPr="00E20DBA">
        <w:t>s.v.p. alléén aankruisen wat van toepassing is en toelichten</w:t>
      </w:r>
      <w:r>
        <w:t>)</w:t>
      </w:r>
    </w:p>
    <w:p w14:paraId="1F96A716" w14:textId="77777777" w:rsidR="00FF3411" w:rsidRPr="00E20DBA" w:rsidRDefault="00FF3411" w:rsidP="00123027">
      <w:r>
        <w:t>0</w:t>
      </w:r>
      <w:r>
        <w:tab/>
      </w:r>
      <w:r w:rsidRPr="00E20DBA">
        <w:t>nee (niet bekend)</w:t>
      </w:r>
    </w:p>
    <w:p w14:paraId="7194BC00" w14:textId="77777777" w:rsidR="00FF3411" w:rsidRPr="00E20DBA" w:rsidRDefault="00FF3411" w:rsidP="00A86835">
      <w:pPr>
        <w:pStyle w:val="Geenafstand"/>
      </w:pPr>
      <w:r>
        <w:t>0</w:t>
      </w:r>
      <w:r>
        <w:tab/>
      </w:r>
      <w:r w:rsidRPr="00E20DBA">
        <w:t>ja problemen met het zien (bijv. draagt bril)</w:t>
      </w:r>
    </w:p>
    <w:p w14:paraId="71FD3100" w14:textId="77777777" w:rsidR="00FF3411" w:rsidRPr="00E20DBA" w:rsidRDefault="00FF3411" w:rsidP="00A86835">
      <w:pPr>
        <w:pStyle w:val="Geenafstand"/>
      </w:pPr>
      <w:r>
        <w:t>0</w:t>
      </w:r>
      <w:r>
        <w:tab/>
      </w:r>
      <w:r w:rsidRPr="00E20DBA">
        <w:t>ja problemen met het gehoor (oorontstekingen, buisjes, uitval bij gehoortest)</w:t>
      </w:r>
    </w:p>
    <w:p w14:paraId="194DC783" w14:textId="77777777" w:rsidR="00FF3411" w:rsidRPr="00E20DBA" w:rsidRDefault="00FF3411" w:rsidP="00A86835">
      <w:pPr>
        <w:pStyle w:val="Geenafstand"/>
      </w:pPr>
      <w:r>
        <w:t>0</w:t>
      </w:r>
      <w:r>
        <w:tab/>
      </w:r>
      <w:r w:rsidRPr="00E20DBA">
        <w:t>ja motorische problemen (fietsen, zwemmen, veters strikken)</w:t>
      </w:r>
    </w:p>
    <w:p w14:paraId="57EB9F77" w14:textId="77777777" w:rsidR="00FF3411" w:rsidRPr="00E20DBA" w:rsidRDefault="00FF3411" w:rsidP="00A86835">
      <w:pPr>
        <w:pStyle w:val="Geenafstand"/>
      </w:pPr>
      <w:r>
        <w:t>0</w:t>
      </w:r>
      <w:r>
        <w:tab/>
      </w:r>
      <w:r w:rsidRPr="00E20DBA">
        <w:t>ja belangrijke medische problemen, te weten:</w:t>
      </w:r>
      <w:r>
        <w:t xml:space="preserve"> ……………………………………………</w:t>
      </w:r>
    </w:p>
    <w:p w14:paraId="05517EE3" w14:textId="77777777" w:rsidR="00FF3411" w:rsidRPr="00E20DBA" w:rsidRDefault="00FF3411" w:rsidP="00A86835">
      <w:pPr>
        <w:pStyle w:val="Geenafstand"/>
      </w:pPr>
      <w:r>
        <w:t>0</w:t>
      </w:r>
      <w:r>
        <w:tab/>
      </w:r>
      <w:r w:rsidRPr="00E20DBA">
        <w:t>ja problemen in de omgang met andere kinderen</w:t>
      </w:r>
    </w:p>
    <w:p w14:paraId="227D7819" w14:textId="0AFDE321" w:rsidR="00FF3411" w:rsidRDefault="00FF3411" w:rsidP="00A86835">
      <w:pPr>
        <w:pStyle w:val="Geenafstand"/>
      </w:pPr>
      <w:r w:rsidRPr="00E20DBA">
        <w:t>0</w:t>
      </w:r>
      <w:r>
        <w:tab/>
      </w:r>
      <w:r w:rsidRPr="00E20DBA">
        <w:t>ja problemen in de omgang met volwassenen</w:t>
      </w:r>
    </w:p>
    <w:p w14:paraId="4275224F" w14:textId="77777777" w:rsidR="00FF3411" w:rsidRPr="00E20DBA" w:rsidRDefault="00FF3411" w:rsidP="00A86835">
      <w:pPr>
        <w:pStyle w:val="Geenafstand"/>
      </w:pPr>
      <w:r>
        <w:t>0</w:t>
      </w:r>
      <w:r>
        <w:tab/>
        <w:t>ja ontwikkelingsstoornis (bijv.: ADHD, autisme of een aan autisme verwante stoornis of anders)</w:t>
      </w:r>
    </w:p>
    <w:p w14:paraId="22B218A0" w14:textId="64ABC26F" w:rsidR="00FF3411" w:rsidRPr="00E20DBA" w:rsidRDefault="00FF3411" w:rsidP="00A86835">
      <w:pPr>
        <w:pStyle w:val="Geenafstand"/>
      </w:pPr>
      <w:r>
        <w:t>0</w:t>
      </w:r>
      <w:r>
        <w:tab/>
      </w:r>
      <w:r w:rsidRPr="00E20DBA">
        <w:t>ja, te weten</w:t>
      </w:r>
      <w:r>
        <w:t>:</w:t>
      </w:r>
      <w:r w:rsidRPr="00E20DBA">
        <w:t xml:space="preserve"> ……………………………………………………………………</w:t>
      </w:r>
      <w:r>
        <w:t>……………</w:t>
      </w:r>
    </w:p>
    <w:p w14:paraId="2567897E" w14:textId="77777777" w:rsidR="00FF3411" w:rsidRPr="00E20DBA" w:rsidRDefault="00FF3411" w:rsidP="00A86835">
      <w:pPr>
        <w:pStyle w:val="Geenafstand"/>
      </w:pPr>
      <w:r>
        <w:tab/>
      </w:r>
      <w:r w:rsidRPr="00E20DBA">
        <w:t>Toelichting:</w:t>
      </w:r>
    </w:p>
    <w:p w14:paraId="101278AC" w14:textId="77777777" w:rsidR="00FF3411" w:rsidRPr="00E20DBA" w:rsidRDefault="00FF3411" w:rsidP="00A86835">
      <w:pPr>
        <w:pStyle w:val="Geenafstand"/>
      </w:pPr>
    </w:p>
    <w:p w14:paraId="2FAC266B" w14:textId="77777777" w:rsidR="00FF3411" w:rsidRDefault="00FF3411" w:rsidP="00A86835">
      <w:pPr>
        <w:pStyle w:val="Geenafstand"/>
      </w:pPr>
    </w:p>
    <w:p w14:paraId="7A4A98BB" w14:textId="77777777" w:rsidR="00FF3411" w:rsidRDefault="00FF3411" w:rsidP="00A86835">
      <w:pPr>
        <w:pStyle w:val="Geenafstand"/>
      </w:pPr>
    </w:p>
    <w:p w14:paraId="22545E03" w14:textId="77777777" w:rsidR="00FF3411" w:rsidRPr="00B478B7" w:rsidRDefault="00FF3411" w:rsidP="00EF3DBC">
      <w:pPr>
        <w:rPr>
          <w:b/>
          <w:bCs/>
        </w:rPr>
      </w:pPr>
      <w:r w:rsidRPr="00B478B7">
        <w:rPr>
          <w:b/>
          <w:bCs/>
        </w:rPr>
        <w:t xml:space="preserve">23.a. </w:t>
      </w:r>
      <w:r w:rsidRPr="00B478B7">
        <w:rPr>
          <w:b/>
          <w:bCs/>
        </w:rPr>
        <w:tab/>
        <w:t>Is uw kind eerder onderzocht in verband met de bij vraag 22 genoemde problemen?</w:t>
      </w:r>
    </w:p>
    <w:p w14:paraId="19A76AFD" w14:textId="77777777" w:rsidR="00FF3411" w:rsidRPr="00E06AEF" w:rsidRDefault="00FF3411" w:rsidP="00EF3DBC">
      <w:r>
        <w:tab/>
        <w:t>0  nee</w:t>
      </w:r>
      <w:r>
        <w:tab/>
        <w:t>0 ja</w:t>
      </w:r>
    </w:p>
    <w:p w14:paraId="46C033D7" w14:textId="77777777" w:rsidR="00FF3411" w:rsidRDefault="00FF3411" w:rsidP="00EF3DBC">
      <w:r>
        <w:tab/>
        <w:t>Zo ja, bij welke instantie?:</w:t>
      </w:r>
    </w:p>
    <w:p w14:paraId="5691A754" w14:textId="77777777" w:rsidR="00FF3411" w:rsidRDefault="00FF3411" w:rsidP="00EF3DBC"/>
    <w:p w14:paraId="2CCD34C2" w14:textId="77777777" w:rsidR="00FF3411" w:rsidRPr="008C0D2E" w:rsidRDefault="00FF3411" w:rsidP="00EF3DBC">
      <w:pPr>
        <w:rPr>
          <w:b/>
          <w:bCs/>
        </w:rPr>
      </w:pPr>
      <w:r w:rsidRPr="008C0D2E">
        <w:rPr>
          <w:b/>
          <w:bCs/>
        </w:rPr>
        <w:t>23.b.</w:t>
      </w:r>
      <w:r w:rsidRPr="008C0D2E">
        <w:rPr>
          <w:b/>
          <w:bCs/>
        </w:rPr>
        <w:tab/>
        <w:t>Is er naar aanleiding van onderzoek een stoornis vastgesteld?</w:t>
      </w:r>
    </w:p>
    <w:p w14:paraId="576DB7E3" w14:textId="77777777" w:rsidR="00FF3411" w:rsidRPr="00E06AEF" w:rsidRDefault="00FF3411" w:rsidP="00EF3DBC">
      <w:r>
        <w:tab/>
        <w:t>0  nee</w:t>
      </w:r>
      <w:r>
        <w:tab/>
        <w:t>0 ja</w:t>
      </w:r>
    </w:p>
    <w:p w14:paraId="27346F42" w14:textId="77777777" w:rsidR="00FF3411" w:rsidRDefault="00FF3411" w:rsidP="00EF3DBC">
      <w:r>
        <w:tab/>
        <w:t>Zo ja, wat was de diagnose?:</w:t>
      </w:r>
    </w:p>
    <w:p w14:paraId="219D111E" w14:textId="77777777" w:rsidR="00FF3411" w:rsidRDefault="00FF3411" w:rsidP="00EF3DBC"/>
    <w:p w14:paraId="21A67315" w14:textId="77777777" w:rsidR="00FF3411" w:rsidRPr="008C0D2E" w:rsidRDefault="00FF3411" w:rsidP="00EF3DBC">
      <w:pPr>
        <w:rPr>
          <w:b/>
          <w:bCs/>
        </w:rPr>
      </w:pPr>
      <w:r w:rsidRPr="008C0D2E">
        <w:rPr>
          <w:b/>
          <w:bCs/>
        </w:rPr>
        <w:t>23.c. Is uw kind eerder onderzocht in verband met (vermoedens van) dyslexie?</w:t>
      </w:r>
    </w:p>
    <w:p w14:paraId="0999B58A" w14:textId="77777777" w:rsidR="00FF3411" w:rsidRPr="00E06AEF" w:rsidRDefault="00FF3411" w:rsidP="00EF3DBC">
      <w:r>
        <w:tab/>
        <w:t>0  nee</w:t>
      </w:r>
      <w:r>
        <w:tab/>
        <w:t>0 ja</w:t>
      </w:r>
    </w:p>
    <w:p w14:paraId="68D6187E" w14:textId="77777777" w:rsidR="00FF3411" w:rsidRDefault="00FF3411" w:rsidP="00EF3DBC">
      <w:r>
        <w:tab/>
        <w:t>Zo ja, bij welke instantie en wat was de diagnose?:</w:t>
      </w:r>
    </w:p>
    <w:p w14:paraId="78767DCD" w14:textId="77777777" w:rsidR="00FF3411" w:rsidRPr="00E06AEF" w:rsidRDefault="00FF3411" w:rsidP="00EF3DBC"/>
    <w:p w14:paraId="74C50E1E" w14:textId="77777777" w:rsidR="00FF3411" w:rsidRDefault="00FF3411" w:rsidP="00EF3DBC"/>
    <w:p w14:paraId="46BB7D6C" w14:textId="77777777" w:rsidR="00FF3411" w:rsidRPr="00E20DBA" w:rsidRDefault="00FF3411" w:rsidP="00EF3DBC"/>
    <w:p w14:paraId="21C78110" w14:textId="77777777" w:rsidR="00FF3411" w:rsidRPr="008C0D2E" w:rsidRDefault="00FF3411" w:rsidP="00EF3DBC">
      <w:pPr>
        <w:rPr>
          <w:b/>
          <w:bCs/>
        </w:rPr>
      </w:pPr>
      <w:r w:rsidRPr="008C0D2E">
        <w:rPr>
          <w:b/>
          <w:bCs/>
          <w:u w:val="single"/>
        </w:rPr>
        <w:t>Vragen met betrekking tot de leervorderingen:</w:t>
      </w:r>
    </w:p>
    <w:p w14:paraId="7DAEFAB5" w14:textId="77777777" w:rsidR="00FF3411" w:rsidRDefault="00FF3411" w:rsidP="00EF3DBC"/>
    <w:p w14:paraId="3CD4DEED" w14:textId="77777777" w:rsidR="00FF3411" w:rsidRPr="00123027" w:rsidRDefault="00FF3411" w:rsidP="00EF3DBC">
      <w:pPr>
        <w:rPr>
          <w:b/>
          <w:bCs/>
        </w:rPr>
      </w:pPr>
      <w:r w:rsidRPr="00123027">
        <w:rPr>
          <w:b/>
          <w:bCs/>
        </w:rPr>
        <w:t>24.</w:t>
      </w:r>
      <w:r w:rsidRPr="00123027">
        <w:rPr>
          <w:b/>
          <w:bCs/>
        </w:rPr>
        <w:tab/>
        <w:t>Zijn er naast de lees- en/of spellingproblemen naar uw mening ook andere leerproblemen?</w:t>
      </w:r>
    </w:p>
    <w:p w14:paraId="4D78F699" w14:textId="77777777" w:rsidR="00FF3411" w:rsidRPr="00E20DBA" w:rsidRDefault="00FF3411" w:rsidP="00EF3DBC">
      <w:r>
        <w:tab/>
      </w:r>
      <w:r w:rsidRPr="00E20DBA">
        <w:t>0  nee     0  ja namelijk:</w:t>
      </w:r>
    </w:p>
    <w:p w14:paraId="349936E1" w14:textId="77777777" w:rsidR="00FF3411" w:rsidRPr="00E20DBA" w:rsidRDefault="00FF3411" w:rsidP="00EF3DBC"/>
    <w:p w14:paraId="74DB33C5" w14:textId="77777777" w:rsidR="00FF3411" w:rsidRPr="00E20DBA" w:rsidRDefault="00FF3411" w:rsidP="00EF3DBC"/>
    <w:p w14:paraId="185E0B33" w14:textId="77777777" w:rsidR="00FF3411" w:rsidRDefault="00FF3411" w:rsidP="00EF3DBC"/>
    <w:p w14:paraId="6AE0561A" w14:textId="77777777" w:rsidR="00FF3411" w:rsidRDefault="00FF3411" w:rsidP="00EF3DBC"/>
    <w:p w14:paraId="3B541496" w14:textId="77777777" w:rsidR="00FF3411" w:rsidRPr="00123027" w:rsidRDefault="00FF3411" w:rsidP="00EF3DBC">
      <w:pPr>
        <w:rPr>
          <w:b/>
          <w:bCs/>
        </w:rPr>
      </w:pPr>
      <w:r w:rsidRPr="00123027">
        <w:rPr>
          <w:b/>
          <w:bCs/>
        </w:rPr>
        <w:t>25.</w:t>
      </w:r>
      <w:r w:rsidRPr="00123027">
        <w:rPr>
          <w:b/>
          <w:bCs/>
        </w:rPr>
        <w:tab/>
        <w:t>Gaat uw kind in het algemeen graag naar school?</w:t>
      </w:r>
    </w:p>
    <w:p w14:paraId="23A6A31F" w14:textId="77777777" w:rsidR="00FF3411" w:rsidRPr="00E20DBA" w:rsidRDefault="00FF3411" w:rsidP="00EF3DBC">
      <w:r>
        <w:tab/>
      </w:r>
      <w:r w:rsidRPr="00E20DBA">
        <w:t>0  nee     0  ja</w:t>
      </w:r>
    </w:p>
    <w:p w14:paraId="4ACCB3ED" w14:textId="77777777" w:rsidR="00FF3411" w:rsidRPr="00E20DBA" w:rsidRDefault="00FF3411" w:rsidP="00EF3DBC">
      <w:r>
        <w:tab/>
      </w:r>
      <w:r w:rsidRPr="00E20DBA">
        <w:t>Toelichting:</w:t>
      </w:r>
    </w:p>
    <w:p w14:paraId="2A1F78DF" w14:textId="77777777" w:rsidR="00FF3411" w:rsidRPr="00E20DBA" w:rsidRDefault="00FF3411" w:rsidP="00EF3DBC"/>
    <w:p w14:paraId="146CBA76" w14:textId="77777777" w:rsidR="00FF3411" w:rsidRDefault="00FF3411" w:rsidP="00EF3DBC"/>
    <w:p w14:paraId="2A3A043B" w14:textId="77777777" w:rsidR="00FF3411" w:rsidRPr="00E20DBA" w:rsidRDefault="00FF3411" w:rsidP="00EF3DBC"/>
    <w:p w14:paraId="0EC10A3A" w14:textId="77777777" w:rsidR="00FF3411" w:rsidRDefault="00FF3411" w:rsidP="00EF3DBC"/>
    <w:p w14:paraId="1EB20ECA" w14:textId="16C7668B" w:rsidR="00FF3411" w:rsidRPr="00B22C92" w:rsidRDefault="00FF3411" w:rsidP="00123027">
      <w:pPr>
        <w:ind w:left="709" w:hanging="709"/>
      </w:pPr>
      <w:r w:rsidRPr="00123027">
        <w:rPr>
          <w:b/>
          <w:bCs/>
        </w:rPr>
        <w:t>26.a.</w:t>
      </w:r>
      <w:r w:rsidRPr="00123027">
        <w:rPr>
          <w:b/>
          <w:bCs/>
        </w:rPr>
        <w:tab/>
        <w:t>Heeft uw kind een talent op een ander gebied dan het schoolse leren?</w:t>
      </w:r>
      <w:r w:rsidR="00123027">
        <w:t xml:space="preserve"> </w:t>
      </w:r>
      <w:r w:rsidRPr="00E20DBA">
        <w:t>(bijvoorbeeld is uw kind heel goed in muziek, sport, dans, techniek of handvaardigheid)</w:t>
      </w:r>
    </w:p>
    <w:p w14:paraId="2FEE2C4F" w14:textId="77777777" w:rsidR="00FF3411" w:rsidRPr="00E20DBA" w:rsidRDefault="00FF3411" w:rsidP="00EF3DBC">
      <w:r w:rsidRPr="00E20DBA">
        <w:t xml:space="preserve">   </w:t>
      </w:r>
      <w:r>
        <w:tab/>
      </w:r>
      <w:r w:rsidRPr="00E20DBA">
        <w:t>0  nee, niet van toepassing</w:t>
      </w:r>
    </w:p>
    <w:p w14:paraId="5F268CC4" w14:textId="77777777" w:rsidR="00FF3411" w:rsidRPr="00E20DBA" w:rsidRDefault="00FF3411" w:rsidP="00EF3DBC">
      <w:r>
        <w:tab/>
      </w:r>
      <w:r w:rsidRPr="00E20DBA">
        <w:t>0  een beetje. Toelichting (op welk gebied?)</w:t>
      </w:r>
    </w:p>
    <w:p w14:paraId="64F332A3" w14:textId="77777777" w:rsidR="00FF3411" w:rsidRPr="00E20DBA" w:rsidRDefault="00FF3411" w:rsidP="00EF3DBC">
      <w:r>
        <w:tab/>
      </w:r>
      <w:r w:rsidRPr="00E20DBA">
        <w:t>0  zeker van toepassing. Toelichting (op welk gebied?)</w:t>
      </w:r>
    </w:p>
    <w:p w14:paraId="60EA8595" w14:textId="77777777" w:rsidR="00FF3411" w:rsidRPr="00E20DBA" w:rsidRDefault="00FF3411" w:rsidP="00EF3DBC"/>
    <w:p w14:paraId="20139453" w14:textId="77777777" w:rsidR="00FF3411" w:rsidRPr="00E20DBA" w:rsidRDefault="00FF3411" w:rsidP="00EF3DBC"/>
    <w:p w14:paraId="2A2DFCE9" w14:textId="77777777" w:rsidR="00FF3411" w:rsidRDefault="00FF3411" w:rsidP="00EF3DBC"/>
    <w:p w14:paraId="414C386F" w14:textId="77777777" w:rsidR="00FF3411" w:rsidRPr="00E20DBA" w:rsidRDefault="00FF3411" w:rsidP="00EF3DBC"/>
    <w:p w14:paraId="241DC03C" w14:textId="77777777" w:rsidR="00FF3411" w:rsidRPr="00123027" w:rsidRDefault="00FF3411" w:rsidP="00EF3DBC">
      <w:pPr>
        <w:rPr>
          <w:b/>
          <w:bCs/>
        </w:rPr>
      </w:pPr>
      <w:r w:rsidRPr="00123027">
        <w:rPr>
          <w:b/>
          <w:bCs/>
        </w:rPr>
        <w:t>26.b.</w:t>
      </w:r>
      <w:r w:rsidRPr="00123027">
        <w:rPr>
          <w:b/>
          <w:bCs/>
        </w:rPr>
        <w:tab/>
        <w:t>In hoeverre belemmert het lees/spellingsprobleem hem / haar hierbij?</w:t>
      </w:r>
    </w:p>
    <w:p w14:paraId="24648355" w14:textId="77777777" w:rsidR="00FF3411" w:rsidRPr="00E20DBA" w:rsidRDefault="00FF3411" w:rsidP="00EF3DBC"/>
    <w:p w14:paraId="3F0F1CEF" w14:textId="77777777" w:rsidR="00FF3411" w:rsidRPr="00E20DBA" w:rsidRDefault="00FF3411" w:rsidP="00EF3DBC"/>
    <w:p w14:paraId="41D5DA7C" w14:textId="77777777" w:rsidR="00FF3411" w:rsidRDefault="00FF3411" w:rsidP="00EF3DBC"/>
    <w:p w14:paraId="442BA2D6" w14:textId="77777777" w:rsidR="00FF3411" w:rsidRDefault="00FF3411" w:rsidP="00EF3DBC"/>
    <w:p w14:paraId="5912B2C6" w14:textId="77777777" w:rsidR="00FF3411" w:rsidRDefault="00FF3411" w:rsidP="00EF3DBC">
      <w:r>
        <w:br w:type="page"/>
      </w:r>
    </w:p>
    <w:p w14:paraId="5441FD07" w14:textId="77777777" w:rsidR="00FF3411" w:rsidRPr="00123027" w:rsidRDefault="00FF3411" w:rsidP="00EF3DBC">
      <w:pPr>
        <w:rPr>
          <w:b/>
          <w:bCs/>
        </w:rPr>
      </w:pPr>
      <w:r w:rsidRPr="00123027">
        <w:rPr>
          <w:b/>
          <w:bCs/>
        </w:rPr>
        <w:lastRenderedPageBreak/>
        <w:t>27.a.</w:t>
      </w:r>
      <w:r w:rsidRPr="00123027">
        <w:rPr>
          <w:b/>
          <w:bCs/>
        </w:rPr>
        <w:tab/>
        <w:t xml:space="preserve">Welke tips of aandachtspunten wilt u als ouder - op grond van uw ervaringen met uw kind - meegeven aan school of onderzoeker over uw kind, die gebruikt kunnen worden bij de begeleiding?  </w:t>
      </w:r>
    </w:p>
    <w:p w14:paraId="0294D1EF" w14:textId="77777777" w:rsidR="00FF3411" w:rsidRPr="00E20DBA" w:rsidRDefault="00FF3411" w:rsidP="00EF3DBC"/>
    <w:p w14:paraId="22466FE1" w14:textId="77777777" w:rsidR="00FF3411" w:rsidRPr="00E20DBA" w:rsidRDefault="00FF3411" w:rsidP="00EF3DBC"/>
    <w:p w14:paraId="033ECB1C" w14:textId="77777777" w:rsidR="00FF3411" w:rsidRPr="00E20DBA" w:rsidRDefault="00FF3411" w:rsidP="00EF3DBC"/>
    <w:p w14:paraId="1B02966A" w14:textId="77777777" w:rsidR="00FF3411" w:rsidRPr="00E20DBA" w:rsidRDefault="00FF3411" w:rsidP="00EF3DBC"/>
    <w:p w14:paraId="4D511E8D" w14:textId="77777777" w:rsidR="00FF3411" w:rsidRDefault="00FF3411" w:rsidP="00EF3DBC"/>
    <w:p w14:paraId="3C0DE0FD" w14:textId="77777777" w:rsidR="00FF3411" w:rsidRDefault="00FF3411" w:rsidP="00EF3DBC"/>
    <w:p w14:paraId="7B7D149C" w14:textId="77777777" w:rsidR="00FF3411" w:rsidRPr="00123027" w:rsidRDefault="00FF3411" w:rsidP="00123027">
      <w:pPr>
        <w:ind w:left="709" w:hanging="709"/>
        <w:rPr>
          <w:b/>
          <w:bCs/>
        </w:rPr>
      </w:pPr>
      <w:r w:rsidRPr="00123027">
        <w:rPr>
          <w:b/>
          <w:bCs/>
        </w:rPr>
        <w:t>27.b.</w:t>
      </w:r>
      <w:r w:rsidRPr="00123027">
        <w:rPr>
          <w:b/>
          <w:bCs/>
        </w:rPr>
        <w:tab/>
        <w:t>Bent u en uw kind in staat en gemotiveerd om eventueel met een behandeltraject aan de slag te gaan?</w:t>
      </w:r>
    </w:p>
    <w:p w14:paraId="088CA88D" w14:textId="77777777" w:rsidR="00FF3411" w:rsidRPr="00E20DBA" w:rsidRDefault="00FF3411" w:rsidP="00EF3DBC"/>
    <w:p w14:paraId="172AD0B6" w14:textId="77777777" w:rsidR="00FF3411" w:rsidRPr="00E20DBA" w:rsidRDefault="00FF3411" w:rsidP="00EF3DBC"/>
    <w:p w14:paraId="6095A564" w14:textId="77777777" w:rsidR="00FF3411" w:rsidRDefault="00FF3411" w:rsidP="00EF3DBC"/>
    <w:p w14:paraId="67F6CDE9" w14:textId="77777777" w:rsidR="00FF3411" w:rsidRDefault="00FF3411" w:rsidP="00EF3DBC"/>
    <w:p w14:paraId="024642A8" w14:textId="77777777" w:rsidR="00FF3411" w:rsidRPr="009C59F3" w:rsidRDefault="00FF3411" w:rsidP="00EF3DBC"/>
    <w:p w14:paraId="5C77E6CB" w14:textId="77777777" w:rsidR="00FF3411" w:rsidRPr="00123027" w:rsidRDefault="00FF3411" w:rsidP="00123027">
      <w:pPr>
        <w:pStyle w:val="Kop2"/>
      </w:pPr>
      <w:r w:rsidRPr="00123027">
        <w:t>Ondertekening</w:t>
      </w:r>
    </w:p>
    <w:p w14:paraId="7EDDE9B0" w14:textId="77777777" w:rsidR="00FF3411" w:rsidRDefault="00FF3411" w:rsidP="00EF3DBC">
      <w:pPr>
        <w:rPr>
          <w:iCs/>
          <w:szCs w:val="32"/>
        </w:rPr>
      </w:pPr>
      <w:r>
        <w:rPr>
          <w:iCs/>
          <w:szCs w:val="32"/>
        </w:rPr>
        <w:t>Met ondertekening wordt verklaard dat bovenstaande vragen naar waarheid zijn ingevuld.</w:t>
      </w:r>
    </w:p>
    <w:p w14:paraId="225B0405" w14:textId="77777777" w:rsidR="00FF3411" w:rsidRDefault="00FF3411" w:rsidP="00EF3DBC">
      <w:pPr>
        <w:rPr>
          <w:iCs/>
          <w:szCs w:val="32"/>
        </w:rPr>
      </w:pPr>
    </w:p>
    <w:p w14:paraId="18B5E9B1" w14:textId="33D207BC" w:rsidR="00FF3411" w:rsidRDefault="00FF3411" w:rsidP="00EF3DBC">
      <w:pPr>
        <w:rPr>
          <w:iCs/>
          <w:szCs w:val="32"/>
        </w:rPr>
      </w:pPr>
      <w:r>
        <w:rPr>
          <w:iCs/>
          <w:noProof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DA412D" wp14:editId="255C84C2">
                <wp:simplePos x="0" y="0"/>
                <wp:positionH relativeFrom="column">
                  <wp:posOffset>914400</wp:posOffset>
                </wp:positionH>
                <wp:positionV relativeFrom="paragraph">
                  <wp:posOffset>107950</wp:posOffset>
                </wp:positionV>
                <wp:extent cx="2743200" cy="0"/>
                <wp:effectExtent l="13970" t="13335" r="5080" b="5715"/>
                <wp:wrapNone/>
                <wp:docPr id="7" name="Rechte verbindingslijn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87C564" id="Rechte verbindingslijn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8.5pt" to="4in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"/>
            </w:pict>
          </mc:Fallback>
        </mc:AlternateContent>
      </w:r>
      <w:r>
        <w:rPr>
          <w:iCs/>
          <w:szCs w:val="32"/>
        </w:rPr>
        <w:t>Datum:</w:t>
      </w:r>
    </w:p>
    <w:p w14:paraId="15D2F5C8" w14:textId="77777777" w:rsidR="00FF3411" w:rsidRDefault="00FF3411" w:rsidP="00EF3DBC">
      <w:pPr>
        <w:rPr>
          <w:iCs/>
          <w:szCs w:val="32"/>
        </w:rPr>
      </w:pPr>
    </w:p>
    <w:p w14:paraId="592BC243" w14:textId="152345BB" w:rsidR="00FF3411" w:rsidRDefault="00FF3411" w:rsidP="00EF3DBC">
      <w:pPr>
        <w:rPr>
          <w:iCs/>
          <w:szCs w:val="32"/>
        </w:rPr>
      </w:pPr>
      <w:r>
        <w:rPr>
          <w:iCs/>
          <w:noProof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032380" wp14:editId="695DDE71">
                <wp:simplePos x="0" y="0"/>
                <wp:positionH relativeFrom="column">
                  <wp:posOffset>914400</wp:posOffset>
                </wp:positionH>
                <wp:positionV relativeFrom="paragraph">
                  <wp:posOffset>129540</wp:posOffset>
                </wp:positionV>
                <wp:extent cx="2743200" cy="0"/>
                <wp:effectExtent l="13970" t="13335" r="5080" b="5715"/>
                <wp:wrapNone/>
                <wp:docPr id="6" name="Rechte verbindingslijn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B1B6E3" id="Rechte verbindingslijn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10.2pt" to="4in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"/>
            </w:pict>
          </mc:Fallback>
        </mc:AlternateContent>
      </w:r>
      <w:r>
        <w:rPr>
          <w:iCs/>
          <w:szCs w:val="32"/>
        </w:rPr>
        <w:t>Plaats:</w:t>
      </w:r>
    </w:p>
    <w:p w14:paraId="7EC85E8D" w14:textId="77777777" w:rsidR="00FF3411" w:rsidRDefault="00FF3411" w:rsidP="00EF3DBC">
      <w:pPr>
        <w:rPr>
          <w:iCs/>
          <w:szCs w:val="32"/>
        </w:rPr>
      </w:pPr>
      <w:r>
        <w:rPr>
          <w:iCs/>
          <w:szCs w:val="32"/>
        </w:rPr>
        <w:t xml:space="preserve"> </w:t>
      </w:r>
    </w:p>
    <w:p w14:paraId="67E03BBC" w14:textId="03665CCE" w:rsidR="00FF3411" w:rsidRDefault="00FF3411" w:rsidP="00EF3DBC">
      <w:pPr>
        <w:rPr>
          <w:iCs/>
          <w:szCs w:val="32"/>
        </w:rPr>
      </w:pPr>
      <w:r>
        <w:rPr>
          <w:iCs/>
          <w:noProof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75E2A2" wp14:editId="512B7854">
                <wp:simplePos x="0" y="0"/>
                <wp:positionH relativeFrom="column">
                  <wp:posOffset>914400</wp:posOffset>
                </wp:positionH>
                <wp:positionV relativeFrom="paragraph">
                  <wp:posOffset>151130</wp:posOffset>
                </wp:positionV>
                <wp:extent cx="2743200" cy="0"/>
                <wp:effectExtent l="13970" t="13335" r="5080" b="5715"/>
                <wp:wrapNone/>
                <wp:docPr id="5" name="Rechte verbindingslijn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8305F1" id="Rechte verbindingslijn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11.9pt" to="4in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"/>
            </w:pict>
          </mc:Fallback>
        </mc:AlternateContent>
      </w:r>
      <w:r>
        <w:rPr>
          <w:iCs/>
          <w:szCs w:val="32"/>
        </w:rPr>
        <w:t>Naam:</w:t>
      </w:r>
    </w:p>
    <w:p w14:paraId="20608686" w14:textId="77777777" w:rsidR="00FF3411" w:rsidRDefault="00FF3411" w:rsidP="00EF3DBC">
      <w:pPr>
        <w:rPr>
          <w:iCs/>
          <w:szCs w:val="32"/>
        </w:rPr>
      </w:pPr>
    </w:p>
    <w:p w14:paraId="32157362" w14:textId="77777777" w:rsidR="00FF3411" w:rsidRDefault="00FF3411" w:rsidP="00EF3DBC">
      <w:pPr>
        <w:rPr>
          <w:iCs/>
          <w:szCs w:val="32"/>
        </w:rPr>
      </w:pPr>
    </w:p>
    <w:p w14:paraId="7BF852FC" w14:textId="77777777" w:rsidR="00FF3411" w:rsidRDefault="00FF3411" w:rsidP="00EF3DBC">
      <w:pPr>
        <w:rPr>
          <w:iCs/>
          <w:szCs w:val="32"/>
        </w:rPr>
      </w:pPr>
    </w:p>
    <w:p w14:paraId="488667D1" w14:textId="77777777" w:rsidR="00123027" w:rsidRDefault="00FF3411" w:rsidP="00EF3DBC">
      <w:pPr>
        <w:rPr>
          <w:iCs/>
          <w:szCs w:val="32"/>
        </w:rPr>
      </w:pPr>
      <w:r>
        <w:rPr>
          <w:iCs/>
          <w:noProof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842183" wp14:editId="0BB42235">
                <wp:simplePos x="0" y="0"/>
                <wp:positionH relativeFrom="column">
                  <wp:posOffset>914400</wp:posOffset>
                </wp:positionH>
                <wp:positionV relativeFrom="paragraph">
                  <wp:posOffset>126365</wp:posOffset>
                </wp:positionV>
                <wp:extent cx="2743200" cy="0"/>
                <wp:effectExtent l="13970" t="12065" r="5080" b="6985"/>
                <wp:wrapNone/>
                <wp:docPr id="4" name="Rechte verbindingslijn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E1CF7E" id="Rechte verbindingslijn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9.95pt" to="4in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"/>
            </w:pict>
          </mc:Fallback>
        </mc:AlternateContent>
      </w:r>
      <w:r>
        <w:rPr>
          <w:iCs/>
          <w:szCs w:val="32"/>
        </w:rPr>
        <w:t xml:space="preserve">Handtekening: </w:t>
      </w:r>
    </w:p>
    <w:p w14:paraId="4A24BCB4" w14:textId="4EFB35B8" w:rsidR="00FF3411" w:rsidRPr="00123027" w:rsidRDefault="00FF3411" w:rsidP="00123027">
      <w:pPr>
        <w:pStyle w:val="Kop1"/>
        <w:spacing w:after="120" w:line="240" w:lineRule="auto"/>
      </w:pPr>
      <w:r w:rsidRPr="004F7691">
        <w:rPr>
          <w:i/>
        </w:rPr>
        <w:br w:type="page"/>
      </w:r>
      <w:r>
        <w:lastRenderedPageBreak/>
        <w:t>Toestemmingformulier ouders</w:t>
      </w:r>
      <w:r w:rsidR="00123027">
        <w:br/>
      </w:r>
      <w:r w:rsidRPr="00123027">
        <w:rPr>
          <w:sz w:val="40"/>
          <w:szCs w:val="24"/>
        </w:rPr>
        <w:t>Opvragen gegevens bij andere instanties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40"/>
        <w:gridCol w:w="4516"/>
      </w:tblGrid>
      <w:tr w:rsidR="00FF3411" w:rsidRPr="00F83BA9" w14:paraId="7A6C18A6" w14:textId="77777777" w:rsidTr="00123027">
        <w:trPr>
          <w:trHeight w:val="340"/>
        </w:trPr>
        <w:tc>
          <w:tcPr>
            <w:tcW w:w="9212" w:type="dxa"/>
            <w:gridSpan w:val="2"/>
            <w:vAlign w:val="center"/>
          </w:tcPr>
          <w:p w14:paraId="7E6817F5" w14:textId="77777777" w:rsidR="00FF3411" w:rsidRPr="00123027" w:rsidRDefault="00FF3411" w:rsidP="00EF3DBC">
            <w:pPr>
              <w:rPr>
                <w:b/>
                <w:bCs/>
                <w:szCs w:val="32"/>
              </w:rPr>
            </w:pPr>
            <w:r w:rsidRPr="00123027">
              <w:rPr>
                <w:b/>
                <w:bCs/>
                <w:szCs w:val="32"/>
              </w:rPr>
              <w:t>Gegevens kind</w:t>
            </w:r>
          </w:p>
        </w:tc>
      </w:tr>
      <w:tr w:rsidR="00FF3411" w:rsidRPr="00F83BA9" w14:paraId="301E39D6" w14:textId="77777777" w:rsidTr="00123027">
        <w:trPr>
          <w:trHeight w:val="454"/>
        </w:trPr>
        <w:tc>
          <w:tcPr>
            <w:tcW w:w="4606" w:type="dxa"/>
            <w:vAlign w:val="center"/>
          </w:tcPr>
          <w:p w14:paraId="1FFA81E2" w14:textId="77777777" w:rsidR="00FF3411" w:rsidRPr="00F83BA9" w:rsidRDefault="00FF3411" w:rsidP="00EF3DBC">
            <w:pPr>
              <w:rPr>
                <w:szCs w:val="32"/>
              </w:rPr>
            </w:pPr>
            <w:r w:rsidRPr="00F83BA9">
              <w:rPr>
                <w:szCs w:val="32"/>
              </w:rPr>
              <w:t>Achternaam</w:t>
            </w:r>
          </w:p>
        </w:tc>
        <w:tc>
          <w:tcPr>
            <w:tcW w:w="4606" w:type="dxa"/>
            <w:vAlign w:val="center"/>
          </w:tcPr>
          <w:p w14:paraId="68556C07" w14:textId="77777777" w:rsidR="00FF3411" w:rsidRPr="00F83BA9" w:rsidRDefault="00FF3411" w:rsidP="00EF3DBC">
            <w:pPr>
              <w:rPr>
                <w:szCs w:val="32"/>
              </w:rPr>
            </w:pPr>
          </w:p>
        </w:tc>
      </w:tr>
      <w:tr w:rsidR="00FF3411" w:rsidRPr="00F83BA9" w14:paraId="48B486FB" w14:textId="77777777" w:rsidTr="00123027">
        <w:trPr>
          <w:trHeight w:val="454"/>
        </w:trPr>
        <w:tc>
          <w:tcPr>
            <w:tcW w:w="4606" w:type="dxa"/>
            <w:vAlign w:val="center"/>
          </w:tcPr>
          <w:p w14:paraId="129D92CC" w14:textId="77777777" w:rsidR="00FF3411" w:rsidRPr="00F83BA9" w:rsidRDefault="00FF3411" w:rsidP="00EF3DBC">
            <w:pPr>
              <w:rPr>
                <w:szCs w:val="32"/>
              </w:rPr>
            </w:pPr>
            <w:r w:rsidRPr="00F83BA9">
              <w:rPr>
                <w:szCs w:val="32"/>
              </w:rPr>
              <w:t>Voornaam (</w:t>
            </w:r>
            <w:r>
              <w:rPr>
                <w:szCs w:val="32"/>
              </w:rPr>
              <w:t>roepnaam</w:t>
            </w:r>
            <w:r w:rsidRPr="00F83BA9">
              <w:rPr>
                <w:szCs w:val="32"/>
              </w:rPr>
              <w:t>)</w:t>
            </w:r>
          </w:p>
        </w:tc>
        <w:tc>
          <w:tcPr>
            <w:tcW w:w="4606" w:type="dxa"/>
            <w:vAlign w:val="center"/>
          </w:tcPr>
          <w:p w14:paraId="42155D99" w14:textId="77777777" w:rsidR="00FF3411" w:rsidRPr="00F83BA9" w:rsidRDefault="00FF3411" w:rsidP="00EF3DBC">
            <w:pPr>
              <w:rPr>
                <w:szCs w:val="32"/>
              </w:rPr>
            </w:pPr>
          </w:p>
        </w:tc>
      </w:tr>
      <w:tr w:rsidR="00FF3411" w:rsidRPr="00F83BA9" w14:paraId="4BFCF429" w14:textId="77777777" w:rsidTr="00123027">
        <w:trPr>
          <w:trHeight w:val="454"/>
        </w:trPr>
        <w:tc>
          <w:tcPr>
            <w:tcW w:w="4606" w:type="dxa"/>
            <w:vAlign w:val="center"/>
          </w:tcPr>
          <w:p w14:paraId="50AB2133" w14:textId="77777777" w:rsidR="00FF3411" w:rsidRPr="00F83BA9" w:rsidRDefault="00FF3411" w:rsidP="00EF3DBC">
            <w:pPr>
              <w:rPr>
                <w:szCs w:val="32"/>
              </w:rPr>
            </w:pPr>
            <w:r w:rsidRPr="00F83BA9">
              <w:rPr>
                <w:szCs w:val="32"/>
              </w:rPr>
              <w:t>Geslacht</w:t>
            </w:r>
          </w:p>
        </w:tc>
        <w:tc>
          <w:tcPr>
            <w:tcW w:w="4606" w:type="dxa"/>
            <w:vAlign w:val="center"/>
          </w:tcPr>
          <w:p w14:paraId="50258F72" w14:textId="77777777" w:rsidR="00FF3411" w:rsidRPr="00F83BA9" w:rsidRDefault="00FF3411" w:rsidP="00EF3DBC">
            <w:pPr>
              <w:rPr>
                <w:szCs w:val="32"/>
              </w:rPr>
            </w:pPr>
            <w:r>
              <w:rPr>
                <w:szCs w:val="32"/>
              </w:rPr>
              <w:t>M / V</w:t>
            </w:r>
          </w:p>
        </w:tc>
      </w:tr>
      <w:tr w:rsidR="00FF3411" w:rsidRPr="00F83BA9" w14:paraId="7EB24F54" w14:textId="77777777" w:rsidTr="00123027">
        <w:trPr>
          <w:trHeight w:val="454"/>
        </w:trPr>
        <w:tc>
          <w:tcPr>
            <w:tcW w:w="4606" w:type="dxa"/>
            <w:vAlign w:val="center"/>
          </w:tcPr>
          <w:p w14:paraId="422FAA60" w14:textId="77777777" w:rsidR="00FF3411" w:rsidRPr="00F83BA9" w:rsidRDefault="00FF3411" w:rsidP="00EF3DBC">
            <w:pPr>
              <w:rPr>
                <w:szCs w:val="32"/>
              </w:rPr>
            </w:pPr>
            <w:r w:rsidRPr="00F83BA9">
              <w:rPr>
                <w:szCs w:val="32"/>
              </w:rPr>
              <w:t>Adres</w:t>
            </w:r>
          </w:p>
        </w:tc>
        <w:tc>
          <w:tcPr>
            <w:tcW w:w="4606" w:type="dxa"/>
            <w:vAlign w:val="center"/>
          </w:tcPr>
          <w:p w14:paraId="39A80AC7" w14:textId="77777777" w:rsidR="00FF3411" w:rsidRPr="00F83BA9" w:rsidRDefault="00FF3411" w:rsidP="00EF3DBC">
            <w:pPr>
              <w:rPr>
                <w:szCs w:val="32"/>
              </w:rPr>
            </w:pPr>
          </w:p>
        </w:tc>
      </w:tr>
      <w:tr w:rsidR="00FF3411" w:rsidRPr="00F83BA9" w14:paraId="4F841540" w14:textId="77777777" w:rsidTr="00123027">
        <w:trPr>
          <w:trHeight w:val="454"/>
        </w:trPr>
        <w:tc>
          <w:tcPr>
            <w:tcW w:w="4606" w:type="dxa"/>
            <w:vAlign w:val="center"/>
          </w:tcPr>
          <w:p w14:paraId="199A3DF5" w14:textId="77777777" w:rsidR="00FF3411" w:rsidRPr="00F83BA9" w:rsidRDefault="00FF3411" w:rsidP="00EF3DBC">
            <w:pPr>
              <w:rPr>
                <w:szCs w:val="32"/>
              </w:rPr>
            </w:pPr>
            <w:r w:rsidRPr="00F83BA9">
              <w:rPr>
                <w:szCs w:val="32"/>
              </w:rPr>
              <w:t>Postcode</w:t>
            </w:r>
            <w:r>
              <w:rPr>
                <w:szCs w:val="32"/>
              </w:rPr>
              <w:t xml:space="preserve"> en woonplaats </w:t>
            </w:r>
          </w:p>
        </w:tc>
        <w:tc>
          <w:tcPr>
            <w:tcW w:w="4606" w:type="dxa"/>
            <w:vAlign w:val="center"/>
          </w:tcPr>
          <w:p w14:paraId="4D479DF8" w14:textId="77777777" w:rsidR="00FF3411" w:rsidRPr="00F83BA9" w:rsidRDefault="00FF3411" w:rsidP="00EF3DBC">
            <w:pPr>
              <w:rPr>
                <w:szCs w:val="32"/>
              </w:rPr>
            </w:pPr>
          </w:p>
        </w:tc>
      </w:tr>
      <w:tr w:rsidR="00FF3411" w:rsidRPr="00F83BA9" w14:paraId="58EFFAC6" w14:textId="77777777" w:rsidTr="00123027">
        <w:trPr>
          <w:trHeight w:val="454"/>
        </w:trPr>
        <w:tc>
          <w:tcPr>
            <w:tcW w:w="4606" w:type="dxa"/>
            <w:vAlign w:val="center"/>
          </w:tcPr>
          <w:p w14:paraId="19301025" w14:textId="77777777" w:rsidR="00FF3411" w:rsidRPr="00F83BA9" w:rsidRDefault="00FF3411" w:rsidP="00EF3DBC">
            <w:pPr>
              <w:rPr>
                <w:szCs w:val="32"/>
              </w:rPr>
            </w:pPr>
            <w:r w:rsidRPr="00F83BA9">
              <w:rPr>
                <w:szCs w:val="32"/>
              </w:rPr>
              <w:t>Geboortedatum (dd-mm-jjjj)</w:t>
            </w:r>
          </w:p>
        </w:tc>
        <w:tc>
          <w:tcPr>
            <w:tcW w:w="4606" w:type="dxa"/>
            <w:vAlign w:val="center"/>
          </w:tcPr>
          <w:p w14:paraId="63E81163" w14:textId="77777777" w:rsidR="00FF3411" w:rsidRPr="00F83BA9" w:rsidRDefault="00FF3411" w:rsidP="00EF3DBC">
            <w:pPr>
              <w:rPr>
                <w:szCs w:val="32"/>
              </w:rPr>
            </w:pPr>
          </w:p>
        </w:tc>
      </w:tr>
    </w:tbl>
    <w:p w14:paraId="097468C8" w14:textId="77777777" w:rsidR="00FF3411" w:rsidRPr="00587C40" w:rsidRDefault="00FF3411" w:rsidP="00EF3DBC">
      <w:pPr>
        <w:rPr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4536"/>
      </w:tblGrid>
      <w:tr w:rsidR="00FF3411" w:rsidRPr="00587C40" w14:paraId="4464CCBB" w14:textId="77777777" w:rsidTr="00123027">
        <w:trPr>
          <w:cantSplit/>
          <w:trHeight w:val="737"/>
        </w:trPr>
        <w:tc>
          <w:tcPr>
            <w:tcW w:w="9072" w:type="dxa"/>
            <w:gridSpan w:val="2"/>
            <w:tcBorders>
              <w:bottom w:val="single" w:sz="4" w:space="0" w:color="auto"/>
            </w:tcBorders>
          </w:tcPr>
          <w:p w14:paraId="51E474E1" w14:textId="77777777" w:rsidR="00FF3411" w:rsidRPr="00587C40" w:rsidRDefault="00FF3411" w:rsidP="00EF3DBC">
            <w:r w:rsidRPr="00123027">
              <w:rPr>
                <w:b/>
                <w:bCs/>
              </w:rPr>
              <w:t>Wanneer uw kind al eerder is geobserveerd of onderzocht door een andere instantie, mogen wij dan hierover informatie/ verslaggeving uitwisselen?</w:t>
            </w:r>
            <w:r>
              <w:t xml:space="preserve">  </w:t>
            </w:r>
            <w:r w:rsidRPr="00587C40">
              <w:rPr>
                <w:i/>
                <w:iCs/>
              </w:rPr>
              <w:t>(s.v.p. aankruisen)</w:t>
            </w:r>
          </w:p>
        </w:tc>
      </w:tr>
      <w:tr w:rsidR="00FF3411" w:rsidRPr="00587C40" w14:paraId="6E193625" w14:textId="77777777" w:rsidTr="00123027">
        <w:trPr>
          <w:cantSplit/>
          <w:trHeight w:val="454"/>
        </w:trPr>
        <w:tc>
          <w:tcPr>
            <w:tcW w:w="4536" w:type="dxa"/>
            <w:tcBorders>
              <w:top w:val="single" w:sz="4" w:space="0" w:color="auto"/>
              <w:right w:val="single" w:sz="4" w:space="0" w:color="auto"/>
            </w:tcBorders>
          </w:tcPr>
          <w:p w14:paraId="6A0EF879" w14:textId="77777777" w:rsidR="00FF3411" w:rsidRPr="00587C40" w:rsidRDefault="00FF3411" w:rsidP="00EF3DBC">
            <w:r w:rsidRPr="00587C40">
              <w:t>0 geen bezwaar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</w:tcPr>
          <w:p w14:paraId="5B5F324A" w14:textId="77777777" w:rsidR="00FF3411" w:rsidRPr="00587C40" w:rsidRDefault="00FF3411" w:rsidP="00EF3DBC">
            <w:r w:rsidRPr="00587C40">
              <w:t>0 wel bezwaar</w:t>
            </w:r>
          </w:p>
        </w:tc>
      </w:tr>
    </w:tbl>
    <w:p w14:paraId="583F0D8B" w14:textId="77777777" w:rsidR="00FF3411" w:rsidRPr="00587C40" w:rsidRDefault="00FF3411" w:rsidP="00EF3DBC">
      <w:pPr>
        <w:rPr>
          <w:bCs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20"/>
        <w:gridCol w:w="585"/>
        <w:gridCol w:w="709"/>
        <w:gridCol w:w="958"/>
        <w:gridCol w:w="2250"/>
        <w:gridCol w:w="2250"/>
      </w:tblGrid>
      <w:tr w:rsidR="00FF3411" w:rsidRPr="00587C40" w14:paraId="0320F36E" w14:textId="77777777" w:rsidTr="002F6AEB">
        <w:tc>
          <w:tcPr>
            <w:tcW w:w="9072" w:type="dxa"/>
            <w:gridSpan w:val="6"/>
          </w:tcPr>
          <w:p w14:paraId="05F7811D" w14:textId="77777777" w:rsidR="00FF3411" w:rsidRPr="00123027" w:rsidRDefault="00FF3411" w:rsidP="00EF3DBC">
            <w:pPr>
              <w:rPr>
                <w:b/>
                <w:bCs/>
              </w:rPr>
            </w:pPr>
            <w:r w:rsidRPr="00123027">
              <w:rPr>
                <w:b/>
                <w:bCs/>
              </w:rPr>
              <w:t xml:space="preserve">Om tot een goede oordeelsvorming te komen willen wij graag andere relevante gegevens betrekken. Daarom vragen wij u uw toestemming om indien van toepassing informatie uit te wisselen met: </w:t>
            </w:r>
          </w:p>
        </w:tc>
      </w:tr>
      <w:tr w:rsidR="00FF3411" w:rsidRPr="00587C40" w14:paraId="422B1875" w14:textId="77777777" w:rsidTr="00F8416B">
        <w:trPr>
          <w:trHeight w:val="454"/>
        </w:trPr>
        <w:tc>
          <w:tcPr>
            <w:tcW w:w="2320" w:type="dxa"/>
            <w:vAlign w:val="bottom"/>
          </w:tcPr>
          <w:p w14:paraId="5F2B3608" w14:textId="77777777" w:rsidR="00FF3411" w:rsidRPr="00F8416B" w:rsidRDefault="00FF3411" w:rsidP="00F8416B">
            <w:pPr>
              <w:rPr>
                <w:b/>
                <w:bCs/>
                <w:i/>
                <w:iCs/>
              </w:rPr>
            </w:pPr>
            <w:r w:rsidRPr="00F8416B">
              <w:rPr>
                <w:b/>
                <w:bCs/>
                <w:i/>
                <w:iCs/>
              </w:rPr>
              <w:t>Instantie</w:t>
            </w:r>
          </w:p>
        </w:tc>
        <w:tc>
          <w:tcPr>
            <w:tcW w:w="2252" w:type="dxa"/>
            <w:gridSpan w:val="3"/>
            <w:tcBorders>
              <w:bottom w:val="single" w:sz="4" w:space="0" w:color="auto"/>
            </w:tcBorders>
            <w:vAlign w:val="bottom"/>
          </w:tcPr>
          <w:p w14:paraId="729A27BB" w14:textId="77777777" w:rsidR="00FF3411" w:rsidRPr="00F8416B" w:rsidRDefault="00FF3411" w:rsidP="00F8416B">
            <w:pPr>
              <w:rPr>
                <w:b/>
                <w:bCs/>
                <w:i/>
                <w:iCs/>
              </w:rPr>
            </w:pPr>
            <w:r w:rsidRPr="00F8416B">
              <w:rPr>
                <w:b/>
                <w:bCs/>
                <w:i/>
                <w:iCs/>
              </w:rPr>
              <w:t>Toestemming</w:t>
            </w:r>
          </w:p>
        </w:tc>
        <w:tc>
          <w:tcPr>
            <w:tcW w:w="2250" w:type="dxa"/>
            <w:vAlign w:val="bottom"/>
          </w:tcPr>
          <w:p w14:paraId="72B3BD41" w14:textId="77777777" w:rsidR="00FF3411" w:rsidRPr="00F8416B" w:rsidRDefault="00FF3411" w:rsidP="00F8416B">
            <w:pPr>
              <w:rPr>
                <w:b/>
                <w:bCs/>
                <w:i/>
                <w:iCs/>
              </w:rPr>
            </w:pPr>
            <w:r w:rsidRPr="00F8416B">
              <w:rPr>
                <w:b/>
                <w:bCs/>
                <w:i/>
                <w:iCs/>
              </w:rPr>
              <w:t>Wie van de instantie</w:t>
            </w:r>
          </w:p>
        </w:tc>
        <w:tc>
          <w:tcPr>
            <w:tcW w:w="2250" w:type="dxa"/>
            <w:vAlign w:val="bottom"/>
          </w:tcPr>
          <w:p w14:paraId="1675D9A4" w14:textId="77777777" w:rsidR="00FF3411" w:rsidRPr="00F8416B" w:rsidRDefault="00FF3411" w:rsidP="00F8416B">
            <w:pPr>
              <w:rPr>
                <w:b/>
                <w:bCs/>
                <w:i/>
                <w:iCs/>
              </w:rPr>
            </w:pPr>
            <w:r w:rsidRPr="00F8416B">
              <w:rPr>
                <w:b/>
                <w:bCs/>
                <w:i/>
                <w:iCs/>
              </w:rPr>
              <w:t>Telefoonnummer</w:t>
            </w:r>
          </w:p>
        </w:tc>
      </w:tr>
      <w:tr w:rsidR="00FF3411" w:rsidRPr="00587C40" w14:paraId="4F927323" w14:textId="77777777" w:rsidTr="002F6AEB">
        <w:tc>
          <w:tcPr>
            <w:tcW w:w="2320" w:type="dxa"/>
            <w:vAlign w:val="center"/>
          </w:tcPr>
          <w:p w14:paraId="0A561CF8" w14:textId="77777777" w:rsidR="00FF3411" w:rsidRPr="00587C40" w:rsidRDefault="00FF3411" w:rsidP="00EF3DBC">
            <w:r>
              <w:t>Basisschool</w:t>
            </w:r>
          </w:p>
        </w:tc>
        <w:tc>
          <w:tcPr>
            <w:tcW w:w="585" w:type="dxa"/>
            <w:tcBorders>
              <w:right w:val="nil"/>
            </w:tcBorders>
            <w:vAlign w:val="center"/>
          </w:tcPr>
          <w:p w14:paraId="24A20F1E" w14:textId="77777777" w:rsidR="00FF3411" w:rsidRPr="00766C2D" w:rsidRDefault="00FF3411" w:rsidP="00EF3DBC">
            <w:pPr>
              <w:rPr>
                <w:sz w:val="20"/>
                <w:szCs w:val="20"/>
              </w:rPr>
            </w:pPr>
            <w:r w:rsidRPr="00766C2D">
              <w:rPr>
                <w:sz w:val="20"/>
                <w:szCs w:val="20"/>
              </w:rPr>
              <w:t>0 ja</w:t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14:paraId="782AAE23" w14:textId="77777777" w:rsidR="00FF3411" w:rsidRPr="00766C2D" w:rsidRDefault="00FF3411" w:rsidP="00EF3DBC">
            <w:pPr>
              <w:rPr>
                <w:sz w:val="20"/>
                <w:szCs w:val="20"/>
              </w:rPr>
            </w:pPr>
            <w:r w:rsidRPr="00766C2D">
              <w:rPr>
                <w:sz w:val="20"/>
                <w:szCs w:val="20"/>
              </w:rPr>
              <w:t>0 nee</w:t>
            </w:r>
          </w:p>
        </w:tc>
        <w:tc>
          <w:tcPr>
            <w:tcW w:w="958" w:type="dxa"/>
            <w:tcBorders>
              <w:left w:val="nil"/>
            </w:tcBorders>
            <w:vAlign w:val="center"/>
          </w:tcPr>
          <w:p w14:paraId="1867766B" w14:textId="77777777" w:rsidR="00FF3411" w:rsidRPr="00766C2D" w:rsidRDefault="00FF3411" w:rsidP="00EF3DBC">
            <w:pPr>
              <w:rPr>
                <w:sz w:val="20"/>
                <w:szCs w:val="20"/>
              </w:rPr>
            </w:pPr>
            <w:r w:rsidRPr="00766C2D">
              <w:rPr>
                <w:sz w:val="20"/>
                <w:szCs w:val="20"/>
              </w:rPr>
              <w:t>0 n.v.t.</w:t>
            </w:r>
          </w:p>
        </w:tc>
        <w:tc>
          <w:tcPr>
            <w:tcW w:w="2250" w:type="dxa"/>
          </w:tcPr>
          <w:p w14:paraId="5436AA88" w14:textId="77777777" w:rsidR="00FF3411" w:rsidRDefault="00FF3411" w:rsidP="00EF3DBC"/>
          <w:p w14:paraId="5038FE12" w14:textId="77777777" w:rsidR="00FF3411" w:rsidRPr="00587C40" w:rsidRDefault="00FF3411" w:rsidP="00EF3DBC"/>
        </w:tc>
        <w:tc>
          <w:tcPr>
            <w:tcW w:w="2250" w:type="dxa"/>
          </w:tcPr>
          <w:p w14:paraId="3577CA23" w14:textId="77777777" w:rsidR="00FF3411" w:rsidRPr="00587C40" w:rsidRDefault="00FF3411" w:rsidP="00EF3DBC"/>
        </w:tc>
      </w:tr>
      <w:tr w:rsidR="00FF3411" w:rsidRPr="00587C40" w14:paraId="7208897C" w14:textId="77777777" w:rsidTr="002F6AEB">
        <w:tc>
          <w:tcPr>
            <w:tcW w:w="2320" w:type="dxa"/>
            <w:vAlign w:val="center"/>
          </w:tcPr>
          <w:p w14:paraId="4057D810" w14:textId="77777777" w:rsidR="00FF3411" w:rsidRPr="00587C40" w:rsidRDefault="00FF3411" w:rsidP="00EF3DBC">
            <w:r w:rsidRPr="00587C40">
              <w:t>Logopedie</w:t>
            </w:r>
          </w:p>
        </w:tc>
        <w:tc>
          <w:tcPr>
            <w:tcW w:w="585" w:type="dxa"/>
            <w:tcBorders>
              <w:right w:val="nil"/>
            </w:tcBorders>
            <w:vAlign w:val="center"/>
          </w:tcPr>
          <w:p w14:paraId="0508A932" w14:textId="77777777" w:rsidR="00FF3411" w:rsidRPr="00766C2D" w:rsidRDefault="00FF3411" w:rsidP="00EF3DBC">
            <w:pPr>
              <w:rPr>
                <w:sz w:val="20"/>
                <w:szCs w:val="20"/>
              </w:rPr>
            </w:pPr>
            <w:r w:rsidRPr="00766C2D">
              <w:rPr>
                <w:sz w:val="20"/>
                <w:szCs w:val="20"/>
              </w:rPr>
              <w:t>0 ja</w:t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14:paraId="384F8C4D" w14:textId="77777777" w:rsidR="00FF3411" w:rsidRPr="00766C2D" w:rsidRDefault="00FF3411" w:rsidP="00EF3DBC">
            <w:pPr>
              <w:rPr>
                <w:sz w:val="20"/>
                <w:szCs w:val="20"/>
              </w:rPr>
            </w:pPr>
            <w:r w:rsidRPr="00766C2D">
              <w:rPr>
                <w:sz w:val="20"/>
                <w:szCs w:val="20"/>
              </w:rPr>
              <w:t>0 nee</w:t>
            </w:r>
          </w:p>
        </w:tc>
        <w:tc>
          <w:tcPr>
            <w:tcW w:w="958" w:type="dxa"/>
            <w:tcBorders>
              <w:left w:val="nil"/>
            </w:tcBorders>
            <w:vAlign w:val="center"/>
          </w:tcPr>
          <w:p w14:paraId="5EC63518" w14:textId="77777777" w:rsidR="00FF3411" w:rsidRPr="00766C2D" w:rsidRDefault="00FF3411" w:rsidP="00EF3DBC">
            <w:pPr>
              <w:rPr>
                <w:sz w:val="20"/>
                <w:szCs w:val="20"/>
              </w:rPr>
            </w:pPr>
            <w:r w:rsidRPr="00766C2D">
              <w:rPr>
                <w:sz w:val="20"/>
                <w:szCs w:val="20"/>
              </w:rPr>
              <w:t>0 n.v.t.</w:t>
            </w:r>
          </w:p>
        </w:tc>
        <w:tc>
          <w:tcPr>
            <w:tcW w:w="2250" w:type="dxa"/>
          </w:tcPr>
          <w:p w14:paraId="74EFD2BA" w14:textId="77777777" w:rsidR="00FF3411" w:rsidRDefault="00FF3411" w:rsidP="00EF3DBC"/>
          <w:p w14:paraId="2F7410D3" w14:textId="77777777" w:rsidR="00FF3411" w:rsidRPr="00587C40" w:rsidRDefault="00FF3411" w:rsidP="00EF3DBC"/>
        </w:tc>
        <w:tc>
          <w:tcPr>
            <w:tcW w:w="2250" w:type="dxa"/>
          </w:tcPr>
          <w:p w14:paraId="12B62DD2" w14:textId="77777777" w:rsidR="00FF3411" w:rsidRPr="00587C40" w:rsidRDefault="00FF3411" w:rsidP="00EF3DBC"/>
        </w:tc>
      </w:tr>
      <w:tr w:rsidR="00FF3411" w:rsidRPr="00587C40" w14:paraId="3380F11C" w14:textId="77777777" w:rsidTr="002F6AEB">
        <w:tc>
          <w:tcPr>
            <w:tcW w:w="2320" w:type="dxa"/>
            <w:vAlign w:val="center"/>
          </w:tcPr>
          <w:p w14:paraId="4C8F3CBA" w14:textId="77777777" w:rsidR="00FF3411" w:rsidRPr="00587C40" w:rsidRDefault="00FF3411" w:rsidP="00EF3DBC">
            <w:r w:rsidRPr="00587C40">
              <w:t>Bureau Jeugdzorg</w:t>
            </w:r>
          </w:p>
        </w:tc>
        <w:tc>
          <w:tcPr>
            <w:tcW w:w="585" w:type="dxa"/>
            <w:tcBorders>
              <w:right w:val="nil"/>
            </w:tcBorders>
            <w:vAlign w:val="center"/>
          </w:tcPr>
          <w:p w14:paraId="2E198DF4" w14:textId="77777777" w:rsidR="00FF3411" w:rsidRPr="00766C2D" w:rsidRDefault="00FF3411" w:rsidP="00EF3DBC">
            <w:pPr>
              <w:rPr>
                <w:sz w:val="20"/>
                <w:szCs w:val="20"/>
              </w:rPr>
            </w:pPr>
            <w:r w:rsidRPr="00766C2D">
              <w:rPr>
                <w:sz w:val="20"/>
                <w:szCs w:val="20"/>
              </w:rPr>
              <w:t>0 ja</w:t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14:paraId="25679013" w14:textId="77777777" w:rsidR="00FF3411" w:rsidRPr="00766C2D" w:rsidRDefault="00FF3411" w:rsidP="00EF3DBC">
            <w:pPr>
              <w:rPr>
                <w:sz w:val="20"/>
                <w:szCs w:val="20"/>
              </w:rPr>
            </w:pPr>
            <w:r w:rsidRPr="00766C2D">
              <w:rPr>
                <w:sz w:val="20"/>
                <w:szCs w:val="20"/>
              </w:rPr>
              <w:t>0 nee</w:t>
            </w:r>
          </w:p>
        </w:tc>
        <w:tc>
          <w:tcPr>
            <w:tcW w:w="958" w:type="dxa"/>
            <w:tcBorders>
              <w:left w:val="nil"/>
            </w:tcBorders>
            <w:vAlign w:val="center"/>
          </w:tcPr>
          <w:p w14:paraId="110EF8DB" w14:textId="77777777" w:rsidR="00FF3411" w:rsidRPr="00766C2D" w:rsidRDefault="00FF3411" w:rsidP="00EF3DBC">
            <w:pPr>
              <w:rPr>
                <w:sz w:val="20"/>
                <w:szCs w:val="20"/>
              </w:rPr>
            </w:pPr>
            <w:r w:rsidRPr="00766C2D">
              <w:rPr>
                <w:sz w:val="20"/>
                <w:szCs w:val="20"/>
              </w:rPr>
              <w:t>0 n.v.t.</w:t>
            </w:r>
          </w:p>
        </w:tc>
        <w:tc>
          <w:tcPr>
            <w:tcW w:w="2250" w:type="dxa"/>
          </w:tcPr>
          <w:p w14:paraId="066D95C5" w14:textId="77777777" w:rsidR="00FF3411" w:rsidRDefault="00FF3411" w:rsidP="00EF3DBC"/>
          <w:p w14:paraId="3517607D" w14:textId="77777777" w:rsidR="00FF3411" w:rsidRPr="00587C40" w:rsidRDefault="00FF3411" w:rsidP="00EF3DBC"/>
        </w:tc>
        <w:tc>
          <w:tcPr>
            <w:tcW w:w="2250" w:type="dxa"/>
          </w:tcPr>
          <w:p w14:paraId="5CDD5E8B" w14:textId="77777777" w:rsidR="00FF3411" w:rsidRPr="00587C40" w:rsidRDefault="00FF3411" w:rsidP="00EF3DBC"/>
        </w:tc>
      </w:tr>
      <w:tr w:rsidR="00FF3411" w:rsidRPr="00587C40" w14:paraId="14DDD3C9" w14:textId="77777777" w:rsidTr="002F6AEB">
        <w:tc>
          <w:tcPr>
            <w:tcW w:w="2320" w:type="dxa"/>
            <w:vAlign w:val="center"/>
          </w:tcPr>
          <w:p w14:paraId="74AE8740" w14:textId="77777777" w:rsidR="00FF3411" w:rsidRPr="00587C40" w:rsidRDefault="00FF3411" w:rsidP="00EF3DBC">
            <w:r w:rsidRPr="00587C40">
              <w:t>GGZ</w:t>
            </w:r>
          </w:p>
        </w:tc>
        <w:tc>
          <w:tcPr>
            <w:tcW w:w="585" w:type="dxa"/>
            <w:tcBorders>
              <w:right w:val="nil"/>
            </w:tcBorders>
            <w:vAlign w:val="center"/>
          </w:tcPr>
          <w:p w14:paraId="66879869" w14:textId="77777777" w:rsidR="00FF3411" w:rsidRPr="00766C2D" w:rsidRDefault="00FF3411" w:rsidP="00EF3DBC">
            <w:pPr>
              <w:rPr>
                <w:sz w:val="20"/>
                <w:szCs w:val="20"/>
              </w:rPr>
            </w:pPr>
            <w:r w:rsidRPr="00766C2D">
              <w:rPr>
                <w:sz w:val="20"/>
                <w:szCs w:val="20"/>
              </w:rPr>
              <w:t>0 ja</w:t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14:paraId="7AEEDF37" w14:textId="77777777" w:rsidR="00FF3411" w:rsidRPr="00766C2D" w:rsidRDefault="00FF3411" w:rsidP="00EF3DBC">
            <w:pPr>
              <w:rPr>
                <w:sz w:val="20"/>
                <w:szCs w:val="20"/>
              </w:rPr>
            </w:pPr>
            <w:r w:rsidRPr="00766C2D">
              <w:rPr>
                <w:sz w:val="20"/>
                <w:szCs w:val="20"/>
              </w:rPr>
              <w:t>0 nee</w:t>
            </w:r>
          </w:p>
        </w:tc>
        <w:tc>
          <w:tcPr>
            <w:tcW w:w="958" w:type="dxa"/>
            <w:tcBorders>
              <w:left w:val="nil"/>
            </w:tcBorders>
            <w:vAlign w:val="center"/>
          </w:tcPr>
          <w:p w14:paraId="38F63079" w14:textId="77777777" w:rsidR="00FF3411" w:rsidRPr="00766C2D" w:rsidRDefault="00FF3411" w:rsidP="00EF3DBC">
            <w:pPr>
              <w:rPr>
                <w:sz w:val="20"/>
                <w:szCs w:val="20"/>
              </w:rPr>
            </w:pPr>
            <w:r w:rsidRPr="00766C2D">
              <w:rPr>
                <w:sz w:val="20"/>
                <w:szCs w:val="20"/>
              </w:rPr>
              <w:t>0 n.v.t.</w:t>
            </w:r>
          </w:p>
        </w:tc>
        <w:tc>
          <w:tcPr>
            <w:tcW w:w="2250" w:type="dxa"/>
          </w:tcPr>
          <w:p w14:paraId="57AE7696" w14:textId="77777777" w:rsidR="00FF3411" w:rsidRDefault="00FF3411" w:rsidP="00EF3DBC"/>
          <w:p w14:paraId="5B083028" w14:textId="77777777" w:rsidR="00FF3411" w:rsidRPr="00587C40" w:rsidRDefault="00FF3411" w:rsidP="00EF3DBC"/>
        </w:tc>
        <w:tc>
          <w:tcPr>
            <w:tcW w:w="2250" w:type="dxa"/>
          </w:tcPr>
          <w:p w14:paraId="642C5C4D" w14:textId="77777777" w:rsidR="00FF3411" w:rsidRPr="00587C40" w:rsidRDefault="00FF3411" w:rsidP="00EF3DBC"/>
        </w:tc>
      </w:tr>
      <w:tr w:rsidR="00FF3411" w:rsidRPr="00587C40" w14:paraId="360E60E4" w14:textId="77777777" w:rsidTr="002F6AEB">
        <w:tc>
          <w:tcPr>
            <w:tcW w:w="2320" w:type="dxa"/>
            <w:vAlign w:val="center"/>
          </w:tcPr>
          <w:p w14:paraId="1D128962" w14:textId="77777777" w:rsidR="00FF3411" w:rsidRPr="00587C40" w:rsidRDefault="00FF3411" w:rsidP="00EF3DBC">
            <w:r w:rsidRPr="00587C40">
              <w:t>Medisch specialist</w:t>
            </w:r>
          </w:p>
        </w:tc>
        <w:tc>
          <w:tcPr>
            <w:tcW w:w="585" w:type="dxa"/>
            <w:tcBorders>
              <w:right w:val="nil"/>
            </w:tcBorders>
            <w:vAlign w:val="center"/>
          </w:tcPr>
          <w:p w14:paraId="6B2D3364" w14:textId="77777777" w:rsidR="00FF3411" w:rsidRPr="00766C2D" w:rsidRDefault="00FF3411" w:rsidP="00EF3DBC">
            <w:pPr>
              <w:rPr>
                <w:sz w:val="20"/>
                <w:szCs w:val="20"/>
              </w:rPr>
            </w:pPr>
            <w:r w:rsidRPr="00766C2D">
              <w:rPr>
                <w:sz w:val="20"/>
                <w:szCs w:val="20"/>
              </w:rPr>
              <w:t>0 ja</w:t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14:paraId="40196569" w14:textId="77777777" w:rsidR="00FF3411" w:rsidRPr="00766C2D" w:rsidRDefault="00FF3411" w:rsidP="00EF3DBC">
            <w:pPr>
              <w:rPr>
                <w:sz w:val="20"/>
                <w:szCs w:val="20"/>
              </w:rPr>
            </w:pPr>
            <w:r w:rsidRPr="00766C2D">
              <w:rPr>
                <w:sz w:val="20"/>
                <w:szCs w:val="20"/>
              </w:rPr>
              <w:t>0 nee</w:t>
            </w:r>
          </w:p>
        </w:tc>
        <w:tc>
          <w:tcPr>
            <w:tcW w:w="958" w:type="dxa"/>
            <w:tcBorders>
              <w:left w:val="nil"/>
            </w:tcBorders>
            <w:vAlign w:val="center"/>
          </w:tcPr>
          <w:p w14:paraId="29543E25" w14:textId="77777777" w:rsidR="00FF3411" w:rsidRPr="00766C2D" w:rsidRDefault="00FF3411" w:rsidP="00EF3DBC">
            <w:pPr>
              <w:rPr>
                <w:sz w:val="20"/>
                <w:szCs w:val="20"/>
              </w:rPr>
            </w:pPr>
            <w:r w:rsidRPr="00766C2D">
              <w:rPr>
                <w:sz w:val="20"/>
                <w:szCs w:val="20"/>
              </w:rPr>
              <w:t>0 n.v.t.</w:t>
            </w:r>
          </w:p>
        </w:tc>
        <w:tc>
          <w:tcPr>
            <w:tcW w:w="2250" w:type="dxa"/>
          </w:tcPr>
          <w:p w14:paraId="1FE0D27B" w14:textId="77777777" w:rsidR="00FF3411" w:rsidRDefault="00FF3411" w:rsidP="00EF3DBC"/>
          <w:p w14:paraId="0EF785A3" w14:textId="77777777" w:rsidR="00FF3411" w:rsidRPr="00587C40" w:rsidRDefault="00FF3411" w:rsidP="00EF3DBC"/>
        </w:tc>
        <w:tc>
          <w:tcPr>
            <w:tcW w:w="2250" w:type="dxa"/>
          </w:tcPr>
          <w:p w14:paraId="48CE8698" w14:textId="77777777" w:rsidR="00FF3411" w:rsidRPr="00587C40" w:rsidRDefault="00FF3411" w:rsidP="00EF3DBC"/>
        </w:tc>
      </w:tr>
      <w:tr w:rsidR="00FF3411" w:rsidRPr="00587C40" w14:paraId="49AF7BE7" w14:textId="77777777" w:rsidTr="002F6AEB">
        <w:tc>
          <w:tcPr>
            <w:tcW w:w="2320" w:type="dxa"/>
            <w:vAlign w:val="center"/>
          </w:tcPr>
          <w:p w14:paraId="60A7E557" w14:textId="77777777" w:rsidR="00FF3411" w:rsidRPr="00587C40" w:rsidRDefault="00FF3411" w:rsidP="00EF3DBC">
            <w:r w:rsidRPr="00587C40">
              <w:t>Anders, nl.</w:t>
            </w:r>
          </w:p>
        </w:tc>
        <w:tc>
          <w:tcPr>
            <w:tcW w:w="585" w:type="dxa"/>
            <w:tcBorders>
              <w:right w:val="nil"/>
            </w:tcBorders>
            <w:vAlign w:val="center"/>
          </w:tcPr>
          <w:p w14:paraId="241624A2" w14:textId="77777777" w:rsidR="00FF3411" w:rsidRPr="00766C2D" w:rsidRDefault="00FF3411" w:rsidP="00EF3DBC">
            <w:pPr>
              <w:rPr>
                <w:sz w:val="20"/>
                <w:szCs w:val="20"/>
              </w:rPr>
            </w:pPr>
            <w:r w:rsidRPr="00766C2D">
              <w:rPr>
                <w:sz w:val="20"/>
                <w:szCs w:val="20"/>
              </w:rPr>
              <w:t>0 ja</w:t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14:paraId="00880F28" w14:textId="77777777" w:rsidR="00FF3411" w:rsidRPr="00766C2D" w:rsidRDefault="00FF3411" w:rsidP="00EF3DBC">
            <w:pPr>
              <w:rPr>
                <w:sz w:val="20"/>
                <w:szCs w:val="20"/>
              </w:rPr>
            </w:pPr>
            <w:r w:rsidRPr="00766C2D">
              <w:rPr>
                <w:sz w:val="20"/>
                <w:szCs w:val="20"/>
              </w:rPr>
              <w:t>0 nee</w:t>
            </w:r>
          </w:p>
        </w:tc>
        <w:tc>
          <w:tcPr>
            <w:tcW w:w="958" w:type="dxa"/>
            <w:tcBorders>
              <w:left w:val="nil"/>
            </w:tcBorders>
            <w:vAlign w:val="center"/>
          </w:tcPr>
          <w:p w14:paraId="7EBA1CC3" w14:textId="77777777" w:rsidR="00FF3411" w:rsidRPr="00766C2D" w:rsidRDefault="00FF3411" w:rsidP="00EF3DBC">
            <w:pPr>
              <w:rPr>
                <w:sz w:val="20"/>
                <w:szCs w:val="20"/>
              </w:rPr>
            </w:pPr>
            <w:r w:rsidRPr="00766C2D">
              <w:rPr>
                <w:sz w:val="20"/>
                <w:szCs w:val="20"/>
              </w:rPr>
              <w:t>0 n.v.t.</w:t>
            </w:r>
          </w:p>
        </w:tc>
        <w:tc>
          <w:tcPr>
            <w:tcW w:w="2250" w:type="dxa"/>
          </w:tcPr>
          <w:p w14:paraId="44EE5DA0" w14:textId="77777777" w:rsidR="00FF3411" w:rsidRDefault="00FF3411" w:rsidP="00EF3DBC"/>
          <w:p w14:paraId="078AA104" w14:textId="77777777" w:rsidR="00FF3411" w:rsidRPr="00587C40" w:rsidRDefault="00FF3411" w:rsidP="00EF3DBC"/>
        </w:tc>
        <w:tc>
          <w:tcPr>
            <w:tcW w:w="2250" w:type="dxa"/>
          </w:tcPr>
          <w:p w14:paraId="6C4FBA6B" w14:textId="77777777" w:rsidR="00FF3411" w:rsidRPr="00587C40" w:rsidRDefault="00FF3411" w:rsidP="00EF3DBC"/>
        </w:tc>
      </w:tr>
    </w:tbl>
    <w:p w14:paraId="6C312F72" w14:textId="77777777" w:rsidR="00FF3411" w:rsidRPr="00587C40" w:rsidRDefault="00FF3411" w:rsidP="00EF3DBC"/>
    <w:p w14:paraId="35F62326" w14:textId="77777777" w:rsidR="00FF3411" w:rsidRPr="00587C40" w:rsidRDefault="00FF3411" w:rsidP="00EF3DBC">
      <w:r w:rsidRPr="00587C40">
        <w:t>0 vader</w:t>
      </w:r>
      <w:r w:rsidRPr="00587C40">
        <w:tab/>
      </w:r>
      <w:r w:rsidRPr="00587C40">
        <w:tab/>
      </w:r>
      <w:r w:rsidRPr="00587C40">
        <w:tab/>
      </w:r>
      <w:r w:rsidRPr="00587C40">
        <w:tab/>
      </w:r>
      <w:r w:rsidRPr="00587C40">
        <w:tab/>
        <w:t>0 moeder</w:t>
      </w:r>
      <w:r w:rsidRPr="00587C40">
        <w:tab/>
      </w:r>
      <w:r w:rsidRPr="00587C40">
        <w:tab/>
      </w:r>
      <w:r w:rsidRPr="00587C40">
        <w:tab/>
      </w:r>
      <w:r w:rsidRPr="00587C40">
        <w:tab/>
        <w:t>0 verzorger</w:t>
      </w:r>
    </w:p>
    <w:p w14:paraId="3EAF30A9" w14:textId="77777777" w:rsidR="00FF3411" w:rsidRPr="00587C40" w:rsidRDefault="00FF3411" w:rsidP="00EF3DBC"/>
    <w:p w14:paraId="61EAA4A6" w14:textId="77777777" w:rsidR="00FF3411" w:rsidRPr="00F8416B" w:rsidRDefault="00FF3411" w:rsidP="00EF3DBC">
      <w:pPr>
        <w:rPr>
          <w:b/>
          <w:bCs/>
        </w:rPr>
      </w:pPr>
      <w:r w:rsidRPr="00F8416B">
        <w:rPr>
          <w:b/>
          <w:bCs/>
        </w:rPr>
        <w:t>Ondergetekende gaat akkoord met het opvragen van de hierboven aangekruiste gegevens.</w:t>
      </w:r>
    </w:p>
    <w:p w14:paraId="01BB6BAB" w14:textId="77777777" w:rsidR="00FF3411" w:rsidRPr="00587C40" w:rsidRDefault="00FF3411" w:rsidP="00EF3DBC"/>
    <w:p w14:paraId="0E1E402A" w14:textId="5792C5D6" w:rsidR="00FF3411" w:rsidRPr="00587C40" w:rsidRDefault="00FF3411" w:rsidP="00EF3DBC">
      <w:r w:rsidRPr="00587C4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06956E" wp14:editId="1891101E">
                <wp:simplePos x="0" y="0"/>
                <wp:positionH relativeFrom="column">
                  <wp:posOffset>624840</wp:posOffset>
                </wp:positionH>
                <wp:positionV relativeFrom="paragraph">
                  <wp:posOffset>170180</wp:posOffset>
                </wp:positionV>
                <wp:extent cx="5143500" cy="0"/>
                <wp:effectExtent l="10160" t="12065" r="8890" b="6985"/>
                <wp:wrapNone/>
                <wp:docPr id="3" name="Rechte verbindingslij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D1CCC7" id="Rechte verbindingslijn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2pt,13.4pt" to="454.2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"/>
            </w:pict>
          </mc:Fallback>
        </mc:AlternateContent>
      </w:r>
      <w:r w:rsidRPr="00587C40">
        <w:t>Naam</w:t>
      </w:r>
      <w:r w:rsidRPr="00587C40">
        <w:tab/>
      </w:r>
      <w:r w:rsidRPr="00587C40">
        <w:tab/>
      </w:r>
    </w:p>
    <w:p w14:paraId="399031D9" w14:textId="77777777" w:rsidR="00FF3411" w:rsidRPr="00587C40" w:rsidRDefault="00FF3411" w:rsidP="00EF3DBC"/>
    <w:p w14:paraId="6BD53137" w14:textId="2EB6B5CC" w:rsidR="00FF3411" w:rsidRPr="00587C40" w:rsidRDefault="00FF3411" w:rsidP="00EF3DBC">
      <w:r w:rsidRPr="00587C4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9F5396" wp14:editId="1023FF9B">
                <wp:simplePos x="0" y="0"/>
                <wp:positionH relativeFrom="column">
                  <wp:posOffset>3596640</wp:posOffset>
                </wp:positionH>
                <wp:positionV relativeFrom="paragraph">
                  <wp:posOffset>130175</wp:posOffset>
                </wp:positionV>
                <wp:extent cx="2171700" cy="0"/>
                <wp:effectExtent l="10160" t="7620" r="8890" b="11430"/>
                <wp:wrapNone/>
                <wp:docPr id="2" name="Rechte verbindingslij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64D729" id="Rechte verbindingslijn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3.2pt,10.25pt" to="454.2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"/>
            </w:pict>
          </mc:Fallback>
        </mc:AlternateContent>
      </w:r>
      <w:r w:rsidRPr="00587C4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5664ED" wp14:editId="50119355">
                <wp:simplePos x="0" y="0"/>
                <wp:positionH relativeFrom="column">
                  <wp:posOffset>624840</wp:posOffset>
                </wp:positionH>
                <wp:positionV relativeFrom="paragraph">
                  <wp:posOffset>130175</wp:posOffset>
                </wp:positionV>
                <wp:extent cx="1485900" cy="0"/>
                <wp:effectExtent l="10160" t="7620" r="8890" b="11430"/>
                <wp:wrapNone/>
                <wp:docPr id="1" name="Rechte verbindingslij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98153F" id="Rechte verbindingslijn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2pt,10.25pt" to="166.2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"/>
            </w:pict>
          </mc:Fallback>
        </mc:AlternateContent>
      </w:r>
      <w:r w:rsidRPr="00587C40">
        <w:t>Datum</w:t>
      </w:r>
      <w:r w:rsidRPr="00587C40">
        <w:tab/>
      </w:r>
      <w:r w:rsidRPr="00587C40">
        <w:tab/>
      </w:r>
      <w:r w:rsidRPr="00587C40">
        <w:tab/>
      </w:r>
      <w:r w:rsidRPr="00587C40">
        <w:tab/>
      </w:r>
      <w:r w:rsidRPr="00587C40">
        <w:tab/>
      </w:r>
      <w:r w:rsidRPr="00587C40">
        <w:tab/>
        <w:t>Handtekening</w:t>
      </w:r>
      <w:r w:rsidRPr="00587C40">
        <w:tab/>
      </w:r>
    </w:p>
    <w:p w14:paraId="6CCDED95" w14:textId="77777777" w:rsidR="00FF3411" w:rsidRPr="00587C40" w:rsidRDefault="00FF3411" w:rsidP="00EF3DBC"/>
    <w:p w14:paraId="33206ED5" w14:textId="77777777" w:rsidR="00FF3411" w:rsidRPr="00F8416B" w:rsidRDefault="00FF3411" w:rsidP="00F8416B">
      <w:pPr>
        <w:rPr>
          <w:i/>
          <w:iCs/>
        </w:rPr>
      </w:pPr>
      <w:r w:rsidRPr="00587C40">
        <w:br w:type="page"/>
      </w:r>
      <w:r w:rsidRPr="00F8416B">
        <w:rPr>
          <w:i/>
          <w:iCs/>
        </w:rPr>
        <w:lastRenderedPageBreak/>
        <w:t>Ruimte voor opmerkingen en / of vragen:</w:t>
      </w:r>
    </w:p>
    <w:p w14:paraId="7E48A509" w14:textId="77777777" w:rsidR="00FF3411" w:rsidRPr="004F7691" w:rsidRDefault="00FF3411" w:rsidP="00EF3DBC">
      <w:pPr>
        <w:rPr>
          <w:sz w:val="32"/>
          <w:szCs w:val="32"/>
        </w:rPr>
      </w:pPr>
    </w:p>
    <w:p w14:paraId="43F04B4C" w14:textId="77777777" w:rsidR="00FF3411" w:rsidRPr="00E20DBA" w:rsidRDefault="00FF3411" w:rsidP="00EF3DBC"/>
    <w:p w14:paraId="7485745A" w14:textId="77777777" w:rsidR="00FF3411" w:rsidRDefault="00FF3411" w:rsidP="00EF3DBC"/>
    <w:p w14:paraId="3ECDA76B" w14:textId="77777777" w:rsidR="00FF3411" w:rsidRDefault="00FF3411" w:rsidP="00EF3DBC"/>
    <w:p w14:paraId="729C7E1F" w14:textId="77777777" w:rsidR="00FF3411" w:rsidRDefault="00FF3411" w:rsidP="00EF3DBC"/>
    <w:p w14:paraId="789F6BB0" w14:textId="77777777" w:rsidR="00FF3411" w:rsidRDefault="00FF3411" w:rsidP="00EF3DBC"/>
    <w:p w14:paraId="16F325AB" w14:textId="77777777" w:rsidR="00FF3411" w:rsidRDefault="00FF3411" w:rsidP="00EF3DBC"/>
    <w:p w14:paraId="08F8C5CD" w14:textId="77777777" w:rsidR="00FF3411" w:rsidRDefault="00FF3411" w:rsidP="00EF3DBC"/>
    <w:p w14:paraId="4AC8F12F" w14:textId="77777777" w:rsidR="00FF3411" w:rsidRDefault="00FF3411" w:rsidP="00EF3DBC"/>
    <w:p w14:paraId="19D97C42" w14:textId="77777777" w:rsidR="00FF3411" w:rsidRDefault="00FF3411" w:rsidP="00EF3DBC"/>
    <w:p w14:paraId="47809DD5" w14:textId="77777777" w:rsidR="00FF3411" w:rsidRDefault="00FF3411" w:rsidP="00EF3DBC"/>
    <w:p w14:paraId="2C33D483" w14:textId="77777777" w:rsidR="00FF3411" w:rsidRDefault="00FF3411" w:rsidP="00EF3DBC"/>
    <w:p w14:paraId="5B6C8127" w14:textId="77777777" w:rsidR="00FF3411" w:rsidRDefault="00FF3411" w:rsidP="00EF3DBC"/>
    <w:p w14:paraId="6CA38DA8" w14:textId="77777777" w:rsidR="00FF3411" w:rsidRDefault="00FF3411" w:rsidP="00EF3DBC"/>
    <w:p w14:paraId="597E53BA" w14:textId="77777777" w:rsidR="00FF3411" w:rsidRDefault="00FF3411" w:rsidP="00EF3DBC"/>
    <w:p w14:paraId="5E5EDD69" w14:textId="77777777" w:rsidR="00FF3411" w:rsidRDefault="00FF3411" w:rsidP="00EF3DBC"/>
    <w:p w14:paraId="7860F2FC" w14:textId="77777777" w:rsidR="00FF3411" w:rsidRDefault="00FF3411" w:rsidP="00EF3DBC"/>
    <w:p w14:paraId="3A56B8B0" w14:textId="77777777" w:rsidR="00FF3411" w:rsidRDefault="00FF3411" w:rsidP="00EF3DBC"/>
    <w:p w14:paraId="2BF81D9E" w14:textId="77777777" w:rsidR="00FF3411" w:rsidRDefault="00FF3411" w:rsidP="00EF3DBC"/>
    <w:p w14:paraId="6894FC87" w14:textId="77777777" w:rsidR="00FF3411" w:rsidRDefault="00FF3411" w:rsidP="00EF3DBC"/>
    <w:p w14:paraId="36A8C7D8" w14:textId="77777777" w:rsidR="00FF3411" w:rsidRDefault="00FF3411" w:rsidP="00EF3DBC"/>
    <w:p w14:paraId="04078C87" w14:textId="77777777" w:rsidR="00FF3411" w:rsidRDefault="00FF3411" w:rsidP="00EF3DBC"/>
    <w:p w14:paraId="30A6CF77" w14:textId="77777777" w:rsidR="00FF3411" w:rsidRDefault="00FF3411" w:rsidP="00EF3DBC"/>
    <w:p w14:paraId="0A71D975" w14:textId="77777777" w:rsidR="00FF3411" w:rsidRDefault="00FF3411" w:rsidP="00EF3DBC"/>
    <w:p w14:paraId="4CB00D15" w14:textId="77777777" w:rsidR="00FF3411" w:rsidRDefault="00FF3411" w:rsidP="00EF3DBC"/>
    <w:p w14:paraId="18F2C595" w14:textId="77777777" w:rsidR="00FF3411" w:rsidRDefault="00FF3411" w:rsidP="00EF3DBC"/>
    <w:p w14:paraId="3492AEA2" w14:textId="77777777" w:rsidR="00FF3411" w:rsidRDefault="00FF3411" w:rsidP="00EF3DBC"/>
    <w:p w14:paraId="7A425DF5" w14:textId="77777777" w:rsidR="00FF3411" w:rsidRDefault="00FF3411" w:rsidP="00EF3DBC"/>
    <w:p w14:paraId="5F1B696D" w14:textId="77777777" w:rsidR="00FF3411" w:rsidRDefault="00FF3411" w:rsidP="00EF3DBC"/>
    <w:p w14:paraId="39A86A51" w14:textId="77777777" w:rsidR="00FF3411" w:rsidRDefault="00FF3411" w:rsidP="00EF3DBC"/>
    <w:p w14:paraId="0D03789A" w14:textId="77777777" w:rsidR="00FF3411" w:rsidRDefault="00FF3411" w:rsidP="00EF3DBC"/>
    <w:p w14:paraId="593650E2" w14:textId="77777777" w:rsidR="00FF3411" w:rsidRDefault="00FF3411" w:rsidP="00EF3DBC"/>
    <w:p w14:paraId="13C9DD00" w14:textId="77777777" w:rsidR="00FF3411" w:rsidRDefault="00FF3411" w:rsidP="00EF3DBC"/>
    <w:p w14:paraId="422FF5E2" w14:textId="77777777" w:rsidR="00FF3411" w:rsidRDefault="00FF3411" w:rsidP="00EF3DBC"/>
    <w:p w14:paraId="44F8B15F" w14:textId="77777777" w:rsidR="00FF3411" w:rsidRDefault="00FF3411" w:rsidP="00EF3DBC"/>
    <w:p w14:paraId="13B9744A" w14:textId="77777777" w:rsidR="00FF3411" w:rsidRDefault="00FF3411" w:rsidP="00EF3DBC"/>
    <w:p w14:paraId="4CAEE824" w14:textId="77777777" w:rsidR="00FF3411" w:rsidRDefault="00FF3411" w:rsidP="00EF3DBC"/>
    <w:p w14:paraId="6D0C7BD3" w14:textId="77777777" w:rsidR="00FF3411" w:rsidRDefault="00FF3411" w:rsidP="00EF3DBC"/>
    <w:p w14:paraId="12F74A30" w14:textId="77777777" w:rsidR="00FF3411" w:rsidRDefault="00FF3411" w:rsidP="00EF3DBC"/>
    <w:p w14:paraId="33E5C2B8" w14:textId="77777777" w:rsidR="00FF3411" w:rsidRDefault="00FF3411" w:rsidP="00EF3DBC"/>
    <w:p w14:paraId="106BD7ED" w14:textId="77777777" w:rsidR="00FF3411" w:rsidRDefault="00FF3411" w:rsidP="00EF3DBC"/>
    <w:p w14:paraId="144752BA" w14:textId="77777777" w:rsidR="00FF3411" w:rsidRDefault="00FF3411" w:rsidP="00EF3DBC"/>
    <w:p w14:paraId="0F3D62D2" w14:textId="77777777" w:rsidR="00FF3411" w:rsidRDefault="00FF3411" w:rsidP="00EF3DBC"/>
    <w:p w14:paraId="77BBC7EE" w14:textId="1D8D778A" w:rsidR="00A55F5A" w:rsidRPr="00F8416B" w:rsidRDefault="00FF3411" w:rsidP="00F8416B">
      <w:pPr>
        <w:pStyle w:val="Kop2"/>
      </w:pPr>
      <w:r w:rsidRPr="00F8416B">
        <w:t>Bedankt voor het invullen van deze vragenlijst.</w:t>
      </w:r>
    </w:p>
    <w:sectPr w:rsidR="00A55F5A" w:rsidRPr="00F8416B" w:rsidSect="007857C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8349C3" w14:textId="77777777" w:rsidR="004C5BF9" w:rsidRDefault="004C5BF9" w:rsidP="00E55032">
      <w:pPr>
        <w:spacing w:line="240" w:lineRule="auto"/>
      </w:pPr>
      <w:r>
        <w:separator/>
      </w:r>
    </w:p>
  </w:endnote>
  <w:endnote w:type="continuationSeparator" w:id="0">
    <w:p w14:paraId="771A541C" w14:textId="77777777" w:rsidR="004C5BF9" w:rsidRDefault="004C5BF9" w:rsidP="00E550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7F962" w14:textId="77777777" w:rsidR="00BB2553" w:rsidRDefault="00BB2553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raster"/>
      <w:tblpPr w:vertAnchor="page" w:horzAnchor="page" w:tblpX="3862" w:tblpY="15990"/>
      <w:tblOverlap w:val="never"/>
      <w:tblW w:w="6804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237"/>
      <w:gridCol w:w="567"/>
    </w:tblGrid>
    <w:tr w:rsidR="00C944D5" w14:paraId="662DE245" w14:textId="77777777" w:rsidTr="009D2259">
      <w:tc>
        <w:tcPr>
          <w:tcW w:w="6237" w:type="dxa"/>
          <w:tcBorders>
            <w:top w:val="nil"/>
            <w:left w:val="nil"/>
            <w:bottom w:val="nil"/>
            <w:right w:val="nil"/>
          </w:tcBorders>
        </w:tcPr>
        <w:p w14:paraId="40CFE73B" w14:textId="343DA397" w:rsidR="00C944D5" w:rsidRDefault="00000000" w:rsidP="009D2259">
          <w:pPr>
            <w:pStyle w:val="Voettekst"/>
          </w:pPr>
          <w:fldSimple w:instr=" STYLEREF  &quot;Kop 1&quot;  \* MERGEFORMAT ">
            <w:r w:rsidR="00B42D04" w:rsidRPr="00B42D04">
              <w:rPr>
                <w:b/>
                <w:bCs/>
                <w:noProof/>
              </w:rPr>
              <w:t>Toestemmingformulier ouders</w:t>
            </w:r>
            <w:r w:rsidR="00B42D04">
              <w:rPr>
                <w:noProof/>
              </w:rPr>
              <w:br/>
              <w:t>Opvragen gegevens bij andere instanties</w:t>
            </w:r>
          </w:fldSimple>
        </w:p>
      </w:tc>
      <w:tc>
        <w:tcPr>
          <w:tcW w:w="567" w:type="dxa"/>
          <w:tcBorders>
            <w:top w:val="nil"/>
            <w:left w:val="nil"/>
            <w:bottom w:val="nil"/>
            <w:right w:val="nil"/>
          </w:tcBorders>
        </w:tcPr>
        <w:p w14:paraId="02E6AAAA" w14:textId="77777777" w:rsidR="00C944D5" w:rsidRDefault="00C944D5" w:rsidP="009D2259">
          <w:pPr>
            <w:pStyle w:val="Voettekst"/>
            <w:jc w:val="right"/>
          </w:pPr>
          <w:r w:rsidRPr="000A5817">
            <w:rPr>
              <w:b/>
            </w:rPr>
            <w:fldChar w:fldCharType="begin"/>
          </w:r>
          <w:r w:rsidRPr="000A5817">
            <w:rPr>
              <w:b/>
            </w:rPr>
            <w:instrText xml:space="preserve"> PAGE  \* MERGEFORMAT </w:instrText>
          </w:r>
          <w:r w:rsidRPr="000A5817">
            <w:rPr>
              <w:b/>
            </w:rPr>
            <w:fldChar w:fldCharType="separate"/>
          </w:r>
          <w:r w:rsidRPr="000A5817">
            <w:rPr>
              <w:b/>
              <w:noProof/>
            </w:rPr>
            <w:t>2</w:t>
          </w:r>
          <w:r w:rsidRPr="000A5817">
            <w:rPr>
              <w:b/>
            </w:rPr>
            <w:fldChar w:fldCharType="end"/>
          </w:r>
          <w:r>
            <w:t>/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\* MERGEFORMAT </w:instrText>
          </w:r>
          <w:r>
            <w:rPr>
              <w:noProof/>
            </w:rPr>
            <w:fldChar w:fldCharType="separate"/>
          </w:r>
          <w:r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</w:tr>
    <w:tr w:rsidR="00D90B75" w14:paraId="7E2C1AB5" w14:textId="77777777" w:rsidTr="009D2259">
      <w:tc>
        <w:tcPr>
          <w:tcW w:w="6237" w:type="dxa"/>
          <w:tcBorders>
            <w:top w:val="nil"/>
            <w:left w:val="nil"/>
            <w:bottom w:val="nil"/>
            <w:right w:val="nil"/>
          </w:tcBorders>
        </w:tcPr>
        <w:p w14:paraId="795FE761" w14:textId="77777777" w:rsidR="00D90B75" w:rsidRDefault="00D90B75" w:rsidP="009D2259">
          <w:pPr>
            <w:pStyle w:val="Voettekst"/>
          </w:pPr>
        </w:p>
      </w:tc>
      <w:tc>
        <w:tcPr>
          <w:tcW w:w="567" w:type="dxa"/>
          <w:tcBorders>
            <w:top w:val="nil"/>
            <w:left w:val="nil"/>
            <w:bottom w:val="nil"/>
            <w:right w:val="nil"/>
          </w:tcBorders>
        </w:tcPr>
        <w:p w14:paraId="6F3C7A48" w14:textId="77777777" w:rsidR="00D90B75" w:rsidRPr="000A5817" w:rsidRDefault="00D90B75" w:rsidP="009D2259">
          <w:pPr>
            <w:pStyle w:val="Voettekst"/>
            <w:jc w:val="right"/>
            <w:rPr>
              <w:b/>
            </w:rPr>
          </w:pPr>
        </w:p>
      </w:tc>
    </w:tr>
  </w:tbl>
  <w:p w14:paraId="094E58D9" w14:textId="24C3C494" w:rsidR="00C944D5" w:rsidRDefault="00831CAE">
    <w:pPr>
      <w:pStyle w:val="Voettekst"/>
    </w:pPr>
    <w:r>
      <w:rPr>
        <w:noProof/>
      </w:rPr>
      <w:drawing>
        <wp:anchor distT="0" distB="0" distL="114300" distR="114300" simplePos="0" relativeHeight="251667456" behindDoc="1" locked="0" layoutInCell="1" allowOverlap="1" wp14:anchorId="518EC92B" wp14:editId="786F83C9">
          <wp:simplePos x="0" y="0"/>
          <wp:positionH relativeFrom="margin">
            <wp:posOffset>-231775</wp:posOffset>
          </wp:positionH>
          <wp:positionV relativeFrom="paragraph">
            <wp:posOffset>-111661</wp:posOffset>
          </wp:positionV>
          <wp:extent cx="1298487" cy="383241"/>
          <wp:effectExtent l="0" t="0" r="0" b="0"/>
          <wp:wrapNone/>
          <wp:docPr id="718" name="Afbeelding 7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fbeelding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8487" cy="3832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944D5">
      <w:rPr>
        <w:noProof/>
      </w:rPr>
      <w:drawing>
        <wp:anchor distT="0" distB="0" distL="114300" distR="114300" simplePos="0" relativeHeight="251660288" behindDoc="1" locked="0" layoutInCell="1" allowOverlap="1" wp14:anchorId="0FFFDFE4" wp14:editId="663CF1A3">
          <wp:simplePos x="0" y="0"/>
          <wp:positionH relativeFrom="page">
            <wp:posOffset>1016000</wp:posOffset>
          </wp:positionH>
          <wp:positionV relativeFrom="page">
            <wp:posOffset>9969500</wp:posOffset>
          </wp:positionV>
          <wp:extent cx="532800" cy="355200"/>
          <wp:effectExtent l="0" t="0" r="635" b="635"/>
          <wp:wrapNone/>
          <wp:docPr id="719" name="Afbeelding 7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CO_Volgvel_footer_logo_300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2800" cy="35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raster"/>
      <w:tblpPr w:vertAnchor="page" w:horzAnchor="page" w:tblpX="3403" w:tblpY="15990"/>
      <w:tblOverlap w:val="never"/>
      <w:tblW w:w="7371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237"/>
      <w:gridCol w:w="567"/>
      <w:gridCol w:w="567"/>
    </w:tblGrid>
    <w:tr w:rsidR="00DF0121" w14:paraId="29DBFBAC" w14:textId="77777777" w:rsidTr="00DF0121">
      <w:tc>
        <w:tcPr>
          <w:tcW w:w="6237" w:type="dxa"/>
          <w:tcBorders>
            <w:top w:val="nil"/>
            <w:left w:val="nil"/>
            <w:bottom w:val="nil"/>
            <w:right w:val="nil"/>
          </w:tcBorders>
        </w:tcPr>
        <w:p w14:paraId="0FC37711" w14:textId="77777777" w:rsidR="00DF0121" w:rsidRDefault="00DF0121" w:rsidP="000A5817">
          <w:pPr>
            <w:pStyle w:val="Voettekst"/>
          </w:pPr>
        </w:p>
      </w:tc>
      <w:tc>
        <w:tcPr>
          <w:tcW w:w="567" w:type="dxa"/>
          <w:tcBorders>
            <w:top w:val="nil"/>
            <w:left w:val="nil"/>
            <w:bottom w:val="nil"/>
            <w:right w:val="nil"/>
          </w:tcBorders>
        </w:tcPr>
        <w:p w14:paraId="359C5378" w14:textId="77777777" w:rsidR="00DF0121" w:rsidRPr="000A5817" w:rsidRDefault="00DF0121" w:rsidP="004B60D2">
          <w:pPr>
            <w:pStyle w:val="Voettekst"/>
            <w:rPr>
              <w:b/>
            </w:rPr>
          </w:pPr>
        </w:p>
      </w:tc>
      <w:tc>
        <w:tcPr>
          <w:tcW w:w="567" w:type="dxa"/>
          <w:tcBorders>
            <w:top w:val="nil"/>
            <w:left w:val="nil"/>
            <w:bottom w:val="nil"/>
            <w:right w:val="nil"/>
          </w:tcBorders>
        </w:tcPr>
        <w:p w14:paraId="58BB709C" w14:textId="70458215" w:rsidR="00DF0121" w:rsidRDefault="00DF0121" w:rsidP="004B60D2">
          <w:pPr>
            <w:pStyle w:val="Voettekst"/>
          </w:pPr>
          <w:r w:rsidRPr="000A5817">
            <w:rPr>
              <w:b/>
            </w:rPr>
            <w:fldChar w:fldCharType="begin"/>
          </w:r>
          <w:r w:rsidRPr="000A5817">
            <w:rPr>
              <w:b/>
            </w:rPr>
            <w:instrText xml:space="preserve"> PAGE  \* MERGEFORMAT </w:instrText>
          </w:r>
          <w:r w:rsidRPr="000A5817">
            <w:rPr>
              <w:b/>
            </w:rPr>
            <w:fldChar w:fldCharType="separate"/>
          </w:r>
          <w:r w:rsidRPr="000A5817">
            <w:rPr>
              <w:b/>
              <w:noProof/>
            </w:rPr>
            <w:t>2</w:t>
          </w:r>
          <w:r w:rsidRPr="000A5817">
            <w:rPr>
              <w:b/>
            </w:rPr>
            <w:fldChar w:fldCharType="end"/>
          </w:r>
          <w:r>
            <w:t>/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\* MERGEFORMAT </w:instrText>
          </w:r>
          <w:r>
            <w:rPr>
              <w:noProof/>
            </w:rPr>
            <w:fldChar w:fldCharType="separate"/>
          </w:r>
          <w:r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</w:tr>
  </w:tbl>
  <w:p w14:paraId="7752B7A5" w14:textId="2FB68E6C" w:rsidR="00C944D5" w:rsidRDefault="006D4EB5">
    <w:pPr>
      <w:pStyle w:val="Voettekst"/>
    </w:pPr>
    <w:r>
      <w:t>Versie</w:t>
    </w:r>
    <w:r w:rsidR="00BB2553">
      <w:t xml:space="preserve"> september </w:t>
    </w:r>
    <w:r>
      <w:t>20</w:t>
    </w:r>
    <w:r w:rsidR="001F7C2A">
      <w:t>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9E7D5" w14:textId="77777777" w:rsidR="004C5BF9" w:rsidRDefault="004C5BF9" w:rsidP="00E55032">
      <w:pPr>
        <w:spacing w:line="240" w:lineRule="auto"/>
      </w:pPr>
      <w:r>
        <w:separator/>
      </w:r>
    </w:p>
  </w:footnote>
  <w:footnote w:type="continuationSeparator" w:id="0">
    <w:p w14:paraId="59707AE9" w14:textId="77777777" w:rsidR="004C5BF9" w:rsidRDefault="004C5BF9" w:rsidP="00E5503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66681" w14:textId="77777777" w:rsidR="00BB2553" w:rsidRDefault="00BB2553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9CE02" w14:textId="77777777" w:rsidR="00BB2553" w:rsidRDefault="00BB2553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E0CFD" w14:textId="02A095E4" w:rsidR="00C944D5" w:rsidRDefault="00CC4925">
    <w:pPr>
      <w:pStyle w:val="Koptekst"/>
    </w:pPr>
    <w:r>
      <w:rPr>
        <w:noProof/>
      </w:rPr>
      <w:drawing>
        <wp:anchor distT="0" distB="0" distL="114300" distR="114300" simplePos="0" relativeHeight="251669504" behindDoc="1" locked="0" layoutInCell="1" allowOverlap="1" wp14:anchorId="44C8B9DB" wp14:editId="2D980E0F">
          <wp:simplePos x="0" y="0"/>
          <wp:positionH relativeFrom="column">
            <wp:posOffset>-591630</wp:posOffset>
          </wp:positionH>
          <wp:positionV relativeFrom="paragraph">
            <wp:posOffset>-99060</wp:posOffset>
          </wp:positionV>
          <wp:extent cx="4012442" cy="1184248"/>
          <wp:effectExtent l="0" t="0" r="7620" b="0"/>
          <wp:wrapNone/>
          <wp:docPr id="720" name="Afbeelding 7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2442" cy="11842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C6197">
      <w:rPr>
        <w:noProof/>
      </w:rPr>
      <w:drawing>
        <wp:anchor distT="0" distB="0" distL="114300" distR="114300" simplePos="0" relativeHeight="251665408" behindDoc="0" locked="0" layoutInCell="1" allowOverlap="1" wp14:anchorId="4B0EE2D0" wp14:editId="763D6C82">
          <wp:simplePos x="0" y="0"/>
          <wp:positionH relativeFrom="margin">
            <wp:align>right</wp:align>
          </wp:positionH>
          <wp:positionV relativeFrom="page">
            <wp:posOffset>215900</wp:posOffset>
          </wp:positionV>
          <wp:extent cx="1868400" cy="1296000"/>
          <wp:effectExtent l="0" t="0" r="0" b="0"/>
          <wp:wrapNone/>
          <wp:docPr id="721" name="Afbeelding 7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NL_Logo_2_300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8400" cy="129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C35AD568"/>
    <w:lvl w:ilvl="0">
      <w:start w:val="1"/>
      <w:numFmt w:val="bullet"/>
      <w:pStyle w:val="Lijstopsomteken5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2E0606A"/>
    <w:lvl w:ilvl="0">
      <w:start w:val="1"/>
      <w:numFmt w:val="bullet"/>
      <w:pStyle w:val="Lijstopsomteken4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95EE4CB8"/>
    <w:lvl w:ilvl="0">
      <w:start w:val="1"/>
      <w:numFmt w:val="bullet"/>
      <w:pStyle w:val="Lijstopsomteken3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6582B798"/>
    <w:lvl w:ilvl="0">
      <w:start w:val="1"/>
      <w:numFmt w:val="bullet"/>
      <w:pStyle w:val="Lijstopsomteken2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C4A2F3EE"/>
    <w:lvl w:ilvl="0">
      <w:start w:val="1"/>
      <w:numFmt w:val="bullet"/>
      <w:pStyle w:val="Lijstopsomteken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</w:abstractNum>
  <w:abstractNum w:abstractNumId="5" w15:restartNumberingAfterBreak="0">
    <w:nsid w:val="03CF5C98"/>
    <w:multiLevelType w:val="hybridMultilevel"/>
    <w:tmpl w:val="9956EF36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C595B4F"/>
    <w:multiLevelType w:val="hybridMultilevel"/>
    <w:tmpl w:val="470E4088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AE28E1"/>
    <w:multiLevelType w:val="hybridMultilevel"/>
    <w:tmpl w:val="1C7C325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937D8B"/>
    <w:multiLevelType w:val="hybridMultilevel"/>
    <w:tmpl w:val="2D6C0AE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A1422D"/>
    <w:multiLevelType w:val="hybridMultilevel"/>
    <w:tmpl w:val="E62CDC2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5517B7"/>
    <w:multiLevelType w:val="hybridMultilevel"/>
    <w:tmpl w:val="4856691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8C25C2"/>
    <w:multiLevelType w:val="hybridMultilevel"/>
    <w:tmpl w:val="95C2AF6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B647E6"/>
    <w:multiLevelType w:val="hybridMultilevel"/>
    <w:tmpl w:val="14A8E9D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0935BA"/>
    <w:multiLevelType w:val="hybridMultilevel"/>
    <w:tmpl w:val="A0B4829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18000E"/>
    <w:multiLevelType w:val="hybridMultilevel"/>
    <w:tmpl w:val="87A6776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A10056"/>
    <w:multiLevelType w:val="hybridMultilevel"/>
    <w:tmpl w:val="377E54DA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24D188E"/>
    <w:multiLevelType w:val="hybridMultilevel"/>
    <w:tmpl w:val="7C2895D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A809DE"/>
    <w:multiLevelType w:val="hybridMultilevel"/>
    <w:tmpl w:val="92D2093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0425A4"/>
    <w:multiLevelType w:val="hybridMultilevel"/>
    <w:tmpl w:val="58088DFA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83748CC"/>
    <w:multiLevelType w:val="hybridMultilevel"/>
    <w:tmpl w:val="12A82E6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862621"/>
    <w:multiLevelType w:val="hybridMultilevel"/>
    <w:tmpl w:val="D700965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415B5A"/>
    <w:multiLevelType w:val="hybridMultilevel"/>
    <w:tmpl w:val="8506B22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68547B"/>
    <w:multiLevelType w:val="hybridMultilevel"/>
    <w:tmpl w:val="8B305AA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762B77"/>
    <w:multiLevelType w:val="hybridMultilevel"/>
    <w:tmpl w:val="93CEBDF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A06CE0"/>
    <w:multiLevelType w:val="hybridMultilevel"/>
    <w:tmpl w:val="2D462A5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650F76"/>
    <w:multiLevelType w:val="hybridMultilevel"/>
    <w:tmpl w:val="AFD8A3CE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859011792">
    <w:abstractNumId w:val="0"/>
  </w:num>
  <w:num w:numId="2" w16cid:durableId="1177689590">
    <w:abstractNumId w:val="1"/>
  </w:num>
  <w:num w:numId="3" w16cid:durableId="550654335">
    <w:abstractNumId w:val="2"/>
  </w:num>
  <w:num w:numId="4" w16cid:durableId="1994599424">
    <w:abstractNumId w:val="3"/>
  </w:num>
  <w:num w:numId="5" w16cid:durableId="1627468640">
    <w:abstractNumId w:val="4"/>
  </w:num>
  <w:num w:numId="6" w16cid:durableId="1243176362">
    <w:abstractNumId w:val="10"/>
  </w:num>
  <w:num w:numId="7" w16cid:durableId="182941777">
    <w:abstractNumId w:val="9"/>
  </w:num>
  <w:num w:numId="8" w16cid:durableId="366830407">
    <w:abstractNumId w:val="8"/>
  </w:num>
  <w:num w:numId="9" w16cid:durableId="1858813905">
    <w:abstractNumId w:val="22"/>
  </w:num>
  <w:num w:numId="10" w16cid:durableId="118958820">
    <w:abstractNumId w:val="17"/>
  </w:num>
  <w:num w:numId="11" w16cid:durableId="430321207">
    <w:abstractNumId w:val="11"/>
  </w:num>
  <w:num w:numId="12" w16cid:durableId="1035158123">
    <w:abstractNumId w:val="23"/>
  </w:num>
  <w:num w:numId="13" w16cid:durableId="1433087508">
    <w:abstractNumId w:val="20"/>
  </w:num>
  <w:num w:numId="14" w16cid:durableId="1698655060">
    <w:abstractNumId w:val="14"/>
  </w:num>
  <w:num w:numId="15" w16cid:durableId="1174220653">
    <w:abstractNumId w:val="13"/>
  </w:num>
  <w:num w:numId="16" w16cid:durableId="869145363">
    <w:abstractNumId w:val="21"/>
  </w:num>
  <w:num w:numId="17" w16cid:durableId="18162378">
    <w:abstractNumId w:val="18"/>
  </w:num>
  <w:num w:numId="18" w16cid:durableId="1359551137">
    <w:abstractNumId w:val="5"/>
  </w:num>
  <w:num w:numId="19" w16cid:durableId="1147208027">
    <w:abstractNumId w:val="15"/>
  </w:num>
  <w:num w:numId="20" w16cid:durableId="612899832">
    <w:abstractNumId w:val="25"/>
  </w:num>
  <w:num w:numId="21" w16cid:durableId="1182090507">
    <w:abstractNumId w:val="6"/>
  </w:num>
  <w:num w:numId="22" w16cid:durableId="2091075619">
    <w:abstractNumId w:val="19"/>
  </w:num>
  <w:num w:numId="23" w16cid:durableId="1365593961">
    <w:abstractNumId w:val="7"/>
  </w:num>
  <w:num w:numId="24" w16cid:durableId="1616785022">
    <w:abstractNumId w:val="16"/>
  </w:num>
  <w:num w:numId="25" w16cid:durableId="1623225044">
    <w:abstractNumId w:val="24"/>
  </w:num>
  <w:num w:numId="26" w16cid:durableId="1995328261">
    <w:abstractNumId w:val="1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F5A"/>
    <w:rsid w:val="000008C6"/>
    <w:rsid w:val="00012B14"/>
    <w:rsid w:val="0004247C"/>
    <w:rsid w:val="0008058F"/>
    <w:rsid w:val="00085A01"/>
    <w:rsid w:val="0008755B"/>
    <w:rsid w:val="000946BB"/>
    <w:rsid w:val="000A5817"/>
    <w:rsid w:val="000F3EE2"/>
    <w:rsid w:val="001022CF"/>
    <w:rsid w:val="00121ACB"/>
    <w:rsid w:val="00123027"/>
    <w:rsid w:val="001300A6"/>
    <w:rsid w:val="0016398D"/>
    <w:rsid w:val="00165BEE"/>
    <w:rsid w:val="001A7717"/>
    <w:rsid w:val="001C2C60"/>
    <w:rsid w:val="001C5ECB"/>
    <w:rsid w:val="001E0F60"/>
    <w:rsid w:val="001E1746"/>
    <w:rsid w:val="001F7C2A"/>
    <w:rsid w:val="0021648A"/>
    <w:rsid w:val="0023373C"/>
    <w:rsid w:val="00236143"/>
    <w:rsid w:val="00237265"/>
    <w:rsid w:val="00240F9D"/>
    <w:rsid w:val="002430F7"/>
    <w:rsid w:val="00253C90"/>
    <w:rsid w:val="00254EB9"/>
    <w:rsid w:val="00261F28"/>
    <w:rsid w:val="00265AB8"/>
    <w:rsid w:val="00292972"/>
    <w:rsid w:val="002A3E14"/>
    <w:rsid w:val="002B22A9"/>
    <w:rsid w:val="002C52B1"/>
    <w:rsid w:val="002E246C"/>
    <w:rsid w:val="00304B95"/>
    <w:rsid w:val="00305214"/>
    <w:rsid w:val="003373F9"/>
    <w:rsid w:val="003710AF"/>
    <w:rsid w:val="00383CE4"/>
    <w:rsid w:val="00390708"/>
    <w:rsid w:val="003D147D"/>
    <w:rsid w:val="00416162"/>
    <w:rsid w:val="004208C5"/>
    <w:rsid w:val="00423D81"/>
    <w:rsid w:val="004256DE"/>
    <w:rsid w:val="00451008"/>
    <w:rsid w:val="0048687C"/>
    <w:rsid w:val="004B0EEF"/>
    <w:rsid w:val="004B60D2"/>
    <w:rsid w:val="004C5BF9"/>
    <w:rsid w:val="004D100F"/>
    <w:rsid w:val="004D6C3E"/>
    <w:rsid w:val="005022A9"/>
    <w:rsid w:val="005116EA"/>
    <w:rsid w:val="00511A2F"/>
    <w:rsid w:val="00531766"/>
    <w:rsid w:val="00533066"/>
    <w:rsid w:val="005508FB"/>
    <w:rsid w:val="0055290C"/>
    <w:rsid w:val="005A1426"/>
    <w:rsid w:val="005C771A"/>
    <w:rsid w:val="005D47BC"/>
    <w:rsid w:val="005E205E"/>
    <w:rsid w:val="005F051C"/>
    <w:rsid w:val="00621AC2"/>
    <w:rsid w:val="00654848"/>
    <w:rsid w:val="0067595F"/>
    <w:rsid w:val="006A1686"/>
    <w:rsid w:val="006A3B50"/>
    <w:rsid w:val="006B7D2B"/>
    <w:rsid w:val="006C3539"/>
    <w:rsid w:val="006C64A0"/>
    <w:rsid w:val="006D4EB5"/>
    <w:rsid w:val="006E32CF"/>
    <w:rsid w:val="006F089E"/>
    <w:rsid w:val="007020DE"/>
    <w:rsid w:val="007069DD"/>
    <w:rsid w:val="007132E4"/>
    <w:rsid w:val="007204EE"/>
    <w:rsid w:val="007731A0"/>
    <w:rsid w:val="00783028"/>
    <w:rsid w:val="007857C3"/>
    <w:rsid w:val="00787822"/>
    <w:rsid w:val="007C1F0E"/>
    <w:rsid w:val="007C33F0"/>
    <w:rsid w:val="007C56C1"/>
    <w:rsid w:val="00800B12"/>
    <w:rsid w:val="00805D89"/>
    <w:rsid w:val="00815E26"/>
    <w:rsid w:val="00831CAE"/>
    <w:rsid w:val="00876EE0"/>
    <w:rsid w:val="00882B54"/>
    <w:rsid w:val="008A3DCF"/>
    <w:rsid w:val="008B7F05"/>
    <w:rsid w:val="008C033A"/>
    <w:rsid w:val="008C0D2E"/>
    <w:rsid w:val="008D7141"/>
    <w:rsid w:val="008F5BFC"/>
    <w:rsid w:val="00947195"/>
    <w:rsid w:val="00951FC1"/>
    <w:rsid w:val="00993203"/>
    <w:rsid w:val="009A0E6F"/>
    <w:rsid w:val="009B744A"/>
    <w:rsid w:val="009D2259"/>
    <w:rsid w:val="00A5258D"/>
    <w:rsid w:val="00A55F5A"/>
    <w:rsid w:val="00A60151"/>
    <w:rsid w:val="00A6682E"/>
    <w:rsid w:val="00A86835"/>
    <w:rsid w:val="00AA6531"/>
    <w:rsid w:val="00AB4BBD"/>
    <w:rsid w:val="00AC1F7A"/>
    <w:rsid w:val="00AC3F81"/>
    <w:rsid w:val="00AD3F9A"/>
    <w:rsid w:val="00B211C9"/>
    <w:rsid w:val="00B268DB"/>
    <w:rsid w:val="00B42D04"/>
    <w:rsid w:val="00B478B7"/>
    <w:rsid w:val="00BA5363"/>
    <w:rsid w:val="00BA5A18"/>
    <w:rsid w:val="00BB112C"/>
    <w:rsid w:val="00BB1B65"/>
    <w:rsid w:val="00BB2553"/>
    <w:rsid w:val="00BD107B"/>
    <w:rsid w:val="00BF30E2"/>
    <w:rsid w:val="00C17D75"/>
    <w:rsid w:val="00C30F01"/>
    <w:rsid w:val="00C35BC1"/>
    <w:rsid w:val="00C37566"/>
    <w:rsid w:val="00C57536"/>
    <w:rsid w:val="00C715E3"/>
    <w:rsid w:val="00C77D28"/>
    <w:rsid w:val="00C77FD4"/>
    <w:rsid w:val="00C82A99"/>
    <w:rsid w:val="00C83376"/>
    <w:rsid w:val="00C83A11"/>
    <w:rsid w:val="00C86A98"/>
    <w:rsid w:val="00C944D5"/>
    <w:rsid w:val="00CC4925"/>
    <w:rsid w:val="00CD0F1C"/>
    <w:rsid w:val="00D12990"/>
    <w:rsid w:val="00D27991"/>
    <w:rsid w:val="00D4170A"/>
    <w:rsid w:val="00D6349F"/>
    <w:rsid w:val="00D7674B"/>
    <w:rsid w:val="00D90B75"/>
    <w:rsid w:val="00DA4720"/>
    <w:rsid w:val="00DA6EC5"/>
    <w:rsid w:val="00DC6197"/>
    <w:rsid w:val="00DF0121"/>
    <w:rsid w:val="00DF1840"/>
    <w:rsid w:val="00E5264E"/>
    <w:rsid w:val="00E55032"/>
    <w:rsid w:val="00E82590"/>
    <w:rsid w:val="00EA3F47"/>
    <w:rsid w:val="00EB4085"/>
    <w:rsid w:val="00EC64B8"/>
    <w:rsid w:val="00ED2ADF"/>
    <w:rsid w:val="00EF3C62"/>
    <w:rsid w:val="00EF3DBC"/>
    <w:rsid w:val="00F14D86"/>
    <w:rsid w:val="00F24631"/>
    <w:rsid w:val="00F35449"/>
    <w:rsid w:val="00F40C4A"/>
    <w:rsid w:val="00F8416B"/>
    <w:rsid w:val="00FD49E1"/>
    <w:rsid w:val="00FF0702"/>
    <w:rsid w:val="00FF0FBC"/>
    <w:rsid w:val="00FF17F3"/>
    <w:rsid w:val="00FF3411"/>
    <w:rsid w:val="00FF6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82892A"/>
  <w14:defaultImageDpi w14:val="32767"/>
  <w15:chartTrackingRefBased/>
  <w15:docId w15:val="{802FE440-D598-4514-BAFC-76127E52A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  <w:rsid w:val="00E55032"/>
    <w:pPr>
      <w:spacing w:line="300" w:lineRule="atLeast"/>
    </w:pPr>
    <w:rPr>
      <w:sz w:val="19"/>
      <w:lang w:val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947195"/>
    <w:pPr>
      <w:keepNext/>
      <w:keepLines/>
      <w:spacing w:after="600" w:line="480" w:lineRule="exact"/>
      <w:outlineLvl w:val="0"/>
    </w:pPr>
    <w:rPr>
      <w:rFonts w:asciiTheme="majorHAnsi" w:eastAsiaTheme="majorEastAsia" w:hAnsiTheme="majorHAnsi" w:cstheme="majorBidi"/>
      <w:b/>
      <w:color w:val="524E9C" w:themeColor="accent3"/>
      <w:sz w:val="48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D47BC"/>
    <w:pPr>
      <w:keepNext/>
      <w:keepLines/>
      <w:tabs>
        <w:tab w:val="left" w:pos="851"/>
      </w:tabs>
      <w:spacing w:after="300" w:line="300" w:lineRule="exact"/>
      <w:outlineLvl w:val="1"/>
    </w:pPr>
    <w:rPr>
      <w:rFonts w:asciiTheme="majorHAnsi" w:eastAsiaTheme="majorEastAsia" w:hAnsiTheme="majorHAnsi" w:cstheme="majorBidi"/>
      <w:b/>
      <w:color w:val="000000" w:themeColor="text1"/>
      <w:sz w:val="28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5D47BC"/>
    <w:pPr>
      <w:keepNext/>
      <w:keepLines/>
      <w:tabs>
        <w:tab w:val="left" w:pos="851"/>
      </w:tabs>
      <w:spacing w:after="300" w:line="300" w:lineRule="exact"/>
      <w:outlineLvl w:val="2"/>
    </w:pPr>
    <w:rPr>
      <w:rFonts w:asciiTheme="majorHAnsi" w:eastAsiaTheme="majorEastAsia" w:hAnsiTheme="majorHAnsi" w:cstheme="majorBidi"/>
      <w:color w:val="000000" w:themeColor="text1"/>
      <w:sz w:val="28"/>
    </w:rPr>
  </w:style>
  <w:style w:type="paragraph" w:styleId="Kop7">
    <w:name w:val="heading 7"/>
    <w:basedOn w:val="Standaard"/>
    <w:next w:val="Standaard"/>
    <w:link w:val="Kop7Char"/>
    <w:uiPriority w:val="9"/>
    <w:unhideWhenUsed/>
    <w:qFormat/>
    <w:rsid w:val="00DA6EC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337672" w:themeColor="accent1" w:themeShade="7F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E5503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E55032"/>
    <w:rPr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0A5817"/>
    <w:pPr>
      <w:snapToGrid w:val="0"/>
      <w:spacing w:line="200" w:lineRule="exact"/>
    </w:pPr>
    <w:rPr>
      <w:sz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0A5817"/>
    <w:rPr>
      <w:sz w:val="16"/>
      <w:lang w:val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55032"/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55032"/>
    <w:rPr>
      <w:rFonts w:ascii="Times New Roman" w:hAnsi="Times New Roman" w:cs="Times New Roman"/>
      <w:sz w:val="18"/>
      <w:szCs w:val="18"/>
      <w:lang w:val="nl-NL"/>
    </w:rPr>
  </w:style>
  <w:style w:type="table" w:styleId="Tabelraster">
    <w:name w:val="Table Grid"/>
    <w:basedOn w:val="Standaardtabel"/>
    <w:uiPriority w:val="39"/>
    <w:rsid w:val="00E55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ussenkop">
    <w:name w:val="Tussenkop"/>
    <w:basedOn w:val="Standaard"/>
    <w:qFormat/>
    <w:rsid w:val="007C56C1"/>
    <w:rPr>
      <w:b/>
    </w:rPr>
  </w:style>
  <w:style w:type="character" w:customStyle="1" w:styleId="Kop1Char">
    <w:name w:val="Kop 1 Char"/>
    <w:basedOn w:val="Standaardalinea-lettertype"/>
    <w:link w:val="Kop1"/>
    <w:uiPriority w:val="9"/>
    <w:rsid w:val="00947195"/>
    <w:rPr>
      <w:rFonts w:asciiTheme="majorHAnsi" w:eastAsiaTheme="majorEastAsia" w:hAnsiTheme="majorHAnsi" w:cstheme="majorBidi"/>
      <w:b/>
      <w:color w:val="524E9C" w:themeColor="accent3"/>
      <w:sz w:val="48"/>
      <w:szCs w:val="32"/>
      <w:lang w:val="nl-NL"/>
    </w:rPr>
  </w:style>
  <w:style w:type="character" w:customStyle="1" w:styleId="Kop2Char">
    <w:name w:val="Kop 2 Char"/>
    <w:basedOn w:val="Standaardalinea-lettertype"/>
    <w:link w:val="Kop2"/>
    <w:uiPriority w:val="9"/>
    <w:rsid w:val="005D47BC"/>
    <w:rPr>
      <w:rFonts w:asciiTheme="majorHAnsi" w:eastAsiaTheme="majorEastAsia" w:hAnsiTheme="majorHAnsi" w:cstheme="majorBidi"/>
      <w:b/>
      <w:color w:val="000000" w:themeColor="text1"/>
      <w:sz w:val="28"/>
      <w:szCs w:val="26"/>
      <w:lang w:val="nl-NL"/>
    </w:rPr>
  </w:style>
  <w:style w:type="character" w:customStyle="1" w:styleId="Kop3Char">
    <w:name w:val="Kop 3 Char"/>
    <w:basedOn w:val="Standaardalinea-lettertype"/>
    <w:link w:val="Kop3"/>
    <w:uiPriority w:val="9"/>
    <w:rsid w:val="005D47BC"/>
    <w:rPr>
      <w:rFonts w:asciiTheme="majorHAnsi" w:eastAsiaTheme="majorEastAsia" w:hAnsiTheme="majorHAnsi" w:cstheme="majorBidi"/>
      <w:color w:val="000000" w:themeColor="text1"/>
      <w:sz w:val="28"/>
      <w:lang w:val="nl-NL"/>
    </w:rPr>
  </w:style>
  <w:style w:type="paragraph" w:styleId="Titel">
    <w:name w:val="Title"/>
    <w:basedOn w:val="Standaard"/>
    <w:next w:val="Standaard"/>
    <w:link w:val="TitelChar"/>
    <w:uiPriority w:val="10"/>
    <w:qFormat/>
    <w:rsid w:val="00951FC1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951FC1"/>
    <w:rPr>
      <w:rFonts w:asciiTheme="majorHAnsi" w:eastAsiaTheme="majorEastAsia" w:hAnsiTheme="majorHAnsi" w:cstheme="majorBidi"/>
      <w:spacing w:val="-10"/>
      <w:kern w:val="28"/>
      <w:sz w:val="56"/>
      <w:szCs w:val="56"/>
      <w:lang w:val="nl-NL"/>
    </w:rPr>
  </w:style>
  <w:style w:type="paragraph" w:styleId="Lijstalinea">
    <w:name w:val="List Paragraph"/>
    <w:basedOn w:val="Standaard"/>
    <w:uiPriority w:val="34"/>
    <w:qFormat/>
    <w:rsid w:val="00787822"/>
    <w:pPr>
      <w:ind w:left="720"/>
      <w:contextualSpacing/>
    </w:pPr>
  </w:style>
  <w:style w:type="paragraph" w:styleId="Lijstopsomteken">
    <w:name w:val="List Bullet"/>
    <w:basedOn w:val="Standaard"/>
    <w:uiPriority w:val="99"/>
    <w:unhideWhenUsed/>
    <w:rsid w:val="00787822"/>
    <w:pPr>
      <w:numPr>
        <w:numId w:val="5"/>
      </w:numPr>
      <w:tabs>
        <w:tab w:val="left" w:pos="284"/>
      </w:tabs>
      <w:contextualSpacing/>
    </w:pPr>
  </w:style>
  <w:style w:type="paragraph" w:styleId="Lijstopsomteken2">
    <w:name w:val="List Bullet 2"/>
    <w:basedOn w:val="Standaard"/>
    <w:uiPriority w:val="99"/>
    <w:unhideWhenUsed/>
    <w:rsid w:val="00787822"/>
    <w:pPr>
      <w:numPr>
        <w:numId w:val="4"/>
      </w:numPr>
      <w:contextualSpacing/>
    </w:pPr>
  </w:style>
  <w:style w:type="paragraph" w:styleId="Lijstopsomteken3">
    <w:name w:val="List Bullet 3"/>
    <w:basedOn w:val="Standaard"/>
    <w:uiPriority w:val="99"/>
    <w:unhideWhenUsed/>
    <w:rsid w:val="00787822"/>
    <w:pPr>
      <w:numPr>
        <w:numId w:val="3"/>
      </w:numPr>
      <w:tabs>
        <w:tab w:val="left" w:pos="851"/>
      </w:tabs>
      <w:contextualSpacing/>
    </w:pPr>
  </w:style>
  <w:style w:type="paragraph" w:styleId="Lijstopsomteken4">
    <w:name w:val="List Bullet 4"/>
    <w:basedOn w:val="Standaard"/>
    <w:uiPriority w:val="99"/>
    <w:unhideWhenUsed/>
    <w:rsid w:val="00783028"/>
    <w:pPr>
      <w:numPr>
        <w:numId w:val="2"/>
      </w:numPr>
      <w:tabs>
        <w:tab w:val="left" w:pos="1134"/>
      </w:tabs>
      <w:contextualSpacing/>
    </w:pPr>
  </w:style>
  <w:style w:type="paragraph" w:styleId="Lijstopsomteken5">
    <w:name w:val="List Bullet 5"/>
    <w:basedOn w:val="Standaard"/>
    <w:uiPriority w:val="99"/>
    <w:unhideWhenUsed/>
    <w:rsid w:val="00783028"/>
    <w:pPr>
      <w:numPr>
        <w:numId w:val="1"/>
      </w:numPr>
      <w:tabs>
        <w:tab w:val="left" w:pos="1418"/>
      </w:tabs>
      <w:contextualSpacing/>
    </w:pPr>
  </w:style>
  <w:style w:type="character" w:customStyle="1" w:styleId="zsysVeldMarkering">
    <w:name w:val="zsysVeldMarkering"/>
    <w:basedOn w:val="Standaardalinea-lettertype"/>
    <w:semiHidden/>
    <w:rsid w:val="005D47BC"/>
    <w:rPr>
      <w:bdr w:val="none" w:sz="0" w:space="0" w:color="auto"/>
      <w:shd w:val="clear" w:color="auto" w:fill="A0C4E8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AB4BBD"/>
    <w:pPr>
      <w:spacing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AB4BBD"/>
    <w:rPr>
      <w:sz w:val="20"/>
      <w:szCs w:val="20"/>
      <w:lang w:val="nl-NL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AB4BBD"/>
    <w:rPr>
      <w:vertAlign w:val="superscript"/>
    </w:rPr>
  </w:style>
  <w:style w:type="character" w:styleId="Hyperlink">
    <w:name w:val="Hyperlink"/>
    <w:basedOn w:val="Standaardalinea-lettertype"/>
    <w:uiPriority w:val="99"/>
    <w:unhideWhenUsed/>
    <w:rsid w:val="00805D89"/>
    <w:rPr>
      <w:color w:val="000000" w:themeColor="hyperlink"/>
      <w:u w:val="single"/>
    </w:rPr>
  </w:style>
  <w:style w:type="character" w:styleId="Onopgelostemelding">
    <w:name w:val="Unresolved Mention"/>
    <w:basedOn w:val="Standaardalinea-lettertype"/>
    <w:uiPriority w:val="99"/>
    <w:rsid w:val="00805D89"/>
    <w:rPr>
      <w:color w:val="605E5C"/>
      <w:shd w:val="clear" w:color="auto" w:fill="E1DFDD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6F089E"/>
    <w:pPr>
      <w:spacing w:line="240" w:lineRule="auto"/>
    </w:pPr>
    <w:rPr>
      <w:sz w:val="20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6F089E"/>
    <w:rPr>
      <w:sz w:val="20"/>
      <w:szCs w:val="20"/>
      <w:lang w:val="nl-NL"/>
    </w:rPr>
  </w:style>
  <w:style w:type="character" w:styleId="Eindnootmarkering">
    <w:name w:val="endnote reference"/>
    <w:basedOn w:val="Standaardalinea-lettertype"/>
    <w:uiPriority w:val="99"/>
    <w:semiHidden/>
    <w:unhideWhenUsed/>
    <w:rsid w:val="006F089E"/>
    <w:rPr>
      <w:vertAlign w:val="superscript"/>
    </w:rPr>
  </w:style>
  <w:style w:type="character" w:customStyle="1" w:styleId="Kop7Char">
    <w:name w:val="Kop 7 Char"/>
    <w:basedOn w:val="Standaardalinea-lettertype"/>
    <w:link w:val="Kop7"/>
    <w:uiPriority w:val="9"/>
    <w:rsid w:val="00DA6EC5"/>
    <w:rPr>
      <w:rFonts w:asciiTheme="majorHAnsi" w:eastAsiaTheme="majorEastAsia" w:hAnsiTheme="majorHAnsi" w:cstheme="majorBidi"/>
      <w:i/>
      <w:iCs/>
      <w:color w:val="337672" w:themeColor="accent1" w:themeShade="7F"/>
      <w:sz w:val="19"/>
      <w:szCs w:val="22"/>
      <w:lang w:val="nl-NL"/>
    </w:rPr>
  </w:style>
  <w:style w:type="paragraph" w:customStyle="1" w:styleId="Geboortedatumleerling">
    <w:name w:val="Geboortedatum leerling"/>
    <w:basedOn w:val="Standaard"/>
    <w:qFormat/>
    <w:rsid w:val="00DA6EC5"/>
    <w:rPr>
      <w:szCs w:val="22"/>
    </w:rPr>
  </w:style>
  <w:style w:type="table" w:customStyle="1" w:styleId="HCOTabel1">
    <w:name w:val="HCO Tabel 1"/>
    <w:basedOn w:val="Standaardtabel"/>
    <w:uiPriority w:val="99"/>
    <w:rsid w:val="00DA6EC5"/>
    <w:rPr>
      <w:sz w:val="22"/>
      <w:szCs w:val="22"/>
      <w:lang w:val="nl-NL"/>
    </w:rPr>
    <w:tblPr>
      <w:tblBorders>
        <w:top w:val="single" w:sz="24" w:space="0" w:color="FFFFFF" w:themeColor="background1"/>
        <w:bottom w:val="single" w:sz="24" w:space="0" w:color="FFFFFF" w:themeColor="background1"/>
        <w:insideH w:val="single" w:sz="24" w:space="0" w:color="FFFFFF" w:themeColor="background1"/>
      </w:tblBorders>
    </w:tblPr>
    <w:tblStylePr w:type="firstRow">
      <w:rPr>
        <w:rFonts w:asciiTheme="minorHAnsi" w:hAnsiTheme="minorHAnsi"/>
      </w:rPr>
    </w:tblStylePr>
    <w:tblStylePr w:type="lastCol">
      <w:rPr>
        <w:sz w:val="21"/>
      </w:rPr>
      <w:tblPr/>
      <w:tcPr>
        <w:tcBorders>
          <w:top w:val="single" w:sz="4" w:space="0" w:color="EA5B0C" w:themeColor="accent6"/>
          <w:left w:val="single" w:sz="4" w:space="0" w:color="EA5B0C" w:themeColor="accent6"/>
          <w:bottom w:val="single" w:sz="4" w:space="0" w:color="EA5B0C" w:themeColor="accent6"/>
          <w:right w:val="single" w:sz="4" w:space="0" w:color="EA5B0C" w:themeColor="accent6"/>
          <w:insideH w:val="single" w:sz="4" w:space="0" w:color="EA5B0C" w:themeColor="accent6"/>
          <w:insideV w:val="single" w:sz="4" w:space="0" w:color="EA5B0C" w:themeColor="accent6"/>
        </w:tcBorders>
        <w:shd w:val="clear" w:color="auto" w:fill="FFFFFF" w:themeFill="background1"/>
      </w:tcPr>
    </w:tblStylePr>
  </w:style>
  <w:style w:type="paragraph" w:customStyle="1" w:styleId="Subtitel">
    <w:name w:val="Subtitel"/>
    <w:basedOn w:val="Standaard"/>
    <w:qFormat/>
    <w:rsid w:val="00DA6EC5"/>
    <w:pPr>
      <w:spacing w:after="240" w:line="360" w:lineRule="exact"/>
    </w:pPr>
    <w:rPr>
      <w:sz w:val="32"/>
      <w:szCs w:val="32"/>
    </w:rPr>
  </w:style>
  <w:style w:type="paragraph" w:customStyle="1" w:styleId="Naamleerling">
    <w:name w:val="Naam leerling"/>
    <w:basedOn w:val="Standaard"/>
    <w:qFormat/>
    <w:rsid w:val="00DA6EC5"/>
    <w:rPr>
      <w:szCs w:val="22"/>
    </w:rPr>
  </w:style>
  <w:style w:type="table" w:customStyle="1" w:styleId="HCOTabel6">
    <w:name w:val="HCO Tabel 6"/>
    <w:basedOn w:val="Standaardtabel"/>
    <w:uiPriority w:val="99"/>
    <w:rsid w:val="00DA6EC5"/>
    <w:rPr>
      <w:sz w:val="19"/>
      <w:szCs w:val="22"/>
      <w:lang w:val="nl-NL"/>
    </w:rPr>
    <w:tblPr>
      <w:tblStyleRowBandSize w:val="1"/>
      <w:tblStyleColBandSize w:val="1"/>
      <w:tblBorders>
        <w:top w:val="single" w:sz="4" w:space="0" w:color="EA5B0C" w:themeColor="accent6"/>
        <w:left w:val="single" w:sz="4" w:space="0" w:color="EA5B0C" w:themeColor="accent6"/>
        <w:bottom w:val="single" w:sz="4" w:space="0" w:color="EA5B0C" w:themeColor="accent6"/>
        <w:right w:val="single" w:sz="4" w:space="0" w:color="EA5B0C" w:themeColor="accent6"/>
        <w:insideH w:val="single" w:sz="4" w:space="0" w:color="EA5B0C" w:themeColor="accent6"/>
      </w:tblBorders>
      <w:tblCellMar>
        <w:top w:w="57" w:type="dxa"/>
        <w:left w:w="57" w:type="dxa"/>
        <w:bottom w:w="57" w:type="dxa"/>
        <w:right w:w="0" w:type="dxa"/>
      </w:tblCellMar>
    </w:tblPr>
    <w:tblStylePr w:type="firstRow">
      <w:rPr>
        <w:rFonts w:asciiTheme="majorHAnsi" w:hAnsiTheme="majorHAnsi"/>
        <w:b w:val="0"/>
        <w:color w:val="000000" w:themeColor="text2"/>
        <w:sz w:val="19"/>
      </w:rPr>
      <w:tblPr/>
      <w:tcPr>
        <w:tcBorders>
          <w:top w:val="nil"/>
          <w:left w:val="nil"/>
          <w:bottom w:val="nil"/>
          <w:right w:val="nil"/>
        </w:tcBorders>
      </w:tcPr>
    </w:tblStylePr>
    <w:tblStylePr w:type="lastRow">
      <w:rPr>
        <w:rFonts w:asciiTheme="minorHAnsi" w:hAnsiTheme="minorHAnsi"/>
      </w:rPr>
    </w:tblStylePr>
  </w:style>
  <w:style w:type="character" w:styleId="Tekstvantijdelijkeaanduiding">
    <w:name w:val="Placeholder Text"/>
    <w:basedOn w:val="Standaardalinea-lettertype"/>
    <w:uiPriority w:val="99"/>
    <w:semiHidden/>
    <w:rsid w:val="00237265"/>
    <w:rPr>
      <w:color w:val="808080"/>
    </w:rPr>
  </w:style>
  <w:style w:type="paragraph" w:styleId="Geenafstand">
    <w:name w:val="No Spacing"/>
    <w:uiPriority w:val="1"/>
    <w:qFormat/>
    <w:rsid w:val="00A86835"/>
    <w:rPr>
      <w:sz w:val="19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rijksoverheid.nl/onderwerpen/privacy-en-persoonsgegevens/burgerservicenummer-bsn/bsn-in-de-zor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Bazalt Groep">
      <a:dk1>
        <a:srgbClr val="000000"/>
      </a:dk1>
      <a:lt1>
        <a:srgbClr val="FFFFFF"/>
      </a:lt1>
      <a:dk2>
        <a:srgbClr val="000000"/>
      </a:dk2>
      <a:lt2>
        <a:srgbClr val="9D9D9C"/>
      </a:lt2>
      <a:accent1>
        <a:srgbClr val="89CCC8"/>
      </a:accent1>
      <a:accent2>
        <a:srgbClr val="E60471"/>
      </a:accent2>
      <a:accent3>
        <a:srgbClr val="524E9C"/>
      </a:accent3>
      <a:accent4>
        <a:srgbClr val="E4CB28"/>
      </a:accent4>
      <a:accent5>
        <a:srgbClr val="554E47"/>
      </a:accent5>
      <a:accent6>
        <a:srgbClr val="EA5B0C"/>
      </a:accent6>
      <a:hlink>
        <a:srgbClr val="000000"/>
      </a:hlink>
      <a:folHlink>
        <a:srgbClr val="00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5a5cc5b5-8b71-4d68-806a-d6b7019e2f11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Formulier</TermName>
          <TermId xmlns="http://schemas.microsoft.com/office/infopath/2007/PartnerControls">1c22b1cf-d50a-4331-9212-b3c571df2c2a</TermId>
        </TermInfo>
      </Terms>
    </TaxKeywordTaxHTField>
    <eCDocumentTypeTaxHTField0 xmlns="http://schemas.debble.com/">
      <Terms xmlns="http://schemas.microsoft.com/office/infopath/2007/PartnerControls"/>
    </eCDocumentTypeTaxHTField0>
    <eCSection xmlns="http://schemas.debble.com/" xsi:nil="true"/>
    <TaxCatchAll xmlns="5a5cc5b5-8b71-4d68-806a-d6b7019e2f11">
      <Value>727</Value>
    </TaxCatchAll>
    <lcf76f155ced4ddcb4097134ff3c332f xmlns="06f63757-dc4e-4c96-8eef-5238e5d6a617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C2D3B08CC3CE4EA4780FB5D67F5255" ma:contentTypeVersion="22" ma:contentTypeDescription="Een nieuw document maken." ma:contentTypeScope="" ma:versionID="c0bcda227e558b8fd1cf13f8e8856a82">
  <xsd:schema xmlns:xsd="http://www.w3.org/2001/XMLSchema" xmlns:xs="http://www.w3.org/2001/XMLSchema" xmlns:p="http://schemas.microsoft.com/office/2006/metadata/properties" xmlns:ns2="3a805af5-9a01-49db-aa9a-25fcd4eb8f4f" xmlns:ns3="befc8bb5-6d5a-47e7-af92-d7d5e6e5ce3d" xmlns:ns4="ae63fca9-3206-4056-89ec-8cdba659a126" xmlns:ns5="5a5cc5b5-8b71-4d68-806a-d6b7019e2f11" xmlns:ns6="http://schemas.debble.com/" xmlns:ns7="06f63757-dc4e-4c96-8eef-5238e5d6a617" targetNamespace="http://schemas.microsoft.com/office/2006/metadata/properties" ma:root="true" ma:fieldsID="2f5acdcfc8523a31230d5d65909cbdb8" ns2:_="" ns3:_="" ns4:_="" ns5:_="" ns6:_="" ns7:_="">
    <xsd:import namespace="3a805af5-9a01-49db-aa9a-25fcd4eb8f4f"/>
    <xsd:import namespace="befc8bb5-6d5a-47e7-af92-d7d5e6e5ce3d"/>
    <xsd:import namespace="ae63fca9-3206-4056-89ec-8cdba659a126"/>
    <xsd:import namespace="5a5cc5b5-8b71-4d68-806a-d6b7019e2f11"/>
    <xsd:import namespace="http://schemas.debble.com/"/>
    <xsd:import namespace="06f63757-dc4e-4c96-8eef-5238e5d6a6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4:MediaServiceOCR" minOccurs="0"/>
                <xsd:element ref="ns5:TaxKeywordTaxHTField" minOccurs="0"/>
                <xsd:element ref="ns5:TaxCatchAll" minOccurs="0"/>
                <xsd:element ref="ns6:eCSection" minOccurs="0"/>
                <xsd:element ref="ns6:eCDocumentTypeTaxHTField0" minOccurs="0"/>
                <xsd:element ref="ns7:MediaServiceLocation" minOccurs="0"/>
                <xsd:element ref="ns7:MediaServiceAutoKeyPoints" minOccurs="0"/>
                <xsd:element ref="ns7:MediaServiceKeyPoints" minOccurs="0"/>
                <xsd:element ref="ns7:MediaLengthInSeconds" minOccurs="0"/>
                <xsd:element ref="ns7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805af5-9a01-49db-aa9a-25fcd4eb8f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fc8bb5-6d5a-47e7-af92-d7d5e6e5ce3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63fca9-3206-4056-89ec-8cdba659a126" elementFormDefault="qualified">
    <xsd:import namespace="http://schemas.microsoft.com/office/2006/documentManagement/types"/>
    <xsd:import namespace="http://schemas.microsoft.com/office/infopath/2007/PartnerControls"/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5cc5b5-8b71-4d68-806a-d6b7019e2f11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8" nillable="true" ma:taxonomy="true" ma:internalName="TaxKeywordTaxHTField" ma:taxonomyFieldName="TaxKeyword" ma:displayName="Ondernemingstrefwoorden" ma:fieldId="{23f27201-bee3-471e-b2e7-b64fd8b7ca38}" ma:taxonomyMulti="true" ma:sspId="9cdd36d9-fe72-4504-a618-38d01a6118c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9" nillable="true" ma:displayName="Catch-all-kolom van taxonomie" ma:hidden="true" ma:list="{c687e797-6fb1-436d-9f48-0c1c1382dd19}" ma:internalName="TaxCatchAll" ma:showField="CatchAllData" ma:web="5a5cc5b5-8b71-4d68-806a-d6b7019e2f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debble.com/" elementFormDefault="qualified">
    <xsd:import namespace="http://schemas.microsoft.com/office/2006/documentManagement/types"/>
    <xsd:import namespace="http://schemas.microsoft.com/office/infopath/2007/PartnerControls"/>
    <xsd:element name="eCSection" ma:index="20" nillable="true" ma:displayName="Rubriek" ma:format="Dropdown" ma:internalName="eCSection">
      <xsd:simpleType>
        <xsd:restriction base="dms:Choice"/>
      </xsd:simpleType>
    </xsd:element>
    <xsd:element name="eCDocumentTypeTaxHTField0" ma:index="21" nillable="true" ma:taxonomy="true" ma:internalName="eCDocumentTypeTaxHTField0" ma:taxonomyFieldName="eCDocumentType" ma:displayName="Documenttype" ma:indexed="true" ma:default="" ma:fieldId="{cd1b69f7-4505-48ac-85b1-3ce0c98cf64c}" ma:sspId="9cdd36d9-fe72-4504-a618-38d01a6118ce" ma:termSetId="ec044ec7-ef57-4853-1337-06730824c9a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f63757-dc4e-4c96-8eef-5238e5d6a617" elementFormDefault="qualified">
    <xsd:import namespace="http://schemas.microsoft.com/office/2006/documentManagement/types"/>
    <xsd:import namespace="http://schemas.microsoft.com/office/infopath/2007/PartnerControls"/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6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8" nillable="true" ma:taxonomy="true" ma:internalName="lcf76f155ced4ddcb4097134ff3c332f" ma:taxonomyFieldName="MediaServiceImageTags" ma:displayName="Afbeeldingtags" ma:readOnly="false" ma:fieldId="{5cf76f15-5ced-4ddc-b409-7134ff3c332f}" ma:taxonomyMulti="true" ma:sspId="9cdd36d9-fe72-4504-a618-38d01a6118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274174-E619-4787-97D0-7F71378DAA98}">
  <ds:schemaRefs>
    <ds:schemaRef ds:uri="http://schemas.microsoft.com/office/2006/metadata/properties"/>
    <ds:schemaRef ds:uri="http://schemas.microsoft.com/office/infopath/2007/PartnerControls"/>
    <ds:schemaRef ds:uri="5a5cc5b5-8b71-4d68-806a-d6b7019e2f11"/>
    <ds:schemaRef ds:uri="http://schemas.debble.com/"/>
    <ds:schemaRef ds:uri="06f63757-dc4e-4c96-8eef-5238e5d6a617"/>
  </ds:schemaRefs>
</ds:datastoreItem>
</file>

<file path=customXml/itemProps2.xml><?xml version="1.0" encoding="utf-8"?>
<ds:datastoreItem xmlns:ds="http://schemas.openxmlformats.org/officeDocument/2006/customXml" ds:itemID="{B72D75DE-6C27-4864-8F41-272DF83F43B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E0F8D56-9D08-48CE-9841-375F03525F4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003B024-B9DE-4240-AD16-7E5054053D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805af5-9a01-49db-aa9a-25fcd4eb8f4f"/>
    <ds:schemaRef ds:uri="befc8bb5-6d5a-47e7-af92-d7d5e6e5ce3d"/>
    <ds:schemaRef ds:uri="ae63fca9-3206-4056-89ec-8cdba659a126"/>
    <ds:schemaRef ds:uri="5a5cc5b5-8b71-4d68-806a-d6b7019e2f11"/>
    <ds:schemaRef ds:uri="http://schemas.debble.com/"/>
    <ds:schemaRef ds:uri="06f63757-dc4e-4c96-8eef-5238e5d6a6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1616</Words>
  <Characters>8889</Characters>
  <Application>Microsoft Office Word</Application>
  <DocSecurity>0</DocSecurity>
  <Lines>74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Bazalt Groep ONL Dyslexie Aanmeldformulier ouders Zeeland</vt:lpstr>
    </vt:vector>
  </TitlesOfParts>
  <Manager/>
  <Company>HCO ONL</Company>
  <LinksUpToDate>false</LinksUpToDate>
  <CharactersWithSpaces>10485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Bazalt Groep ONL Dyslexie Aanmeldformulier ouders Zeeland</dc:title>
  <dc:subject/>
  <dc:creator>Zi Wat</dc:creator>
  <cp:keywords>Formulier</cp:keywords>
  <dc:description>HCO ONL Algemeen document - versie 1 - mei 2019
Ontwerp: Ontwerpwerk
Template: Ton Persoon</dc:description>
  <cp:lastModifiedBy>Suzanne Verrips-Eckhardt</cp:lastModifiedBy>
  <cp:revision>3</cp:revision>
  <cp:lastPrinted>2019-06-20T10:08:00Z</cp:lastPrinted>
  <dcterms:created xsi:type="dcterms:W3CDTF">2023-05-02T06:34:00Z</dcterms:created>
  <dcterms:modified xsi:type="dcterms:W3CDTF">2023-06-06T06:42:00Z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0x01010072C2D3B08CC3CE4EA4780FB5D67F5255</vt:lpwstr>
  </property>
  <property fmtid="{D5CDD505-2E9C-101B-9397-08002B2CF9AE}" pid="3" name="TaxKeyword">
    <vt:lpwstr>727;#Formulier|1c22b1cf-d50a-4331-9212-b3c571df2c2a</vt:lpwstr>
  </property>
  <property fmtid="{D5CDD505-2E9C-101B-9397-08002B2CF9AE}" pid="4" name="eCDocumentType">
    <vt:lpwstr/>
  </property>
</Properties>
</file>