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7928" w14:textId="3C4D160C" w:rsidR="000208D7" w:rsidRPr="007F654F" w:rsidRDefault="000208D7" w:rsidP="000208D7">
      <w:pPr>
        <w:pStyle w:val="Kop1"/>
        <w:spacing w:before="1320" w:after="360" w:line="240" w:lineRule="auto"/>
        <w:rPr>
          <w:rFonts w:ascii="Arial" w:hAnsi="Arial" w:cs="Arial"/>
          <w:b w:val="0"/>
          <w:bCs/>
          <w:i/>
          <w:iCs/>
          <w:sz w:val="22"/>
          <w:szCs w:val="14"/>
        </w:rPr>
      </w:pPr>
      <w:proofErr w:type="spellStart"/>
      <w:r>
        <w:rPr>
          <w:rFonts w:ascii="Arial" w:hAnsi="Arial" w:cs="Arial"/>
          <w:sz w:val="40"/>
          <w:szCs w:val="24"/>
        </w:rPr>
        <w:t>Leerlingdossier</w:t>
      </w:r>
      <w:proofErr w:type="spellEnd"/>
      <w:r w:rsidRPr="00A55F5A">
        <w:rPr>
          <w:rFonts w:ascii="Arial" w:hAnsi="Arial" w:cs="Arial"/>
        </w:rPr>
        <w:br/>
      </w:r>
      <w:r w:rsidRPr="00A55F5A">
        <w:rPr>
          <w:rFonts w:ascii="Arial" w:hAnsi="Arial" w:cs="Arial"/>
          <w:b w:val="0"/>
          <w:bCs/>
          <w:sz w:val="28"/>
          <w:szCs w:val="18"/>
        </w:rPr>
        <w:t>Onderzoek en behandeling van ernstige dyslexie</w:t>
      </w:r>
      <w:r>
        <w:rPr>
          <w:rFonts w:ascii="Arial" w:hAnsi="Arial" w:cs="Arial"/>
          <w:b w:val="0"/>
          <w:bCs/>
          <w:sz w:val="28"/>
          <w:szCs w:val="18"/>
        </w:rPr>
        <w:br/>
      </w:r>
      <w:r w:rsidRPr="007F654F">
        <w:rPr>
          <w:rFonts w:ascii="Arial" w:hAnsi="Arial" w:cs="Arial"/>
          <w:b w:val="0"/>
          <w:bCs/>
          <w:i/>
          <w:iCs/>
          <w:sz w:val="22"/>
          <w:szCs w:val="14"/>
        </w:rPr>
        <w:t>Bestemd voor school</w:t>
      </w:r>
      <w:r>
        <w:rPr>
          <w:rFonts w:ascii="Arial" w:hAnsi="Arial" w:cs="Arial"/>
          <w:b w:val="0"/>
          <w:bCs/>
          <w:i/>
          <w:iCs/>
          <w:sz w:val="22"/>
          <w:szCs w:val="14"/>
        </w:rPr>
        <w:t xml:space="preserve"> </w:t>
      </w:r>
      <w:r w:rsidRPr="007F654F">
        <w:rPr>
          <w:rFonts w:ascii="Arial" w:hAnsi="Arial" w:cs="Arial"/>
          <w:b w:val="0"/>
          <w:bCs/>
          <w:i/>
          <w:iCs/>
          <w:sz w:val="22"/>
          <w:szCs w:val="14"/>
        </w:rPr>
        <w:t>intern begeleider/leerkracht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0208D7" w:rsidRPr="00A55F5A" w14:paraId="619C571F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62E2B0D2" w14:textId="77777777" w:rsidR="000208D7" w:rsidRPr="00A55F5A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 w:rsidRPr="00A55F5A">
              <w:rPr>
                <w:rFonts w:ascii="Arial" w:hAnsi="Arial" w:cs="Arial"/>
              </w:rPr>
              <w:t>Datum invullen</w:t>
            </w:r>
          </w:p>
        </w:tc>
        <w:tc>
          <w:tcPr>
            <w:tcW w:w="4244" w:type="dxa"/>
            <w:vAlign w:val="center"/>
          </w:tcPr>
          <w:p w14:paraId="2DA65875" w14:textId="77777777" w:rsidR="000208D7" w:rsidRPr="00A55F5A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5C71934" w14:textId="77777777" w:rsidR="000208D7" w:rsidRDefault="000208D7" w:rsidP="000208D7"/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0208D7" w:rsidRPr="001022CF" w14:paraId="6D864699" w14:textId="77777777" w:rsidTr="006028CA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021EAAAC" w14:textId="77777777" w:rsidR="000208D7" w:rsidRPr="001022CF" w:rsidRDefault="000208D7" w:rsidP="006028CA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leerling</w:t>
            </w:r>
          </w:p>
        </w:tc>
      </w:tr>
      <w:tr w:rsidR="000208D7" w:rsidRPr="00A55F5A" w14:paraId="24306C5E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534F4BAD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4244" w:type="dxa"/>
            <w:vAlign w:val="center"/>
          </w:tcPr>
          <w:p w14:paraId="24171294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5C7A76DA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70BA1941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Voornamen</w:t>
            </w:r>
          </w:p>
        </w:tc>
        <w:tc>
          <w:tcPr>
            <w:tcW w:w="4244" w:type="dxa"/>
            <w:vAlign w:val="center"/>
          </w:tcPr>
          <w:p w14:paraId="2E67BAEA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611D239E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612E6CD9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4244" w:type="dxa"/>
            <w:vAlign w:val="center"/>
          </w:tcPr>
          <w:p w14:paraId="4D12B100" w14:textId="77777777" w:rsidR="000208D7" w:rsidRDefault="00F50068" w:rsidP="006028CA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42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ascii="Arial" w:hAnsi="Arial" w:cs="Arial"/>
              </w:rPr>
              <w:t xml:space="preserve"> jongen</w:t>
            </w:r>
            <w:r w:rsidR="000208D7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0879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ascii="Arial" w:hAnsi="Arial" w:cs="Arial"/>
              </w:rPr>
              <w:t xml:space="preserve"> meisje</w:t>
            </w:r>
          </w:p>
        </w:tc>
      </w:tr>
      <w:tr w:rsidR="000208D7" w:rsidRPr="00A55F5A" w14:paraId="0B7A7D15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35EC3D57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Pr="00240F9D">
              <w:rPr>
                <w:rFonts w:ascii="Arial" w:hAnsi="Arial" w:cs="Arial"/>
                <w:i/>
                <w:iCs/>
                <w:sz w:val="16"/>
                <w:szCs w:val="20"/>
              </w:rPr>
              <w:t>(waar het kind staat ingeschreven)</w:t>
            </w:r>
          </w:p>
        </w:tc>
        <w:tc>
          <w:tcPr>
            <w:tcW w:w="4244" w:type="dxa"/>
            <w:vAlign w:val="center"/>
          </w:tcPr>
          <w:p w14:paraId="42F9FD62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2C713CAD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751D585B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&amp; woonplaats</w:t>
            </w:r>
          </w:p>
        </w:tc>
        <w:tc>
          <w:tcPr>
            <w:tcW w:w="4244" w:type="dxa"/>
            <w:vAlign w:val="center"/>
          </w:tcPr>
          <w:p w14:paraId="01D39113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14BA63B7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0F318A3A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Groepsverloop</w:t>
            </w:r>
          </w:p>
        </w:tc>
        <w:tc>
          <w:tcPr>
            <w:tcW w:w="4244" w:type="dxa"/>
            <w:vAlign w:val="center"/>
          </w:tcPr>
          <w:p w14:paraId="7A908139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259F29B0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4D902EA2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</w:p>
        </w:tc>
        <w:tc>
          <w:tcPr>
            <w:tcW w:w="4244" w:type="dxa"/>
            <w:vAlign w:val="center"/>
          </w:tcPr>
          <w:p w14:paraId="2F59DDCF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2A5DB842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660F1675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D</w:t>
            </w:r>
            <w:r w:rsidRPr="009C44E2">
              <w:rPr>
                <w:rFonts w:cs="Arial"/>
              </w:rPr>
              <w:t>oublure groep</w:t>
            </w:r>
            <w:r>
              <w:rPr>
                <w:rFonts w:cs="Arial"/>
              </w:rPr>
              <w:t xml:space="preserve"> </w:t>
            </w:r>
            <w:r w:rsidRPr="00B43BB7">
              <w:rPr>
                <w:rFonts w:cs="Arial"/>
                <w:i/>
                <w:iCs/>
                <w:sz w:val="16"/>
                <w:szCs w:val="20"/>
              </w:rPr>
              <w:t>(indien van toepassing)</w:t>
            </w:r>
          </w:p>
        </w:tc>
        <w:tc>
          <w:tcPr>
            <w:tcW w:w="4244" w:type="dxa"/>
            <w:vAlign w:val="center"/>
          </w:tcPr>
          <w:p w14:paraId="6BDD7851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5E6D6866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68728721" w14:textId="77777777" w:rsidR="000208D7" w:rsidRPr="009C44E2" w:rsidRDefault="000208D7" w:rsidP="006028CA">
            <w:pPr>
              <w:spacing w:line="240" w:lineRule="auto"/>
              <w:rPr>
                <w:rFonts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4244" w:type="dxa"/>
            <w:vAlign w:val="center"/>
          </w:tcPr>
          <w:p w14:paraId="0CB6DDF3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2C38E9D5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264B08F1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proofErr w:type="spellStart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dd</w:t>
            </w:r>
            <w:proofErr w:type="spellEnd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-mm-</w:t>
            </w:r>
            <w:proofErr w:type="spellStart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jjjj</w:t>
            </w:r>
            <w:proofErr w:type="spellEnd"/>
            <w:r w:rsidRPr="00B43BB7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4244" w:type="dxa"/>
            <w:vAlign w:val="center"/>
          </w:tcPr>
          <w:p w14:paraId="27A2D101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0A0C647F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1E6F5B62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Gezinssituatie</w:t>
            </w:r>
          </w:p>
        </w:tc>
        <w:tc>
          <w:tcPr>
            <w:tcW w:w="4244" w:type="dxa"/>
            <w:vAlign w:val="center"/>
          </w:tcPr>
          <w:p w14:paraId="311191A0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78068D" w14:textId="77777777" w:rsidR="000208D7" w:rsidRDefault="000208D7" w:rsidP="000208D7"/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0208D7" w:rsidRPr="001022CF" w14:paraId="477AAB5F" w14:textId="77777777" w:rsidTr="006028CA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4F9FFB5B" w14:textId="77777777" w:rsidR="000208D7" w:rsidRPr="001022CF" w:rsidRDefault="000208D7" w:rsidP="006028CA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0208D7" w:rsidRPr="00A55F5A" w14:paraId="715A15AC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480D4922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</w:t>
            </w:r>
          </w:p>
        </w:tc>
        <w:tc>
          <w:tcPr>
            <w:tcW w:w="4244" w:type="dxa"/>
            <w:vAlign w:val="center"/>
          </w:tcPr>
          <w:p w14:paraId="40BB6D3A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0B6570A1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27FE4BE4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4244" w:type="dxa"/>
            <w:vAlign w:val="center"/>
          </w:tcPr>
          <w:p w14:paraId="61B22C96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75743CA6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4D9E86D0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&amp; plaats</w:t>
            </w:r>
          </w:p>
        </w:tc>
        <w:tc>
          <w:tcPr>
            <w:tcW w:w="4244" w:type="dxa"/>
            <w:vAlign w:val="center"/>
          </w:tcPr>
          <w:p w14:paraId="55A6A77D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4A1B32DC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0747AF22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4244" w:type="dxa"/>
            <w:vAlign w:val="center"/>
          </w:tcPr>
          <w:p w14:paraId="64166485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72FEF5D1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107AF505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 intern begeleider/leerkracht</w:t>
            </w:r>
          </w:p>
        </w:tc>
        <w:tc>
          <w:tcPr>
            <w:tcW w:w="4244" w:type="dxa"/>
            <w:vAlign w:val="center"/>
          </w:tcPr>
          <w:p w14:paraId="58168526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1DB676B2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3A294C29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  <w:r w:rsidRPr="009C44E2">
              <w:rPr>
                <w:rFonts w:cs="Arial"/>
              </w:rPr>
              <w:t>Contactpersoon en functie</w:t>
            </w:r>
          </w:p>
        </w:tc>
        <w:tc>
          <w:tcPr>
            <w:tcW w:w="4244" w:type="dxa"/>
            <w:vAlign w:val="center"/>
          </w:tcPr>
          <w:p w14:paraId="5D5B96D6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208D7" w:rsidRPr="00A55F5A" w14:paraId="303386FF" w14:textId="77777777" w:rsidTr="006028CA">
        <w:trPr>
          <w:trHeight w:val="454"/>
        </w:trPr>
        <w:tc>
          <w:tcPr>
            <w:tcW w:w="4244" w:type="dxa"/>
            <w:vAlign w:val="center"/>
          </w:tcPr>
          <w:p w14:paraId="7BF4542A" w14:textId="77777777" w:rsidR="000208D7" w:rsidRPr="009C44E2" w:rsidRDefault="000208D7" w:rsidP="006028CA">
            <w:pPr>
              <w:spacing w:line="240" w:lineRule="auto"/>
              <w:rPr>
                <w:rFonts w:cs="Arial"/>
              </w:rPr>
            </w:pPr>
            <w:r w:rsidRPr="009C44E2">
              <w:rPr>
                <w:rFonts w:cs="Arial"/>
              </w:rPr>
              <w:t>Ingevuld door</w:t>
            </w:r>
          </w:p>
        </w:tc>
        <w:tc>
          <w:tcPr>
            <w:tcW w:w="4244" w:type="dxa"/>
            <w:vAlign w:val="center"/>
          </w:tcPr>
          <w:p w14:paraId="674DD6BA" w14:textId="77777777" w:rsidR="000208D7" w:rsidRDefault="000208D7" w:rsidP="006028C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CEADEB" w14:textId="77777777" w:rsidR="000208D7" w:rsidRDefault="000208D7" w:rsidP="000208D7">
      <w:pPr>
        <w:rPr>
          <w:rFonts w:ascii="Arial" w:hAnsi="Arial" w:cs="Arial"/>
        </w:rPr>
      </w:pPr>
    </w:p>
    <w:p w14:paraId="7F1194FD" w14:textId="77777777" w:rsidR="000208D7" w:rsidRDefault="000208D7"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760B74" w14:paraId="0204C2D5" w14:textId="77777777" w:rsidTr="000208D7">
        <w:trPr>
          <w:trHeight w:val="340"/>
        </w:trPr>
        <w:tc>
          <w:tcPr>
            <w:tcW w:w="9056" w:type="dxa"/>
            <w:shd w:val="clear" w:color="auto" w:fill="524E9C" w:themeFill="accent3"/>
            <w:vAlign w:val="center"/>
          </w:tcPr>
          <w:p w14:paraId="6AF2DC92" w14:textId="02A13F99" w:rsidR="000208D7" w:rsidRPr="00760B74" w:rsidRDefault="000208D7" w:rsidP="006028CA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0B7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Beschrijving lees- en spellingproblemen</w:t>
            </w:r>
          </w:p>
        </w:tc>
      </w:tr>
      <w:tr w:rsidR="000208D7" w:rsidRPr="00DB39DB" w14:paraId="1D73A057" w14:textId="77777777" w:rsidTr="000208D7">
        <w:trPr>
          <w:trHeight w:val="506"/>
        </w:trPr>
        <w:tc>
          <w:tcPr>
            <w:tcW w:w="9056" w:type="dxa"/>
            <w:vAlign w:val="center"/>
          </w:tcPr>
          <w:p w14:paraId="0BB3072D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lezen karakteriseren?</w:t>
            </w:r>
          </w:p>
          <w:p w14:paraId="6E26F9C0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77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 xml:space="preserve">leest </w:t>
            </w:r>
            <w:r w:rsidR="000208D7" w:rsidRPr="009C44E2">
              <w:rPr>
                <w:rFonts w:cs="Arial"/>
                <w:i/>
                <w:color w:val="000000"/>
              </w:rPr>
              <w:t>traag</w:t>
            </w:r>
            <w:r w:rsidR="000208D7" w:rsidRPr="009C44E2">
              <w:rPr>
                <w:rFonts w:cs="Arial"/>
                <w:color w:val="000000"/>
              </w:rPr>
              <w:t xml:space="preserve"> maar wel accuraat, woorden worden eerst in </w:t>
            </w:r>
            <w:r w:rsidR="000208D7" w:rsidRPr="009C44E2">
              <w:rPr>
                <w:rFonts w:cs="Arial"/>
                <w:i/>
                <w:color w:val="000000"/>
              </w:rPr>
              <w:t>stilte</w:t>
            </w:r>
            <w:r w:rsidR="000208D7" w:rsidRPr="009C44E2">
              <w:rPr>
                <w:rFonts w:cs="Arial"/>
                <w:color w:val="000000"/>
              </w:rPr>
              <w:t xml:space="preserve"> gespeld, dan uitgesproken</w:t>
            </w:r>
          </w:p>
          <w:p w14:paraId="6848389E" w14:textId="77777777" w:rsidR="000208D7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ind w:left="708" w:hanging="708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7707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 xml:space="preserve">spelt woorden geregeld </w:t>
            </w:r>
            <w:r w:rsidR="000208D7" w:rsidRPr="009C44E2">
              <w:rPr>
                <w:rFonts w:cs="Arial"/>
                <w:i/>
                <w:color w:val="000000"/>
              </w:rPr>
              <w:t>hardop</w:t>
            </w:r>
            <w:r w:rsidR="000208D7" w:rsidRPr="009C44E2">
              <w:rPr>
                <w:rFonts w:cs="Arial"/>
                <w:color w:val="000000"/>
              </w:rPr>
              <w:t xml:space="preserve"> tijdens het lezen, maakt daarbij nauwelijks fouten</w:t>
            </w:r>
          </w:p>
          <w:p w14:paraId="35B0FC76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ind w:left="708" w:hanging="708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1047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leest traag, spellend en maakt veel fouten</w:t>
            </w:r>
          </w:p>
          <w:p w14:paraId="61D20665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887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 xml:space="preserve">leest </w:t>
            </w:r>
            <w:r w:rsidR="000208D7" w:rsidRPr="009C44E2">
              <w:rPr>
                <w:rFonts w:cs="Arial"/>
                <w:i/>
                <w:color w:val="000000"/>
              </w:rPr>
              <w:t>vlot</w:t>
            </w:r>
            <w:r w:rsidR="000208D7" w:rsidRPr="009C44E2">
              <w:rPr>
                <w:rFonts w:cs="Arial"/>
                <w:color w:val="000000"/>
              </w:rPr>
              <w:t xml:space="preserve">, maar raadt geregeld woorden en maakt daarbij veel fouten die wel/niet de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betekenis</w:t>
            </w:r>
            <w:r w:rsidR="000208D7">
              <w:rPr>
                <w:rFonts w:cs="Arial"/>
                <w:color w:val="000000"/>
              </w:rPr>
              <w:t xml:space="preserve"> </w:t>
            </w:r>
            <w:r w:rsidR="000208D7" w:rsidRPr="009C44E2">
              <w:rPr>
                <w:rFonts w:cs="Arial"/>
                <w:color w:val="000000"/>
              </w:rPr>
              <w:t>aantasten</w:t>
            </w:r>
          </w:p>
          <w:p w14:paraId="514C2E20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4975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stil lezen gaat beduidend beter dan hardop lezen</w:t>
            </w:r>
          </w:p>
          <w:p w14:paraId="72926EDE" w14:textId="77777777" w:rsidR="000208D7" w:rsidRDefault="000208D7" w:rsidP="006028CA">
            <w:pPr>
              <w:rPr>
                <w:rFonts w:cs="Arial"/>
              </w:rPr>
            </w:pPr>
          </w:p>
          <w:p w14:paraId="76B43467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Ruimte voor toelichting:</w:t>
            </w:r>
          </w:p>
          <w:p w14:paraId="7A4B5A10" w14:textId="77777777" w:rsidR="000208D7" w:rsidRDefault="000208D7" w:rsidP="006028CA">
            <w:pPr>
              <w:rPr>
                <w:rFonts w:cs="Arial"/>
              </w:rPr>
            </w:pPr>
          </w:p>
          <w:p w14:paraId="37CB0163" w14:textId="77777777" w:rsidR="000208D7" w:rsidRDefault="000208D7" w:rsidP="006028CA">
            <w:pPr>
              <w:rPr>
                <w:rFonts w:cs="Arial"/>
              </w:rPr>
            </w:pPr>
          </w:p>
          <w:p w14:paraId="02010A43" w14:textId="77777777" w:rsidR="000208D7" w:rsidRDefault="000208D7" w:rsidP="006028CA">
            <w:pPr>
              <w:rPr>
                <w:rFonts w:cs="Arial"/>
              </w:rPr>
            </w:pPr>
          </w:p>
          <w:p w14:paraId="7CF350E7" w14:textId="77777777" w:rsidR="000208D7" w:rsidRPr="00DB39DB" w:rsidRDefault="000208D7" w:rsidP="006028CA">
            <w:pPr>
              <w:rPr>
                <w:rFonts w:cs="Arial"/>
              </w:rPr>
            </w:pPr>
          </w:p>
        </w:tc>
      </w:tr>
      <w:tr w:rsidR="000208D7" w:rsidRPr="00DB39DB" w14:paraId="71B9CEAC" w14:textId="77777777" w:rsidTr="000208D7">
        <w:trPr>
          <w:trHeight w:val="506"/>
        </w:trPr>
        <w:tc>
          <w:tcPr>
            <w:tcW w:w="9056" w:type="dxa"/>
            <w:vAlign w:val="center"/>
          </w:tcPr>
          <w:p w14:paraId="77DADBBB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spellen karakteriseren?</w:t>
            </w:r>
          </w:p>
          <w:p w14:paraId="222C82A1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297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gaat sterk op zijn/haar gehoor af (maakt daardoor veel fonetische fouten, schrijven</w:t>
            </w:r>
            <w:r w:rsidR="000208D7">
              <w:rPr>
                <w:rFonts w:cs="Arial"/>
                <w:color w:val="000000"/>
              </w:rPr>
              <w:t xml:space="preserve"> </w:t>
            </w:r>
            <w:r w:rsidR="000208D7" w:rsidRPr="009C44E2">
              <w:rPr>
                <w:rFonts w:cs="Arial"/>
                <w:color w:val="000000"/>
              </w:rPr>
              <w:t xml:space="preserve">zoals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het woord klinkt)</w:t>
            </w:r>
          </w:p>
          <w:p w14:paraId="209C3155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455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 w:rsidRPr="009C44E2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</w:r>
            <w:r w:rsidR="000208D7" w:rsidRPr="009C44E2">
              <w:rPr>
                <w:rFonts w:cs="Arial"/>
                <w:color w:val="000000"/>
              </w:rPr>
              <w:t>heeft onvoldoende kennis van de spellingregels</w:t>
            </w:r>
          </w:p>
          <w:p w14:paraId="231D515D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5622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  <w:t>p</w:t>
            </w:r>
            <w:r w:rsidR="000208D7" w:rsidRPr="009C44E2">
              <w:rPr>
                <w:rFonts w:cs="Arial"/>
                <w:color w:val="000000"/>
              </w:rPr>
              <w:t>ast spellingregels onvoldoende (geautomatiseerd) toe</w:t>
            </w:r>
          </w:p>
          <w:p w14:paraId="36C71B34" w14:textId="77777777" w:rsidR="000208D7" w:rsidRPr="009C44E2" w:rsidRDefault="00F50068" w:rsidP="006028CA">
            <w:pPr>
              <w:tabs>
                <w:tab w:val="left" w:pos="567"/>
                <w:tab w:val="left" w:pos="851"/>
              </w:tabs>
              <w:spacing w:line="280" w:lineRule="exac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7204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208D7">
              <w:rPr>
                <w:rFonts w:cs="Arial"/>
                <w:color w:val="000000"/>
              </w:rPr>
              <w:t xml:space="preserve"> </w:t>
            </w:r>
            <w:r w:rsidR="000208D7">
              <w:rPr>
                <w:rFonts w:cs="Arial"/>
                <w:color w:val="000000"/>
              </w:rPr>
              <w:tab/>
              <w:t>m</w:t>
            </w:r>
            <w:r w:rsidR="000208D7" w:rsidRPr="009C44E2">
              <w:rPr>
                <w:rFonts w:cs="Arial"/>
                <w:color w:val="000000"/>
              </w:rPr>
              <w:t xml:space="preserve">aakt gebruik van ezelsbruggetjes/geheugensteuntjes </w:t>
            </w:r>
          </w:p>
          <w:p w14:paraId="0F6B5922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24472C85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Ruimte voor toelichting:</w:t>
            </w:r>
          </w:p>
          <w:p w14:paraId="5983A283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29FE5E46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1E735F60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4B1EA557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3497721F" w14:textId="77777777" w:rsidTr="000208D7">
        <w:trPr>
          <w:trHeight w:val="506"/>
        </w:trPr>
        <w:tc>
          <w:tcPr>
            <w:tcW w:w="9056" w:type="dxa"/>
            <w:vAlign w:val="center"/>
          </w:tcPr>
          <w:p w14:paraId="003A950C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Zijn de lees- en spellingprestaties van de leerling constant of wisselen deze sterk onder invloed van spanning, tijdsdruk of van dag tot dag?</w:t>
            </w:r>
          </w:p>
          <w:p w14:paraId="6274AAE0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0CC3216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24AA4EA2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25AEE194" w14:textId="77777777" w:rsidTr="000208D7">
        <w:trPr>
          <w:trHeight w:val="506"/>
        </w:trPr>
        <w:tc>
          <w:tcPr>
            <w:tcW w:w="9056" w:type="dxa"/>
            <w:vAlign w:val="center"/>
          </w:tcPr>
          <w:p w14:paraId="3101DDDD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Is er verschil tussen spellingprestaties bij een dictee enerzijds en bij stel- of taalopdrachten anderzijds?</w:t>
            </w:r>
          </w:p>
          <w:p w14:paraId="2FA92F84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0890B8B1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30A1AB2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</w:tbl>
    <w:p w14:paraId="4110A61C" w14:textId="77777777" w:rsidR="000208D7" w:rsidRDefault="000208D7" w:rsidP="000208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C1549E" w14:textId="77777777" w:rsidR="000208D7" w:rsidRPr="00BD2B9D" w:rsidRDefault="000208D7" w:rsidP="000208D7">
      <w:pPr>
        <w:rPr>
          <w:rFonts w:ascii="Arial" w:hAnsi="Arial" w:cs="Arial"/>
          <w:b/>
          <w:bCs/>
          <w:sz w:val="28"/>
          <w:szCs w:val="40"/>
        </w:rPr>
      </w:pPr>
      <w:r w:rsidRPr="00BD2B9D">
        <w:rPr>
          <w:rFonts w:ascii="Arial" w:hAnsi="Arial" w:cs="Arial"/>
          <w:b/>
          <w:bCs/>
          <w:sz w:val="28"/>
          <w:szCs w:val="40"/>
        </w:rPr>
        <w:lastRenderedPageBreak/>
        <w:t>Basisgegevens uit het leerlingvolgsysteem</w:t>
      </w:r>
    </w:p>
    <w:p w14:paraId="31D80013" w14:textId="77777777" w:rsidR="000208D7" w:rsidRPr="00BD2B9D" w:rsidRDefault="000208D7" w:rsidP="000208D7">
      <w:pPr>
        <w:rPr>
          <w:rFonts w:ascii="Arial" w:hAnsi="Arial" w:cs="Arial"/>
        </w:rPr>
      </w:pPr>
    </w:p>
    <w:p w14:paraId="4687A81A" w14:textId="77777777" w:rsidR="000208D7" w:rsidRPr="00BD2B9D" w:rsidRDefault="000208D7" w:rsidP="000208D7">
      <w:p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Voeg een complete uitdraai van het leerlingvolgsysteem (alle vakgebieden) toe aan dit </w:t>
      </w:r>
      <w:proofErr w:type="spellStart"/>
      <w:r w:rsidRPr="00BD2B9D">
        <w:rPr>
          <w:rFonts w:ascii="Arial" w:hAnsi="Arial" w:cs="Arial"/>
        </w:rPr>
        <w:t>leerlingdossier</w:t>
      </w:r>
      <w:proofErr w:type="spellEnd"/>
      <w:r w:rsidRPr="00BD2B9D">
        <w:rPr>
          <w:rFonts w:ascii="Arial" w:hAnsi="Arial" w:cs="Arial"/>
        </w:rPr>
        <w:t xml:space="preserve"> (indien mogelijk, inclusief groeicurven).</w:t>
      </w:r>
    </w:p>
    <w:p w14:paraId="5D48C70F" w14:textId="77777777" w:rsidR="000208D7" w:rsidRPr="00BD2B9D" w:rsidRDefault="000208D7" w:rsidP="000208D7">
      <w:pPr>
        <w:rPr>
          <w:rFonts w:ascii="Arial" w:hAnsi="Arial" w:cs="Arial"/>
        </w:rPr>
      </w:pPr>
    </w:p>
    <w:p w14:paraId="4C096D94" w14:textId="77777777" w:rsidR="000208D7" w:rsidRPr="00BD2B9D" w:rsidRDefault="000208D7" w:rsidP="000208D7">
      <w:pPr>
        <w:rPr>
          <w:rFonts w:ascii="Arial" w:hAnsi="Arial" w:cs="Arial"/>
          <w:b/>
          <w:bCs/>
        </w:rPr>
      </w:pPr>
      <w:r w:rsidRPr="00BD2B9D">
        <w:rPr>
          <w:rFonts w:ascii="Arial" w:hAnsi="Arial" w:cs="Arial"/>
          <w:b/>
          <w:bCs/>
        </w:rPr>
        <w:t>Signalering van het lees- en spellingprobleem (minimaal 3 meetmomenten), omschrijving en resultaten extra begeleiding</w:t>
      </w:r>
    </w:p>
    <w:p w14:paraId="20BDAC85" w14:textId="77777777" w:rsidR="000208D7" w:rsidRPr="00BD2B9D" w:rsidRDefault="000208D7" w:rsidP="000208D7">
      <w:pPr>
        <w:rPr>
          <w:rFonts w:ascii="Arial" w:hAnsi="Arial" w:cs="Arial"/>
        </w:rPr>
      </w:pPr>
    </w:p>
    <w:p w14:paraId="2790376B" w14:textId="77777777" w:rsidR="000208D7" w:rsidRPr="00BD2B9D" w:rsidRDefault="000208D7" w:rsidP="000208D7">
      <w:pPr>
        <w:rPr>
          <w:rFonts w:ascii="Arial" w:hAnsi="Arial" w:cs="Arial"/>
          <w:u w:val="single"/>
        </w:rPr>
      </w:pPr>
      <w:r w:rsidRPr="00BD2B9D">
        <w:rPr>
          <w:rFonts w:ascii="Arial" w:hAnsi="Arial" w:cs="Arial"/>
          <w:u w:val="single"/>
        </w:rPr>
        <w:t xml:space="preserve">Let op: </w:t>
      </w:r>
    </w:p>
    <w:p w14:paraId="62AADA30" w14:textId="77777777" w:rsidR="000208D7" w:rsidRPr="00BD2B9D" w:rsidRDefault="000208D7" w:rsidP="000208D7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De herfstsignalering is </w:t>
      </w:r>
      <w:r w:rsidRPr="00BD2B9D">
        <w:rPr>
          <w:rFonts w:ascii="Arial" w:hAnsi="Arial" w:cs="Arial"/>
          <w:u w:val="single"/>
        </w:rPr>
        <w:t>geen</w:t>
      </w:r>
      <w:r w:rsidRPr="00BD2B9D">
        <w:rPr>
          <w:rFonts w:ascii="Arial" w:hAnsi="Arial" w:cs="Arial"/>
        </w:rPr>
        <w:t xml:space="preserve"> officieel eerste meetmoment, omdat daar geen genormeerde leestoetsen (zoals DMT) worden gebruikt!</w:t>
      </w:r>
    </w:p>
    <w:p w14:paraId="4F8146DE" w14:textId="77777777" w:rsidR="000208D7" w:rsidRPr="00BD2B9D" w:rsidRDefault="000208D7" w:rsidP="000208D7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In dit format </w:t>
      </w:r>
      <w:proofErr w:type="spellStart"/>
      <w:r w:rsidRPr="00BD2B9D">
        <w:rPr>
          <w:rFonts w:ascii="Arial" w:hAnsi="Arial" w:cs="Arial"/>
        </w:rPr>
        <w:t>leerlingdossier</w:t>
      </w:r>
      <w:proofErr w:type="spellEnd"/>
      <w:r w:rsidRPr="00BD2B9D">
        <w:rPr>
          <w:rFonts w:ascii="Arial" w:hAnsi="Arial" w:cs="Arial"/>
        </w:rPr>
        <w:t xml:space="preserve"> zijn 3 meetmomenten opgenomen. Vul duidelijk in van welke groep het een meetmoment betreft! Geef aan welke genormeerde toetsen zijn afgenomen (</w:t>
      </w:r>
      <w:r w:rsidRPr="00BD2B9D">
        <w:rPr>
          <w:rFonts w:ascii="Arial" w:hAnsi="Arial" w:cs="Arial"/>
          <w:u w:val="single"/>
        </w:rPr>
        <w:t>maak keuze</w:t>
      </w:r>
      <w:r w:rsidRPr="00BD2B9D">
        <w:rPr>
          <w:rFonts w:ascii="Arial" w:hAnsi="Arial" w:cs="Arial"/>
        </w:rPr>
        <w:t xml:space="preserve">: bijv. DMT </w:t>
      </w:r>
      <w:r w:rsidRPr="00BD2B9D">
        <w:rPr>
          <w:rFonts w:ascii="Arial" w:hAnsi="Arial" w:cs="Arial"/>
          <w:u w:val="single"/>
        </w:rPr>
        <w:t>of</w:t>
      </w:r>
      <w:r w:rsidRPr="00BD2B9D">
        <w:rPr>
          <w:rFonts w:ascii="Arial" w:hAnsi="Arial" w:cs="Arial"/>
        </w:rPr>
        <w:t xml:space="preserve"> Brus/Klepel en PI-dictee </w:t>
      </w:r>
      <w:r w:rsidRPr="00BD2B9D">
        <w:rPr>
          <w:rFonts w:ascii="Arial" w:hAnsi="Arial" w:cs="Arial"/>
          <w:u w:val="single"/>
        </w:rPr>
        <w:t>of</w:t>
      </w:r>
      <w:r w:rsidRPr="00BD2B9D">
        <w:rPr>
          <w:rFonts w:ascii="Arial" w:hAnsi="Arial" w:cs="Arial"/>
        </w:rPr>
        <w:t xml:space="preserve"> CITO-spelling).</w:t>
      </w:r>
    </w:p>
    <w:p w14:paraId="2D888DEA" w14:textId="77777777" w:rsidR="000208D7" w:rsidRPr="00BD2B9D" w:rsidRDefault="000208D7" w:rsidP="000208D7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Voor de aanmelding mag alleen gebruik gemaakt worden van hoofdmetingen. </w:t>
      </w:r>
    </w:p>
    <w:p w14:paraId="6AB9069F" w14:textId="77777777" w:rsidR="000208D7" w:rsidRPr="00BD2B9D" w:rsidRDefault="000208D7" w:rsidP="000208D7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Handelingsplannen met evaluaties dienen te worden toegevoegd. </w:t>
      </w:r>
    </w:p>
    <w:p w14:paraId="573FFFF1" w14:textId="77777777" w:rsidR="000208D7" w:rsidRPr="00BD2B9D" w:rsidRDefault="000208D7" w:rsidP="000208D7">
      <w:pPr>
        <w:rPr>
          <w:rFonts w:ascii="Arial" w:hAnsi="Arial" w:cs="Arial"/>
        </w:rPr>
      </w:pPr>
    </w:p>
    <w:p w14:paraId="4D4A95E5" w14:textId="77777777" w:rsidR="000208D7" w:rsidRDefault="000208D7" w:rsidP="000208D7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BD2B9D">
        <w:rPr>
          <w:rFonts w:ascii="Arial" w:hAnsi="Arial" w:cs="Arial"/>
        </w:rPr>
        <w:t xml:space="preserve">Indien u van mening bent dat uw uitdraai van het leerlingvolgsysteem en de bijgevoegde handelingsplannen met evaluaties voldoende informatie bieden, kunt u daar in de schema´s op de volgende pagina´s naar verwijzen. Het is dan van belang dat in de handelingsplannen </w:t>
      </w:r>
      <w:r w:rsidRPr="00BD2B9D">
        <w:rPr>
          <w:rFonts w:ascii="Arial" w:hAnsi="Arial" w:cs="Arial"/>
          <w:u w:val="single"/>
        </w:rPr>
        <w:t>duidelijk en concreet</w:t>
      </w:r>
      <w:r w:rsidRPr="00BD2B9D">
        <w:rPr>
          <w:rFonts w:ascii="Arial" w:hAnsi="Arial" w:cs="Arial"/>
        </w:rPr>
        <w:t xml:space="preserve"> wordt aangegeven wat de doelen en bereikte resultaten zijn.</w:t>
      </w:r>
    </w:p>
    <w:p w14:paraId="416547C2" w14:textId="77777777" w:rsidR="000208D7" w:rsidRPr="00473133" w:rsidRDefault="000208D7" w:rsidP="000208D7">
      <w:pPr>
        <w:pStyle w:val="Lijstalinea"/>
        <w:rPr>
          <w:rFonts w:ascii="Arial" w:hAnsi="Arial" w:cs="Arial"/>
        </w:rPr>
      </w:pPr>
    </w:p>
    <w:p w14:paraId="657EC7F3" w14:textId="77777777" w:rsidR="000208D7" w:rsidRDefault="000208D7" w:rsidP="000208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0208D7" w:rsidRPr="00760B74" w14:paraId="0F281C34" w14:textId="77777777" w:rsidTr="006028CA">
        <w:trPr>
          <w:trHeight w:val="340"/>
        </w:trPr>
        <w:tc>
          <w:tcPr>
            <w:tcW w:w="8488" w:type="dxa"/>
            <w:shd w:val="clear" w:color="auto" w:fill="524E9C" w:themeFill="accent3"/>
          </w:tcPr>
          <w:p w14:paraId="4BC99363" w14:textId="77777777" w:rsidR="000208D7" w:rsidRPr="00760B74" w:rsidRDefault="000208D7" w:rsidP="006028CA">
            <w:pPr>
              <w:spacing w:line="280" w:lineRule="exact"/>
              <w:rPr>
                <w:rFonts w:cs="Arial"/>
                <w:b/>
                <w:color w:val="FFFFFF" w:themeColor="background1"/>
                <w:szCs w:val="19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lastRenderedPageBreak/>
              <w:t>Meetmoment 1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10CEA533" w14:textId="77777777" w:rsidR="000208D7" w:rsidRDefault="000208D7" w:rsidP="000208D7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300"/>
        <w:gridCol w:w="2990"/>
        <w:gridCol w:w="1521"/>
        <w:gridCol w:w="1373"/>
      </w:tblGrid>
      <w:tr w:rsidR="000208D7" w:rsidRPr="009C44E2" w14:paraId="78AC40C4" w14:textId="77777777" w:rsidTr="006028CA">
        <w:tc>
          <w:tcPr>
            <w:tcW w:w="1033" w:type="pct"/>
          </w:tcPr>
          <w:p w14:paraId="62A452B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55072C3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0F386173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00FF2AF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5820AD7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0208D7" w:rsidRPr="009C44E2" w14:paraId="711F91BF" w14:textId="77777777" w:rsidTr="006028CA">
        <w:tc>
          <w:tcPr>
            <w:tcW w:w="1033" w:type="pct"/>
          </w:tcPr>
          <w:p w14:paraId="033D98E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6D1F15B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5C90810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2EB36E1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349271A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20D7AF08" w14:textId="77777777" w:rsidTr="006028CA">
        <w:tc>
          <w:tcPr>
            <w:tcW w:w="1033" w:type="pct"/>
          </w:tcPr>
          <w:p w14:paraId="63274A6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755EB26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4CEFEB5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2B24709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3000916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2F13B195" w14:textId="77777777" w:rsidTr="006028CA">
        <w:tc>
          <w:tcPr>
            <w:tcW w:w="1033" w:type="pct"/>
          </w:tcPr>
          <w:p w14:paraId="0D6294BC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19F0A71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40462EE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5F82848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2D22E76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02EB551" w14:textId="77777777" w:rsidTr="006028CA">
        <w:tc>
          <w:tcPr>
            <w:tcW w:w="1033" w:type="pct"/>
          </w:tcPr>
          <w:p w14:paraId="21907B3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3ED2ED6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CE96F4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625E530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7A5014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1D64C24" w14:textId="77777777" w:rsidTr="006028CA">
        <w:tc>
          <w:tcPr>
            <w:tcW w:w="1033" w:type="pct"/>
          </w:tcPr>
          <w:p w14:paraId="4AEECAE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45EBD28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02F80BC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00E9053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06792D9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4533F5CC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300"/>
        <w:gridCol w:w="1511"/>
        <w:gridCol w:w="1480"/>
        <w:gridCol w:w="2894"/>
      </w:tblGrid>
      <w:tr w:rsidR="000208D7" w:rsidRPr="009C44E2" w14:paraId="1792DAC8" w14:textId="77777777" w:rsidTr="006028CA">
        <w:tc>
          <w:tcPr>
            <w:tcW w:w="1033" w:type="pct"/>
          </w:tcPr>
          <w:p w14:paraId="756974B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69B06A7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2FF2837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05A9892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5400583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2C4614A5" w14:textId="77777777" w:rsidR="000208D7" w:rsidRPr="009C44E2" w:rsidRDefault="000208D7" w:rsidP="006028CA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0208D7" w:rsidRPr="009C44E2" w14:paraId="01EEF129" w14:textId="77777777" w:rsidTr="006028CA">
        <w:tc>
          <w:tcPr>
            <w:tcW w:w="1033" w:type="pct"/>
          </w:tcPr>
          <w:p w14:paraId="77DFE02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62A72C8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42643AB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A2C779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36F5774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325F767D" w14:textId="77777777" w:rsidTr="006028CA">
        <w:tc>
          <w:tcPr>
            <w:tcW w:w="1033" w:type="pct"/>
          </w:tcPr>
          <w:p w14:paraId="46A6751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7AE7640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19F53B8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6FF8B17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32BDB1E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54004DB6" w14:textId="77777777" w:rsidTr="006028CA">
        <w:tc>
          <w:tcPr>
            <w:tcW w:w="1033" w:type="pct"/>
          </w:tcPr>
          <w:p w14:paraId="1351656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34AB67D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2EBBC45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7468865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68F682A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3B25B837" w14:textId="77777777" w:rsidTr="006028CA">
        <w:tc>
          <w:tcPr>
            <w:tcW w:w="1033" w:type="pct"/>
          </w:tcPr>
          <w:p w14:paraId="2AB22CA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10683EA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0A38CF7C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407C85B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042283C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3118F0CB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313"/>
        <w:gridCol w:w="1511"/>
        <w:gridCol w:w="1480"/>
        <w:gridCol w:w="1547"/>
        <w:gridCol w:w="1348"/>
      </w:tblGrid>
      <w:tr w:rsidR="000208D7" w:rsidRPr="009C44E2" w14:paraId="588E1F85" w14:textId="77777777" w:rsidTr="006028CA">
        <w:tc>
          <w:tcPr>
            <w:tcW w:w="1026" w:type="pct"/>
          </w:tcPr>
          <w:p w14:paraId="24DA7B4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6CB84355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73FC0D5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2798870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2180782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0208D7" w:rsidRPr="009C44E2" w14:paraId="1D072E60" w14:textId="77777777" w:rsidTr="006028CA">
        <w:tc>
          <w:tcPr>
            <w:tcW w:w="1026" w:type="pct"/>
          </w:tcPr>
          <w:p w14:paraId="5F5C29B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6DB99A7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04669AA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6F48862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4C50A0C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4C34B4C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4C15C4E2" w14:textId="77777777" w:rsidTr="006028CA">
        <w:tc>
          <w:tcPr>
            <w:tcW w:w="1026" w:type="pct"/>
          </w:tcPr>
          <w:p w14:paraId="378ADFA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65B4090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46CA295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54A05DA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2736676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6D28AA2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7A2EFD05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313"/>
        <w:gridCol w:w="2990"/>
        <w:gridCol w:w="1547"/>
        <w:gridCol w:w="1348"/>
      </w:tblGrid>
      <w:tr w:rsidR="000208D7" w:rsidRPr="009C44E2" w14:paraId="095A04F1" w14:textId="77777777" w:rsidTr="006028CA">
        <w:tc>
          <w:tcPr>
            <w:tcW w:w="1026" w:type="pct"/>
          </w:tcPr>
          <w:p w14:paraId="77ADB0B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5D62095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150C4D5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1400693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6ED2001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771463E" w14:textId="77777777" w:rsidTr="006028CA">
        <w:tc>
          <w:tcPr>
            <w:tcW w:w="1026" w:type="pct"/>
          </w:tcPr>
          <w:p w14:paraId="5D7C46D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03B5EC1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52FD7B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4774919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5E02AB4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4E381F9" w14:textId="77777777" w:rsidTr="006028CA">
        <w:tc>
          <w:tcPr>
            <w:tcW w:w="1026" w:type="pct"/>
          </w:tcPr>
          <w:p w14:paraId="3FA079A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0A67362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494A0F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44F05C8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541997D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56FE305B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7091F97C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C44E2" w14:paraId="3A19972B" w14:textId="77777777" w:rsidTr="006028CA"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1CEF8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101CD93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3DC6EDE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13A16A3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3275B6A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68EBD36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02C91F6C" w14:textId="77777777" w:rsidR="000208D7" w:rsidRDefault="000208D7" w:rsidP="000208D7">
      <w:pPr>
        <w:rPr>
          <w:rFonts w:ascii="Arial" w:hAnsi="Arial" w:cs="Arial"/>
        </w:rPr>
      </w:pPr>
    </w:p>
    <w:p w14:paraId="78C71AB1" w14:textId="77777777" w:rsidR="000208D7" w:rsidRDefault="000208D7" w:rsidP="000208D7">
      <w:pPr>
        <w:rPr>
          <w:rFonts w:ascii="Arial" w:hAnsi="Arial" w:cs="Arial"/>
        </w:rPr>
      </w:pPr>
    </w:p>
    <w:p w14:paraId="0957FBCE" w14:textId="77777777" w:rsidR="000208D7" w:rsidRDefault="000208D7" w:rsidP="000208D7">
      <w:pPr>
        <w:rPr>
          <w:rFonts w:ascii="Arial" w:hAnsi="Arial" w:cs="Arial"/>
        </w:rPr>
      </w:pPr>
    </w:p>
    <w:p w14:paraId="0F63CFDA" w14:textId="77777777" w:rsidR="000208D7" w:rsidRDefault="000208D7" w:rsidP="000208D7">
      <w:pPr>
        <w:rPr>
          <w:rFonts w:ascii="Arial" w:hAnsi="Arial" w:cs="Arial"/>
        </w:rPr>
      </w:pPr>
    </w:p>
    <w:p w14:paraId="032992A6" w14:textId="77777777" w:rsidR="000208D7" w:rsidRDefault="000208D7" w:rsidP="000208D7">
      <w:pPr>
        <w:rPr>
          <w:rFonts w:ascii="Arial" w:hAnsi="Arial" w:cs="Arial"/>
        </w:rPr>
      </w:pPr>
    </w:p>
    <w:p w14:paraId="6CEBA379" w14:textId="77777777" w:rsidR="000208D7" w:rsidRDefault="000208D7" w:rsidP="000208D7">
      <w:pPr>
        <w:rPr>
          <w:rFonts w:ascii="Arial" w:hAnsi="Arial" w:cs="Arial"/>
        </w:rPr>
      </w:pPr>
    </w:p>
    <w:p w14:paraId="26EB4981" w14:textId="77777777" w:rsidR="000208D7" w:rsidRDefault="000208D7" w:rsidP="000208D7">
      <w:pPr>
        <w:rPr>
          <w:rFonts w:ascii="Arial" w:hAnsi="Arial" w:cs="Arial"/>
        </w:rPr>
      </w:pPr>
    </w:p>
    <w:p w14:paraId="2B6F9DAD" w14:textId="77777777" w:rsidR="000208D7" w:rsidRDefault="000208D7" w:rsidP="000208D7">
      <w:pPr>
        <w:rPr>
          <w:rFonts w:ascii="Arial" w:hAnsi="Arial" w:cs="Arial"/>
        </w:rPr>
      </w:pPr>
    </w:p>
    <w:p w14:paraId="7400B815" w14:textId="77777777" w:rsidR="000208D7" w:rsidRDefault="000208D7" w:rsidP="000208D7">
      <w:pPr>
        <w:rPr>
          <w:rFonts w:ascii="Arial" w:hAnsi="Arial" w:cs="Arial"/>
        </w:rPr>
      </w:pPr>
    </w:p>
    <w:p w14:paraId="5AA2ED58" w14:textId="77777777" w:rsidR="000208D7" w:rsidRDefault="000208D7" w:rsidP="000208D7">
      <w:pPr>
        <w:rPr>
          <w:rFonts w:ascii="Arial" w:hAnsi="Arial" w:cs="Arial"/>
        </w:rPr>
      </w:pPr>
    </w:p>
    <w:p w14:paraId="1CF405BD" w14:textId="77777777" w:rsidR="000208D7" w:rsidRDefault="000208D7">
      <w:r>
        <w:br w:type="page"/>
      </w:r>
    </w:p>
    <w:tbl>
      <w:tblPr>
        <w:tblStyle w:val="Tabelraster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8488"/>
      </w:tblGrid>
      <w:tr w:rsidR="000208D7" w:rsidRPr="00760B74" w14:paraId="1B9EFA0A" w14:textId="77777777" w:rsidTr="006028CA">
        <w:trPr>
          <w:trHeight w:val="340"/>
        </w:trPr>
        <w:tc>
          <w:tcPr>
            <w:tcW w:w="8488" w:type="dxa"/>
            <w:shd w:val="clear" w:color="auto" w:fill="524E9C" w:themeFill="accent3"/>
          </w:tcPr>
          <w:p w14:paraId="37784294" w14:textId="5F13FD94" w:rsidR="000208D7" w:rsidRPr="00760B74" w:rsidRDefault="000208D7" w:rsidP="006028CA">
            <w:pPr>
              <w:spacing w:line="280" w:lineRule="exact"/>
              <w:rPr>
                <w:rFonts w:cs="Arial"/>
                <w:b/>
                <w:color w:val="FFFFFF" w:themeColor="background1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lastRenderedPageBreak/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1:</w:t>
            </w:r>
          </w:p>
        </w:tc>
      </w:tr>
    </w:tbl>
    <w:p w14:paraId="3CEB160B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6720"/>
      </w:tblGrid>
      <w:tr w:rsidR="000208D7" w:rsidRPr="009C44E2" w14:paraId="2DA1E553" w14:textId="77777777" w:rsidTr="006028CA">
        <w:tc>
          <w:tcPr>
            <w:tcW w:w="1290" w:type="pct"/>
          </w:tcPr>
          <w:p w14:paraId="21B9779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632EB72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23502F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6BFDFF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9FF50C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2CAEAE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16D68AB6" w14:textId="77777777" w:rsidTr="006028CA">
        <w:tc>
          <w:tcPr>
            <w:tcW w:w="1290" w:type="pct"/>
          </w:tcPr>
          <w:p w14:paraId="36E7795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6926F6C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208D7" w:rsidRPr="009C44E2" w14:paraId="48F91DF6" w14:textId="77777777" w:rsidTr="006028CA">
        <w:tc>
          <w:tcPr>
            <w:tcW w:w="1290" w:type="pct"/>
          </w:tcPr>
          <w:p w14:paraId="3F942E1A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32B967F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0DD59A3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689E7A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0388C9F0" w14:textId="77777777" w:rsidR="000208D7" w:rsidRPr="005947F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31B7AE9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6EB2A03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55BA30E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2F2172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7C6F373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1A52E9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C7BB2D7" w14:textId="77777777" w:rsidTr="006028CA">
        <w:trPr>
          <w:trHeight w:val="1611"/>
        </w:trPr>
        <w:tc>
          <w:tcPr>
            <w:tcW w:w="1290" w:type="pct"/>
          </w:tcPr>
          <w:p w14:paraId="17FF4EAC" w14:textId="77777777" w:rsidR="000208D7" w:rsidRPr="00636CE4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3879C9F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3345EC6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C8A5BC6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02EF6B3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5EFC30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4A193B3C" w14:textId="77777777" w:rsidR="000208D7" w:rsidRPr="00602C5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450241E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2A7950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720D4AB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2F9380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DE6A58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4690F1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4D7527DE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2875E2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E346E6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30EF014" w14:textId="77777777" w:rsidTr="006028CA">
        <w:trPr>
          <w:trHeight w:val="1032"/>
        </w:trPr>
        <w:tc>
          <w:tcPr>
            <w:tcW w:w="1290" w:type="pct"/>
          </w:tcPr>
          <w:p w14:paraId="3088CB02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0AE0CA98" w14:textId="77777777" w:rsidR="000208D7" w:rsidRPr="005B4068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6CC8EBE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308C5E6" w14:textId="77777777" w:rsidTr="006028CA">
        <w:trPr>
          <w:trHeight w:val="840"/>
        </w:trPr>
        <w:tc>
          <w:tcPr>
            <w:tcW w:w="1290" w:type="pct"/>
          </w:tcPr>
          <w:p w14:paraId="1F1D3683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  <w:p w14:paraId="3EC1142F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10302BB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F9AFC64" w14:textId="77777777" w:rsidTr="006028CA">
        <w:trPr>
          <w:trHeight w:val="840"/>
        </w:trPr>
        <w:tc>
          <w:tcPr>
            <w:tcW w:w="1290" w:type="pct"/>
          </w:tcPr>
          <w:p w14:paraId="229CBC8F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71FA6FA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448F713C" w14:textId="77777777" w:rsidTr="006028CA">
        <w:tc>
          <w:tcPr>
            <w:tcW w:w="1290" w:type="pct"/>
          </w:tcPr>
          <w:p w14:paraId="67D1592C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6556ECC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52C7BCC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3A1261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83FCC8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72960E0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01A57BE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4DF7F199" w14:textId="77777777" w:rsidR="000208D7" w:rsidRDefault="000208D7" w:rsidP="000208D7">
      <w:pPr>
        <w:ind w:left="720" w:hanging="720"/>
        <w:rPr>
          <w:rFonts w:cs="Arial"/>
        </w:rPr>
      </w:pPr>
      <w:r w:rsidRPr="002C0956">
        <w:rPr>
          <w:rFonts w:cs="Arial"/>
        </w:rPr>
        <w:t>*</w:t>
      </w:r>
      <w:r>
        <w:rPr>
          <w:rFonts w:cs="Arial"/>
        </w:rPr>
        <w:t xml:space="preserve"> </w:t>
      </w:r>
      <w:r w:rsidRPr="002C0956">
        <w:rPr>
          <w:rFonts w:cs="Arial"/>
        </w:rPr>
        <w:t>Beschrijf het effect van de begeleiding t.a.v. lezen en spellen, vooruitgang in maanden, op letter</w:t>
      </w:r>
    </w:p>
    <w:p w14:paraId="3BFC67FA" w14:textId="77777777" w:rsidR="000208D7" w:rsidRDefault="000208D7" w:rsidP="000208D7">
      <w:pPr>
        <w:rPr>
          <w:rFonts w:cs="Arial"/>
        </w:rPr>
      </w:pPr>
      <w:r w:rsidRPr="002C0956">
        <w:rPr>
          <w:rFonts w:cs="Arial"/>
        </w:rPr>
        <w:t>woord- en zinsniveau. Gebruik de gegevens van het volgende meetmoment.</w:t>
      </w:r>
    </w:p>
    <w:p w14:paraId="5D2DC327" w14:textId="77777777" w:rsidR="000208D7" w:rsidRDefault="000208D7" w:rsidP="000208D7">
      <w:pPr>
        <w:rPr>
          <w:rFonts w:cs="Arial"/>
        </w:rPr>
      </w:pPr>
    </w:p>
    <w:p w14:paraId="3FA48722" w14:textId="77777777" w:rsidR="000208D7" w:rsidRDefault="000208D7" w:rsidP="000208D7">
      <w:pPr>
        <w:ind w:left="720" w:hanging="720"/>
        <w:rPr>
          <w:rFonts w:cs="Arial"/>
        </w:rPr>
      </w:pPr>
    </w:p>
    <w:p w14:paraId="25E106A2" w14:textId="77777777" w:rsidR="000208D7" w:rsidRDefault="000208D7" w:rsidP="000208D7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44C8422D" w14:textId="77777777" w:rsidR="000208D7" w:rsidRDefault="000208D7" w:rsidP="000208D7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519FA392" w14:textId="77777777" w:rsidR="000208D7" w:rsidRDefault="000208D7" w:rsidP="000208D7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7452EF1A" w14:textId="77777777" w:rsidR="000208D7" w:rsidRDefault="000208D7" w:rsidP="000208D7">
      <w:pPr>
        <w:spacing w:line="280" w:lineRule="exact"/>
        <w:rPr>
          <w:rFonts w:cs="Arial"/>
          <w:b/>
          <w:sz w:val="28"/>
          <w:szCs w:val="40"/>
          <w:u w:val="single"/>
        </w:rPr>
      </w:pPr>
    </w:p>
    <w:p w14:paraId="7342AE03" w14:textId="77777777" w:rsidR="000208D7" w:rsidRDefault="000208D7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0208D7" w14:paraId="533945A7" w14:textId="77777777" w:rsidTr="006028CA">
        <w:trPr>
          <w:trHeight w:val="340"/>
        </w:trPr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2CABBB32" w14:textId="39D9CAB7" w:rsidR="000208D7" w:rsidRPr="00760B74" w:rsidRDefault="000208D7" w:rsidP="006028CA">
            <w:pPr>
              <w:spacing w:line="280" w:lineRule="exact"/>
              <w:rPr>
                <w:rFonts w:cs="Arial"/>
                <w:b/>
                <w:color w:val="FFFFFF" w:themeColor="background1"/>
                <w:szCs w:val="19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lastRenderedPageBreak/>
              <w:t xml:space="preserve">Meetmoment </w:t>
            </w:r>
            <w:r>
              <w:rPr>
                <w:rFonts w:cs="Arial"/>
                <w:b/>
                <w:color w:val="FFFFFF" w:themeColor="background1"/>
                <w:szCs w:val="19"/>
                <w:u w:val="single"/>
              </w:rPr>
              <w:t>2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5732055D" w14:textId="77777777" w:rsidR="000208D7" w:rsidRDefault="000208D7" w:rsidP="000208D7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300"/>
        <w:gridCol w:w="2990"/>
        <w:gridCol w:w="1521"/>
        <w:gridCol w:w="1373"/>
      </w:tblGrid>
      <w:tr w:rsidR="000208D7" w:rsidRPr="009C44E2" w14:paraId="3CF226DF" w14:textId="77777777" w:rsidTr="006028CA">
        <w:tc>
          <w:tcPr>
            <w:tcW w:w="1033" w:type="pct"/>
          </w:tcPr>
          <w:p w14:paraId="350497A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0C39C2F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1EF988E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6604B89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5E2B449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0208D7" w:rsidRPr="009C44E2" w14:paraId="779C1799" w14:textId="77777777" w:rsidTr="006028CA">
        <w:tc>
          <w:tcPr>
            <w:tcW w:w="1033" w:type="pct"/>
          </w:tcPr>
          <w:p w14:paraId="30CA1BB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5495379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7B831B2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6FB4E1C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0946AE5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4F12DF09" w14:textId="77777777" w:rsidTr="006028CA">
        <w:tc>
          <w:tcPr>
            <w:tcW w:w="1033" w:type="pct"/>
          </w:tcPr>
          <w:p w14:paraId="3A42456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1B6DBEA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5C383A5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74236A2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0DAD5E9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5F22BA01" w14:textId="77777777" w:rsidTr="006028CA">
        <w:tc>
          <w:tcPr>
            <w:tcW w:w="1033" w:type="pct"/>
          </w:tcPr>
          <w:p w14:paraId="220332B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6FBE47A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1D017C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572D110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76F2E40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323C0AC0" w14:textId="77777777" w:rsidTr="006028CA">
        <w:tc>
          <w:tcPr>
            <w:tcW w:w="1033" w:type="pct"/>
          </w:tcPr>
          <w:p w14:paraId="5246B41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7D76EC1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564CB24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5760525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2543B9C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71E0A12" w14:textId="77777777" w:rsidTr="006028CA">
        <w:tc>
          <w:tcPr>
            <w:tcW w:w="1033" w:type="pct"/>
          </w:tcPr>
          <w:p w14:paraId="4475255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5D26604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44896A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0FC85F1C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14F571D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467525C3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300"/>
        <w:gridCol w:w="1511"/>
        <w:gridCol w:w="1480"/>
        <w:gridCol w:w="2894"/>
      </w:tblGrid>
      <w:tr w:rsidR="000208D7" w:rsidRPr="009C44E2" w14:paraId="4C523C35" w14:textId="77777777" w:rsidTr="006028CA">
        <w:tc>
          <w:tcPr>
            <w:tcW w:w="1033" w:type="pct"/>
          </w:tcPr>
          <w:p w14:paraId="17367FC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20D1029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0D5DE42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6607737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46E5129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5D060DF4" w14:textId="77777777" w:rsidR="000208D7" w:rsidRPr="009C44E2" w:rsidRDefault="000208D7" w:rsidP="006028CA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0208D7" w:rsidRPr="009C44E2" w14:paraId="54DFF602" w14:textId="77777777" w:rsidTr="006028CA">
        <w:tc>
          <w:tcPr>
            <w:tcW w:w="1033" w:type="pct"/>
          </w:tcPr>
          <w:p w14:paraId="09DC8CA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6D0DB75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424067E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3BDF630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03E720B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41CAAA19" w14:textId="77777777" w:rsidTr="006028CA">
        <w:tc>
          <w:tcPr>
            <w:tcW w:w="1033" w:type="pct"/>
          </w:tcPr>
          <w:p w14:paraId="2EED948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6B67C4C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06F5CA7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E63D5C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770CD16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441B1EAF" w14:textId="77777777" w:rsidTr="006028CA">
        <w:tc>
          <w:tcPr>
            <w:tcW w:w="1033" w:type="pct"/>
          </w:tcPr>
          <w:p w14:paraId="16EC4BC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02243B8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430C9E4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5620194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2875A3D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11C470C5" w14:textId="77777777" w:rsidTr="006028CA">
        <w:tc>
          <w:tcPr>
            <w:tcW w:w="1033" w:type="pct"/>
          </w:tcPr>
          <w:p w14:paraId="5F75068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2788328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2F0805F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61D9BE2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7960CDC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3826DEB4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313"/>
        <w:gridCol w:w="1511"/>
        <w:gridCol w:w="1480"/>
        <w:gridCol w:w="1547"/>
        <w:gridCol w:w="1348"/>
      </w:tblGrid>
      <w:tr w:rsidR="000208D7" w:rsidRPr="009C44E2" w14:paraId="42802501" w14:textId="77777777" w:rsidTr="006028CA">
        <w:tc>
          <w:tcPr>
            <w:tcW w:w="1026" w:type="pct"/>
          </w:tcPr>
          <w:p w14:paraId="463A6E8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4AAE909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25EE24D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3C07E4C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15DFB71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0208D7" w:rsidRPr="009C44E2" w14:paraId="7093660C" w14:textId="77777777" w:rsidTr="006028CA">
        <w:tc>
          <w:tcPr>
            <w:tcW w:w="1026" w:type="pct"/>
          </w:tcPr>
          <w:p w14:paraId="491878E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4AE3BC3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1DB96D7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6DA8568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6E0B4D2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429BDDA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13B0A329" w14:textId="77777777" w:rsidTr="006028CA">
        <w:tc>
          <w:tcPr>
            <w:tcW w:w="1026" w:type="pct"/>
          </w:tcPr>
          <w:p w14:paraId="61BEC96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6F4155B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38837EB7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27A115E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69D266E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47C2B543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7A700ADF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313"/>
        <w:gridCol w:w="2990"/>
        <w:gridCol w:w="1547"/>
        <w:gridCol w:w="1348"/>
      </w:tblGrid>
      <w:tr w:rsidR="000208D7" w:rsidRPr="009C44E2" w14:paraId="12015DFF" w14:textId="77777777" w:rsidTr="006028CA">
        <w:tc>
          <w:tcPr>
            <w:tcW w:w="1026" w:type="pct"/>
          </w:tcPr>
          <w:p w14:paraId="375E08F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2D89F02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1FCFB40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7E3A6DE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2296E5F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589B860" w14:textId="77777777" w:rsidTr="006028CA">
        <w:tc>
          <w:tcPr>
            <w:tcW w:w="1026" w:type="pct"/>
          </w:tcPr>
          <w:p w14:paraId="597FBFA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14E73B9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05E6AB6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7D49B50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0FB2B30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10E659D7" w14:textId="77777777" w:rsidTr="006028CA">
        <w:tc>
          <w:tcPr>
            <w:tcW w:w="1026" w:type="pct"/>
          </w:tcPr>
          <w:p w14:paraId="1F732F9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20F673B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9C26A4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227513F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008BDE9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70113591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5F40E450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C44E2" w14:paraId="64EF2FDF" w14:textId="77777777" w:rsidTr="006028CA">
        <w:tc>
          <w:tcPr>
            <w:tcW w:w="9211" w:type="dxa"/>
          </w:tcPr>
          <w:p w14:paraId="5783B13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7231A6B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75D6060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2EB35B3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31BF513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139C0EC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470C6078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40DDA8FF" w14:textId="77777777" w:rsidR="000208D7" w:rsidRDefault="000208D7" w:rsidP="000208D7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1"/>
      </w:r>
      <w:r w:rsidRPr="009C44E2">
        <w:rPr>
          <w:rFonts w:cs="Arial"/>
          <w:b/>
        </w:rPr>
        <w:br w:type="page"/>
      </w:r>
    </w:p>
    <w:tbl>
      <w:tblPr>
        <w:tblStyle w:val="Tabelraster"/>
        <w:tblW w:w="5000" w:type="pct"/>
        <w:shd w:val="clear" w:color="auto" w:fill="524E9C" w:themeFill="accent3"/>
        <w:tblLook w:val="04A0" w:firstRow="1" w:lastRow="0" w:firstColumn="1" w:lastColumn="0" w:noHBand="0" w:noVBand="1"/>
      </w:tblPr>
      <w:tblGrid>
        <w:gridCol w:w="9056"/>
      </w:tblGrid>
      <w:tr w:rsidR="000208D7" w:rsidRPr="00760B74" w14:paraId="7A034A2C" w14:textId="77777777" w:rsidTr="006028CA">
        <w:trPr>
          <w:trHeight w:val="340"/>
        </w:trPr>
        <w:tc>
          <w:tcPr>
            <w:tcW w:w="50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12A90A78" w14:textId="77777777" w:rsidR="000208D7" w:rsidRPr="00760B74" w:rsidRDefault="000208D7" w:rsidP="006028CA">
            <w:pPr>
              <w:spacing w:line="280" w:lineRule="exact"/>
              <w:rPr>
                <w:rFonts w:cs="Arial"/>
                <w:b/>
                <w:color w:val="FFFFFF" w:themeColor="background1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lastRenderedPageBreak/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2:</w:t>
            </w:r>
          </w:p>
        </w:tc>
      </w:tr>
    </w:tbl>
    <w:p w14:paraId="6B417D1B" w14:textId="77777777" w:rsidR="000208D7" w:rsidRPr="00CC34AA" w:rsidRDefault="000208D7" w:rsidP="000208D7">
      <w:pPr>
        <w:spacing w:line="280" w:lineRule="exac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Maak hierbij onderscheid tussen lezen en spelling.</w:t>
      </w:r>
    </w:p>
    <w:p w14:paraId="4A697037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6720"/>
      </w:tblGrid>
      <w:tr w:rsidR="000208D7" w:rsidRPr="009C44E2" w14:paraId="335C38E1" w14:textId="77777777" w:rsidTr="006028CA">
        <w:tc>
          <w:tcPr>
            <w:tcW w:w="1290" w:type="pct"/>
          </w:tcPr>
          <w:p w14:paraId="4A02CE1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68AA0A1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E52399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37783B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B059A2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0F71E8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85C4EA0" w14:textId="77777777" w:rsidTr="006028CA">
        <w:tc>
          <w:tcPr>
            <w:tcW w:w="1290" w:type="pct"/>
          </w:tcPr>
          <w:p w14:paraId="73FEDCE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136DDA4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208D7" w:rsidRPr="009C44E2" w14:paraId="5C576C9A" w14:textId="77777777" w:rsidTr="006028CA">
        <w:tc>
          <w:tcPr>
            <w:tcW w:w="1290" w:type="pct"/>
          </w:tcPr>
          <w:p w14:paraId="08415919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4E03C90E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0245080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D5214F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40FB1D73" w14:textId="77777777" w:rsidR="000208D7" w:rsidRPr="005947F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7CA5ADD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7B0A6AD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59B0B4C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B153DC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8F0715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B399D6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D936A26" w14:textId="77777777" w:rsidTr="006028CA">
        <w:trPr>
          <w:trHeight w:val="1611"/>
        </w:trPr>
        <w:tc>
          <w:tcPr>
            <w:tcW w:w="1290" w:type="pct"/>
          </w:tcPr>
          <w:p w14:paraId="20EE2C09" w14:textId="77777777" w:rsidR="000208D7" w:rsidRPr="00636CE4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6C1C11C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0BE4296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4B157AA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121067B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A68812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363041B6" w14:textId="77777777" w:rsidR="000208D7" w:rsidRPr="00602C5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7455BCF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83ED4AE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D71CA6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16E142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706F98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19E703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6443AE9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294CE5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41BBD2D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13CA942" w14:textId="77777777" w:rsidTr="006028CA">
        <w:trPr>
          <w:trHeight w:val="1134"/>
        </w:trPr>
        <w:tc>
          <w:tcPr>
            <w:tcW w:w="1290" w:type="pct"/>
          </w:tcPr>
          <w:p w14:paraId="7B5C25EB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19279AB7" w14:textId="77777777" w:rsidR="000208D7" w:rsidRPr="005B4068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1F67192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69244E24" w14:textId="77777777" w:rsidTr="006028CA">
        <w:trPr>
          <w:trHeight w:val="840"/>
        </w:trPr>
        <w:tc>
          <w:tcPr>
            <w:tcW w:w="1290" w:type="pct"/>
          </w:tcPr>
          <w:p w14:paraId="1F363CBE" w14:textId="77777777" w:rsidR="000208D7" w:rsidRPr="005B4068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3710" w:type="pct"/>
          </w:tcPr>
          <w:p w14:paraId="7EC510D9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7968404" w14:textId="77777777" w:rsidTr="006028CA">
        <w:trPr>
          <w:trHeight w:val="840"/>
        </w:trPr>
        <w:tc>
          <w:tcPr>
            <w:tcW w:w="1290" w:type="pct"/>
          </w:tcPr>
          <w:p w14:paraId="30D697EA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338EC7D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30E54E5" w14:textId="77777777" w:rsidTr="006028CA">
        <w:trPr>
          <w:trHeight w:val="1332"/>
        </w:trPr>
        <w:tc>
          <w:tcPr>
            <w:tcW w:w="1290" w:type="pct"/>
          </w:tcPr>
          <w:p w14:paraId="3453444D" w14:textId="77777777" w:rsidR="000208D7" w:rsidRPr="00636CE4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7970164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5C14DAD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71B8986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6677AE59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8686FE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Welke methoden zijn gebruikt? </w:t>
            </w:r>
          </w:p>
          <w:p w14:paraId="799A26D7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9D1073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EC71AB8" w14:textId="77777777" w:rsidTr="006028CA">
        <w:trPr>
          <w:trHeight w:val="1331"/>
        </w:trPr>
        <w:tc>
          <w:tcPr>
            <w:tcW w:w="1290" w:type="pct"/>
          </w:tcPr>
          <w:p w14:paraId="67DBAA75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71273F77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  <w:p w14:paraId="09BAA6D4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589ECA6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133CCCC1" w14:textId="77777777" w:rsidTr="006028CA">
        <w:trPr>
          <w:trHeight w:val="822"/>
        </w:trPr>
        <w:tc>
          <w:tcPr>
            <w:tcW w:w="1290" w:type="pct"/>
          </w:tcPr>
          <w:p w14:paraId="1758EE1F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lastRenderedPageBreak/>
              <w:t>Door wie is de hulp gegeven</w:t>
            </w:r>
            <w:r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49B3D69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4A6677BE" w14:textId="77777777" w:rsidTr="006028CA">
        <w:trPr>
          <w:trHeight w:val="822"/>
        </w:trPr>
        <w:tc>
          <w:tcPr>
            <w:tcW w:w="1290" w:type="pct"/>
          </w:tcPr>
          <w:p w14:paraId="1E87D6CA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5C47D29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62990B2A" w14:textId="77777777" w:rsidTr="006028CA">
        <w:tc>
          <w:tcPr>
            <w:tcW w:w="1290" w:type="pct"/>
          </w:tcPr>
          <w:p w14:paraId="580C9727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760F98E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4F6A62D6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F5E822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7B33CC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22E68E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97AD62E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8779D5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0FDD064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2D459CB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244E346F" w14:textId="77777777" w:rsidR="000208D7" w:rsidRDefault="000208D7" w:rsidP="000208D7">
      <w:pPr>
        <w:ind w:left="720" w:hanging="720"/>
        <w:rPr>
          <w:rFonts w:cs="Arial"/>
        </w:rPr>
      </w:pPr>
      <w:r w:rsidRPr="009C44E2">
        <w:rPr>
          <w:rFonts w:cs="Arial"/>
        </w:rPr>
        <w:t>* Beschrijf het effect van de begeleiding t.a.v. lezen en spellen, vooruitgang in maanden, op letter</w:t>
      </w:r>
    </w:p>
    <w:p w14:paraId="673E488F" w14:textId="77777777" w:rsidR="000208D7" w:rsidRDefault="000208D7" w:rsidP="000208D7">
      <w:pPr>
        <w:rPr>
          <w:rFonts w:cs="Arial"/>
        </w:rPr>
      </w:pPr>
      <w:r w:rsidRPr="009C44E2">
        <w:rPr>
          <w:rFonts w:cs="Arial"/>
        </w:rPr>
        <w:t>woord- en zinsniveau. Gebruik de gegevens van het volgende meetmoment.</w:t>
      </w:r>
    </w:p>
    <w:p w14:paraId="5B7285AA" w14:textId="77777777" w:rsidR="000208D7" w:rsidRDefault="000208D7" w:rsidP="000208D7">
      <w:pPr>
        <w:spacing w:line="280" w:lineRule="exact"/>
        <w:rPr>
          <w:rFonts w:cs="Arial"/>
          <w:b/>
        </w:rPr>
      </w:pPr>
    </w:p>
    <w:p w14:paraId="537EC44A" w14:textId="77777777" w:rsidR="000208D7" w:rsidRDefault="000208D7" w:rsidP="000208D7">
      <w:pPr>
        <w:spacing w:line="280" w:lineRule="exact"/>
        <w:rPr>
          <w:rFonts w:cs="Arial"/>
          <w:b/>
        </w:rPr>
      </w:pPr>
    </w:p>
    <w:p w14:paraId="413D3C8D" w14:textId="77777777" w:rsidR="000208D7" w:rsidRDefault="000208D7" w:rsidP="000208D7">
      <w:pPr>
        <w:spacing w:line="280" w:lineRule="exact"/>
        <w:rPr>
          <w:rFonts w:cs="Arial"/>
          <w:b/>
        </w:rPr>
      </w:pPr>
    </w:p>
    <w:p w14:paraId="6548B5C0" w14:textId="77777777" w:rsidR="000208D7" w:rsidRDefault="000208D7" w:rsidP="000208D7">
      <w:pPr>
        <w:spacing w:line="280" w:lineRule="exact"/>
        <w:rPr>
          <w:rFonts w:cs="Arial"/>
          <w:b/>
        </w:rPr>
      </w:pPr>
    </w:p>
    <w:p w14:paraId="3171805C" w14:textId="77777777" w:rsidR="000208D7" w:rsidRDefault="000208D7" w:rsidP="000208D7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208D7" w14:paraId="04714014" w14:textId="77777777" w:rsidTr="006028CA">
        <w:trPr>
          <w:trHeight w:val="340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24E9C" w:themeFill="accent3"/>
          </w:tcPr>
          <w:p w14:paraId="6A561BB1" w14:textId="77777777" w:rsidR="000208D7" w:rsidRDefault="000208D7" w:rsidP="006028CA">
            <w:pPr>
              <w:spacing w:line="280" w:lineRule="exact"/>
              <w:rPr>
                <w:rFonts w:cs="Arial"/>
                <w:b/>
                <w:sz w:val="28"/>
                <w:szCs w:val="40"/>
              </w:rPr>
            </w:pPr>
            <w:r w:rsidRPr="00760B74">
              <w:rPr>
                <w:rFonts w:cs="Arial"/>
                <w:b/>
                <w:color w:val="FFFFFF" w:themeColor="background1"/>
                <w:szCs w:val="19"/>
                <w:u w:val="single"/>
              </w:rPr>
              <w:t xml:space="preserve">Meetmoment </w:t>
            </w:r>
            <w:r>
              <w:rPr>
                <w:rFonts w:cs="Arial"/>
                <w:b/>
                <w:color w:val="FFFFFF" w:themeColor="background1"/>
                <w:szCs w:val="19"/>
                <w:u w:val="single"/>
              </w:rPr>
              <w:t>3</w:t>
            </w:r>
            <w:r w:rsidRPr="00760B74">
              <w:rPr>
                <w:rFonts w:cs="Arial"/>
                <w:b/>
                <w:color w:val="FFFFFF" w:themeColor="background1"/>
                <w:szCs w:val="19"/>
              </w:rPr>
              <w:t>: groep … datum: … - … - ………</w:t>
            </w:r>
          </w:p>
        </w:tc>
      </w:tr>
    </w:tbl>
    <w:p w14:paraId="07B3EC87" w14:textId="77777777" w:rsidR="000208D7" w:rsidRDefault="000208D7" w:rsidP="000208D7">
      <w:pPr>
        <w:spacing w:line="280" w:lineRule="exact"/>
        <w:rPr>
          <w:rFonts w:cs="Arial"/>
          <w:b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300"/>
        <w:gridCol w:w="2990"/>
        <w:gridCol w:w="1521"/>
        <w:gridCol w:w="1373"/>
      </w:tblGrid>
      <w:tr w:rsidR="000208D7" w:rsidRPr="009C44E2" w14:paraId="3E9BCFFB" w14:textId="77777777" w:rsidTr="006028CA">
        <w:tc>
          <w:tcPr>
            <w:tcW w:w="1033" w:type="pct"/>
          </w:tcPr>
          <w:p w14:paraId="1C859F6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Woordlezen</w:t>
            </w:r>
          </w:p>
        </w:tc>
        <w:tc>
          <w:tcPr>
            <w:tcW w:w="718" w:type="pct"/>
          </w:tcPr>
          <w:p w14:paraId="4D42152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</w:tcPr>
          <w:p w14:paraId="7B31687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gelezen – aantal fout = aantal goed</w:t>
            </w:r>
          </w:p>
        </w:tc>
        <w:tc>
          <w:tcPr>
            <w:tcW w:w="840" w:type="pct"/>
          </w:tcPr>
          <w:p w14:paraId="31821A3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CITO beoordeling</w:t>
            </w:r>
          </w:p>
        </w:tc>
        <w:tc>
          <w:tcPr>
            <w:tcW w:w="758" w:type="pct"/>
          </w:tcPr>
          <w:p w14:paraId="673385A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DLE </w:t>
            </w:r>
          </w:p>
        </w:tc>
      </w:tr>
      <w:tr w:rsidR="000208D7" w:rsidRPr="009C44E2" w14:paraId="0E33C45D" w14:textId="77777777" w:rsidTr="006028CA">
        <w:tc>
          <w:tcPr>
            <w:tcW w:w="1033" w:type="pct"/>
          </w:tcPr>
          <w:p w14:paraId="7A86A85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1</w:t>
            </w:r>
          </w:p>
        </w:tc>
        <w:tc>
          <w:tcPr>
            <w:tcW w:w="718" w:type="pct"/>
          </w:tcPr>
          <w:p w14:paraId="1AF63CB3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73835FF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1206594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189B05A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03A2CD63" w14:textId="77777777" w:rsidTr="006028CA">
        <w:tc>
          <w:tcPr>
            <w:tcW w:w="1033" w:type="pct"/>
          </w:tcPr>
          <w:p w14:paraId="7300D33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2</w:t>
            </w:r>
          </w:p>
        </w:tc>
        <w:tc>
          <w:tcPr>
            <w:tcW w:w="718" w:type="pct"/>
          </w:tcPr>
          <w:p w14:paraId="01B3BE0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651" w:type="pct"/>
          </w:tcPr>
          <w:p w14:paraId="678CB16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40" w:type="pct"/>
          </w:tcPr>
          <w:p w14:paraId="1B7DDCF7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58" w:type="pct"/>
          </w:tcPr>
          <w:p w14:paraId="4692AA7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6CC5714B" w14:textId="77777777" w:rsidTr="006028CA">
        <w:tc>
          <w:tcPr>
            <w:tcW w:w="1033" w:type="pct"/>
          </w:tcPr>
          <w:p w14:paraId="17ADF1E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DMT kaart 3</w:t>
            </w:r>
          </w:p>
        </w:tc>
        <w:tc>
          <w:tcPr>
            <w:tcW w:w="718" w:type="pct"/>
          </w:tcPr>
          <w:p w14:paraId="0725374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39C77AC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34BD52F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E25D76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9B2D612" w14:textId="77777777" w:rsidTr="006028CA">
        <w:tc>
          <w:tcPr>
            <w:tcW w:w="1033" w:type="pct"/>
          </w:tcPr>
          <w:p w14:paraId="6D98332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Brus</w:t>
            </w:r>
          </w:p>
        </w:tc>
        <w:tc>
          <w:tcPr>
            <w:tcW w:w="718" w:type="pct"/>
          </w:tcPr>
          <w:p w14:paraId="02EEF7AC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24A0443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3366F8A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105E38B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BD2710B" w14:textId="77777777" w:rsidTr="006028CA">
        <w:tc>
          <w:tcPr>
            <w:tcW w:w="1033" w:type="pct"/>
          </w:tcPr>
          <w:p w14:paraId="2CCB213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Klepel</w:t>
            </w:r>
          </w:p>
        </w:tc>
        <w:tc>
          <w:tcPr>
            <w:tcW w:w="718" w:type="pct"/>
          </w:tcPr>
          <w:p w14:paraId="07C723E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DB97A0E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40" w:type="pct"/>
          </w:tcPr>
          <w:p w14:paraId="4F8C782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58" w:type="pct"/>
          </w:tcPr>
          <w:p w14:paraId="5AEB316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234770D0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300"/>
        <w:gridCol w:w="1511"/>
        <w:gridCol w:w="1480"/>
        <w:gridCol w:w="2894"/>
      </w:tblGrid>
      <w:tr w:rsidR="000208D7" w:rsidRPr="009C44E2" w14:paraId="19CF2028" w14:textId="77777777" w:rsidTr="006028CA">
        <w:tc>
          <w:tcPr>
            <w:tcW w:w="1033" w:type="pct"/>
          </w:tcPr>
          <w:p w14:paraId="06BFAFC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Tekst lezen</w:t>
            </w:r>
          </w:p>
        </w:tc>
        <w:tc>
          <w:tcPr>
            <w:tcW w:w="718" w:type="pct"/>
          </w:tcPr>
          <w:p w14:paraId="02C76BC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834" w:type="pct"/>
          </w:tcPr>
          <w:p w14:paraId="377EFFF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Aantal fouten</w:t>
            </w:r>
          </w:p>
        </w:tc>
        <w:tc>
          <w:tcPr>
            <w:tcW w:w="817" w:type="pct"/>
          </w:tcPr>
          <w:p w14:paraId="1E2DBF6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Tijd</w:t>
            </w:r>
          </w:p>
        </w:tc>
        <w:tc>
          <w:tcPr>
            <w:tcW w:w="1598" w:type="pct"/>
          </w:tcPr>
          <w:p w14:paraId="5C14D71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  <w:i/>
              </w:rPr>
            </w:pPr>
            <w:r w:rsidRPr="009C44E2">
              <w:rPr>
                <w:rFonts w:cs="Arial"/>
                <w:b/>
              </w:rPr>
              <w:t>Beoordeling</w:t>
            </w:r>
          </w:p>
          <w:p w14:paraId="268D67AD" w14:textId="77777777" w:rsidR="000208D7" w:rsidRPr="009C44E2" w:rsidRDefault="000208D7" w:rsidP="006028CA">
            <w:pPr>
              <w:spacing w:line="280" w:lineRule="exact"/>
              <w:rPr>
                <w:rFonts w:cs="Arial"/>
                <w:i/>
              </w:rPr>
            </w:pPr>
            <w:r w:rsidRPr="009C44E2">
              <w:rPr>
                <w:rFonts w:cs="Arial"/>
                <w:i/>
              </w:rPr>
              <w:t>AVI: Beheersing / Instructie / Frustratie niveau</w:t>
            </w:r>
          </w:p>
        </w:tc>
      </w:tr>
      <w:tr w:rsidR="000208D7" w:rsidRPr="009C44E2" w14:paraId="18E63E4B" w14:textId="77777777" w:rsidTr="006028CA">
        <w:tc>
          <w:tcPr>
            <w:tcW w:w="1033" w:type="pct"/>
          </w:tcPr>
          <w:p w14:paraId="3A115CD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 </w:t>
            </w:r>
          </w:p>
        </w:tc>
        <w:tc>
          <w:tcPr>
            <w:tcW w:w="718" w:type="pct"/>
          </w:tcPr>
          <w:p w14:paraId="4724B5A5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66596497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0E74D30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32D10CD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02D502A6" w14:textId="77777777" w:rsidTr="006028CA">
        <w:tc>
          <w:tcPr>
            <w:tcW w:w="1033" w:type="pct"/>
          </w:tcPr>
          <w:p w14:paraId="53F080D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4C8B776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1D71305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A596097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598" w:type="pct"/>
          </w:tcPr>
          <w:p w14:paraId="71DB3D8B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6B043A13" w14:textId="77777777" w:rsidTr="006028CA">
        <w:tc>
          <w:tcPr>
            <w:tcW w:w="1033" w:type="pct"/>
          </w:tcPr>
          <w:p w14:paraId="40D3453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0414121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1106366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3660C1B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38F35B5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02E77A6" w14:textId="77777777" w:rsidTr="006028CA">
        <w:tc>
          <w:tcPr>
            <w:tcW w:w="1033" w:type="pct"/>
          </w:tcPr>
          <w:p w14:paraId="1C34D57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AVI </w:t>
            </w:r>
          </w:p>
        </w:tc>
        <w:tc>
          <w:tcPr>
            <w:tcW w:w="718" w:type="pct"/>
          </w:tcPr>
          <w:p w14:paraId="31ED820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34" w:type="pct"/>
          </w:tcPr>
          <w:p w14:paraId="7FA1496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17" w:type="pct"/>
          </w:tcPr>
          <w:p w14:paraId="698A344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598" w:type="pct"/>
          </w:tcPr>
          <w:p w14:paraId="76059B9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21B0F0F3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313"/>
        <w:gridCol w:w="1511"/>
        <w:gridCol w:w="1480"/>
        <w:gridCol w:w="1547"/>
        <w:gridCol w:w="1348"/>
      </w:tblGrid>
      <w:tr w:rsidR="000208D7" w:rsidRPr="009C44E2" w14:paraId="28F80036" w14:textId="77777777" w:rsidTr="006028CA">
        <w:tc>
          <w:tcPr>
            <w:tcW w:w="1026" w:type="pct"/>
          </w:tcPr>
          <w:p w14:paraId="1C18655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725" w:type="pct"/>
          </w:tcPr>
          <w:p w14:paraId="6EF52E0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1651" w:type="pct"/>
            <w:gridSpan w:val="2"/>
          </w:tcPr>
          <w:p w14:paraId="4EF461F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854" w:type="pct"/>
          </w:tcPr>
          <w:p w14:paraId="105F383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744" w:type="pct"/>
          </w:tcPr>
          <w:p w14:paraId="2FFD718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0208D7" w:rsidRPr="009C44E2" w14:paraId="1E61B41F" w14:textId="77777777" w:rsidTr="006028CA">
        <w:tc>
          <w:tcPr>
            <w:tcW w:w="1026" w:type="pct"/>
          </w:tcPr>
          <w:p w14:paraId="4D2CE0B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725" w:type="pct"/>
          </w:tcPr>
          <w:p w14:paraId="4DB6E404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7C56451E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14A67DAC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522FE70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12BE020F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9C44E2" w14:paraId="0DB16F79" w14:textId="77777777" w:rsidTr="006028CA">
        <w:tc>
          <w:tcPr>
            <w:tcW w:w="1026" w:type="pct"/>
          </w:tcPr>
          <w:p w14:paraId="2547C55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</w:t>
            </w:r>
            <w:proofErr w:type="spellStart"/>
            <w:r w:rsidRPr="009C44E2">
              <w:rPr>
                <w:rFonts w:cs="Arial"/>
                <w:lang w:val="en-GB"/>
              </w:rPr>
              <w:t>dictee</w:t>
            </w:r>
            <w:proofErr w:type="spellEnd"/>
          </w:p>
        </w:tc>
        <w:tc>
          <w:tcPr>
            <w:tcW w:w="725" w:type="pct"/>
          </w:tcPr>
          <w:p w14:paraId="4D6B0176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34" w:type="pct"/>
          </w:tcPr>
          <w:p w14:paraId="1D23D7B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17" w:type="pct"/>
          </w:tcPr>
          <w:p w14:paraId="03169A9D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pct"/>
          </w:tcPr>
          <w:p w14:paraId="15362F7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744" w:type="pct"/>
          </w:tcPr>
          <w:p w14:paraId="5AC68A38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6B0E225C" w14:textId="77777777" w:rsidR="000208D7" w:rsidRDefault="000208D7" w:rsidP="000208D7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313"/>
        <w:gridCol w:w="2990"/>
        <w:gridCol w:w="1547"/>
        <w:gridCol w:w="1348"/>
      </w:tblGrid>
      <w:tr w:rsidR="000208D7" w:rsidRPr="009C44E2" w14:paraId="2BCD15D1" w14:textId="77777777" w:rsidTr="006028CA">
        <w:tc>
          <w:tcPr>
            <w:tcW w:w="1026" w:type="pct"/>
          </w:tcPr>
          <w:p w14:paraId="18492679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725" w:type="pct"/>
          </w:tcPr>
          <w:p w14:paraId="4955BDF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79653D3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3BEA3F5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248C0CA0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C24DB5B" w14:textId="77777777" w:rsidTr="006028CA">
        <w:tc>
          <w:tcPr>
            <w:tcW w:w="1026" w:type="pct"/>
          </w:tcPr>
          <w:p w14:paraId="75CAB58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7CA334F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1C33CCA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0A3F3CA6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37066A3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7FBDC80" w14:textId="77777777" w:rsidTr="006028CA">
        <w:tc>
          <w:tcPr>
            <w:tcW w:w="1026" w:type="pct"/>
          </w:tcPr>
          <w:p w14:paraId="7CFFE7B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25" w:type="pct"/>
          </w:tcPr>
          <w:p w14:paraId="0068E6B2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51" w:type="pct"/>
          </w:tcPr>
          <w:p w14:paraId="5366E95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854" w:type="pct"/>
          </w:tcPr>
          <w:p w14:paraId="2E12B50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744" w:type="pct"/>
          </w:tcPr>
          <w:p w14:paraId="1EB7B08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6446C97A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0AAC4941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C44E2" w14:paraId="688162C7" w14:textId="77777777" w:rsidTr="006028CA">
        <w:tc>
          <w:tcPr>
            <w:tcW w:w="9211" w:type="dxa"/>
          </w:tcPr>
          <w:p w14:paraId="0E8306B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53A5C55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198F93AA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34208F1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601D3C6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5CA2B18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46B76B39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p w14:paraId="05993803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62067772" w14:textId="77777777" w:rsidR="000208D7" w:rsidRDefault="000208D7" w:rsidP="000208D7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2"/>
      </w:r>
      <w:r w:rsidRPr="009C44E2">
        <w:rPr>
          <w:rFonts w:cs="Arial"/>
          <w:b/>
        </w:rPr>
        <w:br w:type="page"/>
      </w:r>
    </w:p>
    <w:tbl>
      <w:tblPr>
        <w:tblStyle w:val="Tabelraster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shd w:val="clear" w:color="auto" w:fill="524E9C" w:themeFill="accent3"/>
        <w:tblLook w:val="04A0" w:firstRow="1" w:lastRow="0" w:firstColumn="1" w:lastColumn="0" w:noHBand="0" w:noVBand="1"/>
      </w:tblPr>
      <w:tblGrid>
        <w:gridCol w:w="9056"/>
      </w:tblGrid>
      <w:tr w:rsidR="000208D7" w:rsidRPr="00E2353B" w14:paraId="6F6CAE1B" w14:textId="77777777" w:rsidTr="006028CA">
        <w:trPr>
          <w:trHeight w:val="340"/>
        </w:trPr>
        <w:tc>
          <w:tcPr>
            <w:tcW w:w="5000" w:type="pct"/>
            <w:shd w:val="clear" w:color="auto" w:fill="524E9C" w:themeFill="accent3"/>
          </w:tcPr>
          <w:p w14:paraId="2D213EA3" w14:textId="77777777" w:rsidR="000208D7" w:rsidRPr="00E2353B" w:rsidRDefault="000208D7" w:rsidP="006028CA">
            <w:pPr>
              <w:spacing w:line="280" w:lineRule="exact"/>
              <w:rPr>
                <w:rFonts w:cs="Arial"/>
                <w:b/>
                <w:color w:val="FFFFFF" w:themeColor="background1"/>
                <w:u w:val="single"/>
              </w:rPr>
            </w:pPr>
            <w:r w:rsidRPr="00760B74">
              <w:rPr>
                <w:rFonts w:cs="Arial"/>
                <w:b/>
                <w:color w:val="FFFFFF" w:themeColor="background1"/>
                <w:u w:val="single"/>
              </w:rPr>
              <w:t>Geboden begeleiding</w:t>
            </w:r>
            <w:r w:rsidRPr="00760B74">
              <w:rPr>
                <w:rFonts w:cs="Arial"/>
                <w:b/>
                <w:color w:val="FFFFFF" w:themeColor="background1"/>
              </w:rPr>
              <w:t xml:space="preserve"> n.a.v. meetmoment 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760B74">
              <w:rPr>
                <w:rFonts w:cs="Arial"/>
                <w:b/>
                <w:color w:val="FFFFFF" w:themeColor="background1"/>
              </w:rPr>
              <w:t>:</w:t>
            </w:r>
          </w:p>
        </w:tc>
      </w:tr>
    </w:tbl>
    <w:p w14:paraId="3760392C" w14:textId="77777777" w:rsidR="000208D7" w:rsidRDefault="000208D7" w:rsidP="000208D7">
      <w:pPr>
        <w:spacing w:line="280" w:lineRule="exact"/>
        <w:rPr>
          <w:rFonts w:cs="Arial"/>
        </w:rPr>
      </w:pPr>
      <w:r>
        <w:rPr>
          <w:rFonts w:cs="Arial"/>
        </w:rPr>
        <w:t xml:space="preserve">Maak hierbij onderscheid tussen lezen en spelling. </w:t>
      </w:r>
    </w:p>
    <w:p w14:paraId="017E0E1A" w14:textId="77777777" w:rsidR="000208D7" w:rsidRDefault="000208D7" w:rsidP="000208D7">
      <w:pPr>
        <w:spacing w:line="280" w:lineRule="exact"/>
        <w:rPr>
          <w:rFonts w:cs="Arial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6720"/>
      </w:tblGrid>
      <w:tr w:rsidR="000208D7" w:rsidRPr="009C44E2" w14:paraId="4FB0488C" w14:textId="77777777" w:rsidTr="006028CA">
        <w:tc>
          <w:tcPr>
            <w:tcW w:w="1290" w:type="pct"/>
          </w:tcPr>
          <w:p w14:paraId="5BEFA900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3710" w:type="pct"/>
          </w:tcPr>
          <w:p w14:paraId="14334FA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F827E4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C33126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E55E47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702B7EE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CF7877A" w14:textId="77777777" w:rsidTr="006028CA">
        <w:tc>
          <w:tcPr>
            <w:tcW w:w="1290" w:type="pct"/>
          </w:tcPr>
          <w:p w14:paraId="38DBFA9A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3710" w:type="pct"/>
          </w:tcPr>
          <w:p w14:paraId="6A29B451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0208D7" w:rsidRPr="009C44E2" w14:paraId="31640320" w14:textId="77777777" w:rsidTr="006028CA">
        <w:tc>
          <w:tcPr>
            <w:tcW w:w="1290" w:type="pct"/>
          </w:tcPr>
          <w:p w14:paraId="1F153D6C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0CE2138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</w:t>
            </w:r>
          </w:p>
          <w:p w14:paraId="5813095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D5A2166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Wat is er gedaan?</w:t>
            </w:r>
          </w:p>
          <w:p w14:paraId="35C03B3E" w14:textId="77777777" w:rsidR="000208D7" w:rsidRPr="005947F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AAD96A9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6079A2C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35661D1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9768D5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44190CD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00F2DFD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5DF9FDC" w14:textId="77777777" w:rsidTr="006028CA">
        <w:trPr>
          <w:trHeight w:val="1611"/>
        </w:trPr>
        <w:tc>
          <w:tcPr>
            <w:tcW w:w="1290" w:type="pct"/>
          </w:tcPr>
          <w:p w14:paraId="64D8AFA6" w14:textId="77777777" w:rsidR="000208D7" w:rsidRPr="00636CE4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67D7690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4DE4A60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7C14F4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2E0A30C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7FD222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Welke methoden zijn gebruikt? </w:t>
            </w:r>
          </w:p>
          <w:p w14:paraId="2514C575" w14:textId="77777777" w:rsidR="000208D7" w:rsidRPr="00602C50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8E7DA5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1AF33D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9646D7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3CC9189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9C1644D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B3192B9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7D6984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E9BAF4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5A13E4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37168850" w14:textId="77777777" w:rsidTr="006028CA">
        <w:trPr>
          <w:trHeight w:val="1134"/>
        </w:trPr>
        <w:tc>
          <w:tcPr>
            <w:tcW w:w="1290" w:type="pct"/>
          </w:tcPr>
          <w:p w14:paraId="0F0481E2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3AF76F1A" w14:textId="77777777" w:rsidR="000208D7" w:rsidRPr="005B4068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</w:tc>
        <w:tc>
          <w:tcPr>
            <w:tcW w:w="3710" w:type="pct"/>
          </w:tcPr>
          <w:p w14:paraId="416E148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6105D883" w14:textId="77777777" w:rsidTr="006028CA">
        <w:trPr>
          <w:trHeight w:val="840"/>
        </w:trPr>
        <w:tc>
          <w:tcPr>
            <w:tcW w:w="1290" w:type="pct"/>
          </w:tcPr>
          <w:p w14:paraId="767835E8" w14:textId="77777777" w:rsidR="000208D7" w:rsidRPr="005B4068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3710" w:type="pct"/>
          </w:tcPr>
          <w:p w14:paraId="7CB9051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45D18262" w14:textId="77777777" w:rsidTr="006028CA">
        <w:trPr>
          <w:trHeight w:val="840"/>
        </w:trPr>
        <w:tc>
          <w:tcPr>
            <w:tcW w:w="1290" w:type="pct"/>
          </w:tcPr>
          <w:p w14:paraId="38501599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3710" w:type="pct"/>
          </w:tcPr>
          <w:p w14:paraId="735959A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7819B5E4" w14:textId="77777777" w:rsidTr="006028CA">
        <w:trPr>
          <w:trHeight w:val="1332"/>
        </w:trPr>
        <w:tc>
          <w:tcPr>
            <w:tcW w:w="1290" w:type="pct"/>
          </w:tcPr>
          <w:p w14:paraId="1183C94A" w14:textId="77777777" w:rsidR="000208D7" w:rsidRPr="00636CE4" w:rsidRDefault="000208D7" w:rsidP="006028C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07CDCDA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</w:t>
            </w:r>
          </w:p>
          <w:p w14:paraId="7D56B11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01D3C4A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 xml:space="preserve">Wat is er gedaan? </w:t>
            </w:r>
          </w:p>
          <w:p w14:paraId="342AF3E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EDB031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Welke methoden zijn gebruikt? </w:t>
            </w:r>
          </w:p>
          <w:p w14:paraId="6311651C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710" w:type="pct"/>
          </w:tcPr>
          <w:p w14:paraId="2D60DD6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00B78079" w14:textId="77777777" w:rsidTr="006028CA">
        <w:trPr>
          <w:trHeight w:val="1331"/>
        </w:trPr>
        <w:tc>
          <w:tcPr>
            <w:tcW w:w="1290" w:type="pct"/>
          </w:tcPr>
          <w:p w14:paraId="0D63DC00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4AFB9C54" w14:textId="77777777" w:rsidR="000208D7" w:rsidRPr="00636CE4" w:rsidRDefault="000208D7" w:rsidP="006028C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keer</w:t>
            </w:r>
          </w:p>
          <w:p w14:paraId="31A9226D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3710" w:type="pct"/>
          </w:tcPr>
          <w:p w14:paraId="409A7641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50F3402C" w14:textId="77777777" w:rsidTr="006028CA">
        <w:trPr>
          <w:trHeight w:val="822"/>
        </w:trPr>
        <w:tc>
          <w:tcPr>
            <w:tcW w:w="1290" w:type="pct"/>
          </w:tcPr>
          <w:p w14:paraId="1AC841CE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Door wie is de hulp gegeven</w:t>
            </w:r>
            <w:r>
              <w:rPr>
                <w:rFonts w:cs="Arial"/>
              </w:rPr>
              <w:t>?</w:t>
            </w:r>
          </w:p>
        </w:tc>
        <w:tc>
          <w:tcPr>
            <w:tcW w:w="3710" w:type="pct"/>
          </w:tcPr>
          <w:p w14:paraId="0F9136E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299ABE78" w14:textId="77777777" w:rsidTr="006028CA">
        <w:trPr>
          <w:trHeight w:val="822"/>
        </w:trPr>
        <w:tc>
          <w:tcPr>
            <w:tcW w:w="1290" w:type="pct"/>
          </w:tcPr>
          <w:p w14:paraId="1EF1C5CB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</w:t>
            </w:r>
            <w:r>
              <w:rPr>
                <w:rFonts w:cs="Arial"/>
              </w:rPr>
              <w:t>s?</w:t>
            </w:r>
          </w:p>
        </w:tc>
        <w:tc>
          <w:tcPr>
            <w:tcW w:w="3710" w:type="pct"/>
          </w:tcPr>
          <w:p w14:paraId="3C3DCAD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9C44E2" w14:paraId="475594E7" w14:textId="77777777" w:rsidTr="006028CA">
        <w:tc>
          <w:tcPr>
            <w:tcW w:w="1290" w:type="pct"/>
          </w:tcPr>
          <w:p w14:paraId="3089D5D0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32DC6CB2" w14:textId="77777777" w:rsidR="000208D7" w:rsidRPr="009C44E2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3710" w:type="pct"/>
          </w:tcPr>
          <w:p w14:paraId="4D42C43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156EBD9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46B04A5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89E04C9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512A5A80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60DEC54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5D431A6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72587A3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393E44C0" w14:textId="77777777" w:rsidR="000208D7" w:rsidRDefault="000208D7" w:rsidP="000208D7">
      <w:pPr>
        <w:ind w:left="720" w:hanging="720"/>
        <w:rPr>
          <w:rFonts w:cs="Arial"/>
        </w:rPr>
      </w:pPr>
      <w:r w:rsidRPr="002C0956">
        <w:rPr>
          <w:rFonts w:cs="Arial"/>
        </w:rPr>
        <w:t>*</w:t>
      </w:r>
      <w:r>
        <w:rPr>
          <w:rFonts w:cs="Arial"/>
        </w:rPr>
        <w:t xml:space="preserve"> </w:t>
      </w:r>
      <w:r w:rsidRPr="002C0956">
        <w:rPr>
          <w:rFonts w:cs="Arial"/>
        </w:rPr>
        <w:t>Beschrijf het effect van de begeleiding t.a.v. lezen en spellen, vooruitgang in maanden, op letter</w:t>
      </w:r>
    </w:p>
    <w:p w14:paraId="24E043A2" w14:textId="77777777" w:rsidR="000208D7" w:rsidRPr="002C0956" w:rsidRDefault="000208D7" w:rsidP="000208D7">
      <w:pPr>
        <w:rPr>
          <w:rFonts w:cs="Arial"/>
        </w:rPr>
      </w:pPr>
      <w:r w:rsidRPr="002C0956">
        <w:rPr>
          <w:rFonts w:cs="Arial"/>
        </w:rPr>
        <w:t>woord- en zinsniveau. Gebruik de gegevens van het volgende meetmoment.</w:t>
      </w:r>
    </w:p>
    <w:p w14:paraId="4A8F5513" w14:textId="77777777" w:rsidR="000208D7" w:rsidRDefault="000208D7" w:rsidP="000208D7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0257C" w14:paraId="0AD31A5D" w14:textId="77777777" w:rsidTr="006028CA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77BF8EB8" w14:textId="77777777" w:rsidR="000208D7" w:rsidRPr="0090257C" w:rsidRDefault="000208D7" w:rsidP="006028CA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t>Argumentatie voor vermoeden ernstige dyslexie</w:t>
            </w:r>
          </w:p>
        </w:tc>
      </w:tr>
      <w:tr w:rsidR="000208D7" w:rsidRPr="00DB39DB" w14:paraId="23E41160" w14:textId="77777777" w:rsidTr="006028CA">
        <w:trPr>
          <w:trHeight w:val="427"/>
        </w:trPr>
        <w:tc>
          <w:tcPr>
            <w:tcW w:w="5000" w:type="pct"/>
            <w:vAlign w:val="center"/>
          </w:tcPr>
          <w:p w14:paraId="5FA71C7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school vermoedt dat er sprake is van ernstige dyslexie, omdat:</w:t>
            </w:r>
          </w:p>
          <w:p w14:paraId="28FB7099" w14:textId="77777777" w:rsidR="000208D7" w:rsidRDefault="000208D7" w:rsidP="006028CA">
            <w:pPr>
              <w:spacing w:line="280" w:lineRule="exact"/>
              <w:rPr>
                <w:rFonts w:cs="Arial"/>
                <w:b/>
                <w:szCs w:val="20"/>
              </w:rPr>
            </w:pPr>
          </w:p>
          <w:p w14:paraId="511B6AFB" w14:textId="77777777" w:rsidR="000208D7" w:rsidRPr="005D2EAF" w:rsidRDefault="000208D7" w:rsidP="006028CA">
            <w:pPr>
              <w:spacing w:line="280" w:lineRule="exact"/>
              <w:rPr>
                <w:rFonts w:cs="Arial"/>
                <w:b/>
                <w:szCs w:val="20"/>
              </w:rPr>
            </w:pPr>
          </w:p>
        </w:tc>
      </w:tr>
      <w:tr w:rsidR="000208D7" w:rsidRPr="00DB39DB" w14:paraId="5779CC6F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7F7B62D1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bij lezen onvoldoende zijn:</w:t>
            </w:r>
          </w:p>
          <w:p w14:paraId="3B8AEF0D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383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Woordniveau: De leerling behoort tot de 10% laagst </w:t>
            </w:r>
            <w:proofErr w:type="spellStart"/>
            <w:r w:rsidR="000208D7" w:rsidRPr="00B45A0E">
              <w:rPr>
                <w:rFonts w:cs="Arial"/>
              </w:rPr>
              <w:t>scorenden</w:t>
            </w:r>
            <w:proofErr w:type="spellEnd"/>
            <w:r w:rsidR="000208D7" w:rsidRPr="00B45A0E">
              <w:rPr>
                <w:rFonts w:cs="Arial"/>
              </w:rPr>
              <w:t xml:space="preserve"> op 3 meetmomenten </w:t>
            </w:r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(herhaaldelijk een E-score behaald). </w:t>
            </w:r>
          </w:p>
          <w:p w14:paraId="5C019AC4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4433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Tekstniveau: Het lezen op tekstniveau is onvoldoende. </w:t>
            </w:r>
          </w:p>
          <w:p w14:paraId="449B3143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..........</w:t>
            </w:r>
          </w:p>
          <w:p w14:paraId="10BDABF0" w14:textId="77777777" w:rsidR="000208D7" w:rsidRPr="00DB39DB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DB39DB" w14:paraId="5814FEB5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76A4ABA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bij spelling onvoldoende zijn:</w:t>
            </w:r>
          </w:p>
          <w:p w14:paraId="2659B34F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61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De leerling behoort tot de 10% laagst </w:t>
            </w:r>
            <w:proofErr w:type="spellStart"/>
            <w:r w:rsidR="000208D7" w:rsidRPr="00B45A0E">
              <w:rPr>
                <w:rFonts w:cs="Arial"/>
              </w:rPr>
              <w:t>scorenden</w:t>
            </w:r>
            <w:proofErr w:type="spellEnd"/>
            <w:r w:rsidR="000208D7" w:rsidRPr="00B45A0E">
              <w:rPr>
                <w:rFonts w:cs="Arial"/>
              </w:rPr>
              <w:t xml:space="preserve"> op 3 meetmomenten (herhaaldelijk een </w:t>
            </w:r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E-score behaald). </w:t>
            </w:r>
          </w:p>
          <w:p w14:paraId="5A409392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5464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……….</w:t>
            </w:r>
          </w:p>
          <w:p w14:paraId="7A6A38E1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6ACC0629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387C400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letterkennis bij lezen en spellen is onvoldoende</w:t>
            </w:r>
          </w:p>
          <w:p w14:paraId="11B1BB1E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156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De accuratesse is onvoldoende</w:t>
            </w:r>
          </w:p>
          <w:p w14:paraId="6A642E8F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832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De snelheid is onvoldoende</w:t>
            </w:r>
          </w:p>
          <w:p w14:paraId="205B1ACA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42847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……….</w:t>
            </w:r>
          </w:p>
          <w:p w14:paraId="621F6E01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19B10B98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30153F04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fonologische vaardigheden onvoldoende zijn</w:t>
            </w:r>
          </w:p>
          <w:p w14:paraId="3A1F5A7D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5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De accuratesse is onvoldoende</w:t>
            </w:r>
          </w:p>
          <w:p w14:paraId="5FDF45AD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574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De snelheid is onvoldoende </w:t>
            </w:r>
          </w:p>
          <w:p w14:paraId="1380D6A4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00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……….</w:t>
            </w:r>
          </w:p>
          <w:p w14:paraId="50B70E6B" w14:textId="77777777" w:rsidR="000208D7" w:rsidRPr="005D2EAF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5E113A40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38168F33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Er is sprake van hardnekkige problematiek: ondanks de adequate remediërende instructie en oefening is er sprake van een toenemende achterstand ten opzichte van de normgroep. </w:t>
            </w:r>
          </w:p>
          <w:p w14:paraId="54806E38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DB39DB" w14:paraId="64E8F3F0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55F4964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De prestaties op andere vakgebieden zijn wel voldoende tot goed (zie uitdraai LVS):</w:t>
            </w:r>
          </w:p>
          <w:p w14:paraId="2335B9EC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7880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Rekenen: … niveau</w:t>
            </w:r>
          </w:p>
          <w:p w14:paraId="5F2A58F1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6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Begrijpend lezen: … niveau</w:t>
            </w:r>
          </w:p>
          <w:p w14:paraId="76A2F6F4" w14:textId="77777777" w:rsidR="000208D7" w:rsidRPr="005D2EAF" w:rsidRDefault="000208D7" w:rsidP="006028CA">
            <w:pPr>
              <w:spacing w:line="280" w:lineRule="exact"/>
              <w:ind w:left="1440"/>
              <w:rPr>
                <w:rFonts w:cs="Arial"/>
              </w:rPr>
            </w:pPr>
          </w:p>
        </w:tc>
      </w:tr>
      <w:tr w:rsidR="000208D7" w:rsidRPr="00DB39DB" w14:paraId="079DBA57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57E31D6C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Dyslexie komt in de familie voor, namelijk bij: ……….</w:t>
            </w:r>
          </w:p>
          <w:p w14:paraId="3EEC8CE7" w14:textId="77777777" w:rsidR="000208D7" w:rsidRDefault="000208D7" w:rsidP="006028CA">
            <w:pPr>
              <w:spacing w:line="280" w:lineRule="exact"/>
              <w:ind w:left="720"/>
              <w:rPr>
                <w:rFonts w:cs="Arial"/>
              </w:rPr>
            </w:pPr>
          </w:p>
          <w:p w14:paraId="13E65D80" w14:textId="77777777" w:rsidR="000208D7" w:rsidRPr="009C44E2" w:rsidRDefault="000208D7" w:rsidP="006028CA">
            <w:pPr>
              <w:spacing w:line="280" w:lineRule="exact"/>
              <w:ind w:left="720"/>
              <w:rPr>
                <w:rFonts w:cs="Arial"/>
              </w:rPr>
            </w:pPr>
          </w:p>
        </w:tc>
      </w:tr>
    </w:tbl>
    <w:p w14:paraId="49024FFB" w14:textId="77777777" w:rsidR="000208D7" w:rsidRPr="009C44E2" w:rsidRDefault="000208D7" w:rsidP="000208D7">
      <w:pPr>
        <w:spacing w:line="280" w:lineRule="exact"/>
        <w:rPr>
          <w:rFonts w:cs="Arial"/>
        </w:rPr>
      </w:pPr>
    </w:p>
    <w:p w14:paraId="78C328BF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p w14:paraId="71FF1C0C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p w14:paraId="62E3F184" w14:textId="77777777" w:rsidR="000208D7" w:rsidRDefault="000208D7" w:rsidP="000208D7">
      <w:pPr>
        <w:spacing w:line="280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0257C" w14:paraId="0EED0417" w14:textId="77777777" w:rsidTr="006028CA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5DB54A37" w14:textId="77777777" w:rsidR="000208D7" w:rsidRPr="0090257C" w:rsidRDefault="000208D7" w:rsidP="006028CA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t>Vermelding/beschrijving andere (leer-)stoornissen</w:t>
            </w:r>
          </w:p>
        </w:tc>
      </w:tr>
      <w:tr w:rsidR="000208D7" w:rsidRPr="00DB39DB" w14:paraId="6ADC0418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35C28D3F" w14:textId="77777777" w:rsidR="000208D7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naast de leerproblemen op het gebied van het technisch lezen en spellen momenteel en/of in de voorgaande jaren ook </w:t>
            </w:r>
            <w:r w:rsidRPr="008A734C">
              <w:rPr>
                <w:rFonts w:cs="Arial"/>
                <w:b/>
                <w:u w:val="single"/>
              </w:rPr>
              <w:t>leer</w:t>
            </w:r>
            <w:r w:rsidRPr="008A734C">
              <w:rPr>
                <w:rFonts w:cs="Arial"/>
                <w:b/>
              </w:rPr>
              <w:t>problemen geweest op andere gebieden?</w:t>
            </w:r>
          </w:p>
          <w:p w14:paraId="03B167C8" w14:textId="77777777" w:rsidR="000208D7" w:rsidRPr="00F42567" w:rsidRDefault="00F50068" w:rsidP="006028CA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119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Nee</w:t>
            </w:r>
          </w:p>
          <w:p w14:paraId="47E7187B" w14:textId="77777777" w:rsidR="000208D7" w:rsidRPr="00F42567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63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 w:rsidRPr="00F42567">
              <w:rPr>
                <w:rFonts w:cs="Arial"/>
              </w:rPr>
              <w:t xml:space="preserve"> </w:t>
            </w:r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Ja</w:t>
            </w:r>
          </w:p>
          <w:p w14:paraId="07A302B3" w14:textId="77777777" w:rsidR="000208D7" w:rsidRPr="00FF4A41" w:rsidRDefault="000208D7" w:rsidP="006028CA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>toelichting:</w:t>
            </w:r>
          </w:p>
          <w:p w14:paraId="13AB429B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  <w:p w14:paraId="2C26E2EA" w14:textId="77777777" w:rsidR="000208D7" w:rsidRPr="00DB39DB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DB39DB" w14:paraId="425ED497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15960BCD" w14:textId="77777777" w:rsidR="000208D7" w:rsidRPr="008A734C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momenteel en/of in de voorgaande jaren problemen geweest m.b.t. de </w:t>
            </w:r>
            <w:r w:rsidRPr="008A734C">
              <w:rPr>
                <w:rFonts w:cs="Arial"/>
                <w:b/>
                <w:u w:val="single"/>
              </w:rPr>
              <w:t>werkhouding en motivatie</w:t>
            </w:r>
            <w:r w:rsidRPr="008A734C">
              <w:rPr>
                <w:rFonts w:cs="Arial"/>
                <w:b/>
              </w:rPr>
              <w:t xml:space="preserve"> die van invloed zijn op de prestaties van de leerling?</w:t>
            </w:r>
          </w:p>
          <w:p w14:paraId="384F6D59" w14:textId="77777777" w:rsidR="000208D7" w:rsidRPr="00F42567" w:rsidRDefault="00F50068" w:rsidP="006028CA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6340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Nee</w:t>
            </w:r>
          </w:p>
          <w:p w14:paraId="5A22B9CF" w14:textId="77777777" w:rsidR="000208D7" w:rsidRPr="00F42567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5288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 w:rsidRPr="00F42567">
              <w:rPr>
                <w:rFonts w:cs="Arial"/>
              </w:rPr>
              <w:t xml:space="preserve"> </w:t>
            </w:r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Ja</w:t>
            </w:r>
          </w:p>
          <w:p w14:paraId="013F292C" w14:textId="77777777" w:rsidR="000208D7" w:rsidRPr="00FF4A41" w:rsidRDefault="000208D7" w:rsidP="006028CA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>toelichting:</w:t>
            </w:r>
          </w:p>
          <w:p w14:paraId="6F1B30D5" w14:textId="77777777" w:rsidR="000208D7" w:rsidRDefault="000208D7" w:rsidP="006028CA">
            <w:pPr>
              <w:spacing w:line="280" w:lineRule="exact"/>
              <w:rPr>
                <w:rFonts w:cs="Arial"/>
                <w:b/>
                <w:color w:val="000000"/>
              </w:rPr>
            </w:pPr>
          </w:p>
          <w:p w14:paraId="012D4FE6" w14:textId="77777777" w:rsidR="000208D7" w:rsidRPr="005D2EAF" w:rsidRDefault="000208D7" w:rsidP="006028CA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2FF1E0FF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4B0E7AE0" w14:textId="77777777" w:rsidR="000208D7" w:rsidRPr="008A734C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problemen m.b.t. </w:t>
            </w:r>
            <w:r w:rsidRPr="008A734C">
              <w:rPr>
                <w:rFonts w:cs="Arial"/>
                <w:b/>
                <w:u w:val="single"/>
              </w:rPr>
              <w:t>de sociaal-emotionele ontwikkeling</w:t>
            </w:r>
            <w:r w:rsidRPr="008A734C">
              <w:rPr>
                <w:rFonts w:cs="Arial"/>
                <w:b/>
              </w:rPr>
              <w:t xml:space="preserve"> van de leerling (demotivatie, faalangst, negatieve competentiebeleving e.d.)</w:t>
            </w:r>
            <w:r>
              <w:rPr>
                <w:rFonts w:cs="Arial"/>
                <w:b/>
              </w:rPr>
              <w:t>?</w:t>
            </w:r>
          </w:p>
          <w:p w14:paraId="058CB666" w14:textId="77777777" w:rsidR="000208D7" w:rsidRPr="00F42567" w:rsidRDefault="00F50068" w:rsidP="006028CA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387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Nee</w:t>
            </w:r>
          </w:p>
          <w:p w14:paraId="023E246D" w14:textId="77777777" w:rsidR="000208D7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9889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 w:rsidRPr="00F42567">
              <w:rPr>
                <w:rFonts w:cs="Arial"/>
              </w:rPr>
              <w:t xml:space="preserve"> </w:t>
            </w:r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Ja</w:t>
            </w:r>
            <w:r w:rsidR="000208D7">
              <w:rPr>
                <w:rFonts w:cs="Arial"/>
              </w:rPr>
              <w:t>, algemeen</w:t>
            </w:r>
          </w:p>
          <w:p w14:paraId="25081402" w14:textId="77777777" w:rsidR="000208D7" w:rsidRPr="00F42567" w:rsidRDefault="00F50068" w:rsidP="006028CA">
            <w:pPr>
              <w:tabs>
                <w:tab w:val="left" w:pos="22"/>
                <w:tab w:val="left" w:pos="447"/>
              </w:tabs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7597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>
              <w:rPr>
                <w:rFonts w:cs="Arial"/>
              </w:rPr>
              <w:tab/>
            </w:r>
            <w:r w:rsidR="000208D7" w:rsidRPr="00F42567">
              <w:rPr>
                <w:rFonts w:cs="Arial"/>
              </w:rPr>
              <w:t>Ja, specifiek bij lees- en spellingtaken</w:t>
            </w:r>
          </w:p>
          <w:p w14:paraId="41F4633A" w14:textId="77777777" w:rsidR="000208D7" w:rsidRPr="00FF4A41" w:rsidRDefault="000208D7" w:rsidP="006028CA">
            <w:pPr>
              <w:pStyle w:val="Lijstalinea"/>
              <w:spacing w:line="280" w:lineRule="exact"/>
              <w:rPr>
                <w:rFonts w:cs="Arial"/>
              </w:rPr>
            </w:pPr>
            <w:r w:rsidRPr="00FF4A41">
              <w:rPr>
                <w:rFonts w:cs="Arial"/>
              </w:rPr>
              <w:t>toelichting:</w:t>
            </w:r>
          </w:p>
          <w:p w14:paraId="578F7206" w14:textId="77777777" w:rsidR="000208D7" w:rsidRPr="00F42567" w:rsidRDefault="000208D7" w:rsidP="006028CA">
            <w:pPr>
              <w:tabs>
                <w:tab w:val="left" w:pos="22"/>
                <w:tab w:val="left" w:pos="447"/>
              </w:tabs>
              <w:spacing w:line="280" w:lineRule="exact"/>
              <w:rPr>
                <w:rFonts w:cs="Arial"/>
              </w:rPr>
            </w:pPr>
          </w:p>
          <w:p w14:paraId="351634BC" w14:textId="77777777" w:rsidR="000208D7" w:rsidRPr="005D2EAF" w:rsidRDefault="000208D7" w:rsidP="006028CA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5C97F2B6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6D516229" w14:textId="77777777" w:rsidR="000208D7" w:rsidRDefault="000208D7" w:rsidP="006028CA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Kunt u aangeven welke talenten / sterke kanten in de ontwikkeling u bij deze leerling ziet? Denk hierbij ook aan sport, dans, muziek, toneel en creatieve vakken:</w:t>
            </w:r>
          </w:p>
          <w:p w14:paraId="662FC2B1" w14:textId="77777777" w:rsidR="000208D7" w:rsidRDefault="000208D7" w:rsidP="006028CA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514CED9F" w14:textId="77777777" w:rsidR="000208D7" w:rsidRPr="008A734C" w:rsidRDefault="000208D7" w:rsidP="006028CA">
            <w:pPr>
              <w:tabs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0F44C721" w14:textId="77777777" w:rsidR="000208D7" w:rsidRPr="005D2EAF" w:rsidRDefault="000208D7" w:rsidP="006028CA">
            <w:pPr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0208D7" w:rsidRPr="00DB39DB" w14:paraId="7A9C1D4A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4C471306" w14:textId="77777777" w:rsidR="000208D7" w:rsidRPr="008A734C" w:rsidRDefault="000208D7" w:rsidP="006028CA">
            <w:pPr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Wat is uw indruk van zijn / haar cognitief functioneren (intelligentie)?</w:t>
            </w:r>
          </w:p>
          <w:p w14:paraId="5DB19E0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 w:rsidRPr="00F42567">
              <w:rPr>
                <w:rFonts w:cs="Arial"/>
              </w:rPr>
              <w:t>Geen zicht op</w:t>
            </w:r>
          </w:p>
          <w:p w14:paraId="02084C03" w14:textId="77777777" w:rsidR="000208D7" w:rsidRPr="007054D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8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7054DC">
              <w:rPr>
                <w:rFonts w:cs="Arial"/>
              </w:rPr>
              <w:t xml:space="preserve">Laag </w:t>
            </w:r>
          </w:p>
          <w:p w14:paraId="1358BDEC" w14:textId="77777777" w:rsidR="000208D7" w:rsidRPr="007054D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7054DC">
              <w:rPr>
                <w:rFonts w:cs="Arial"/>
              </w:rPr>
              <w:t xml:space="preserve">Minder dan gemiddeld </w:t>
            </w:r>
          </w:p>
          <w:p w14:paraId="4E7ACE5E" w14:textId="77777777" w:rsidR="000208D7" w:rsidRPr="007054D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300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7054DC">
              <w:rPr>
                <w:rFonts w:cs="Arial"/>
              </w:rPr>
              <w:t xml:space="preserve">Gemiddeld </w:t>
            </w:r>
          </w:p>
          <w:p w14:paraId="584BCF81" w14:textId="77777777" w:rsidR="000208D7" w:rsidRPr="007054D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7054DC">
              <w:rPr>
                <w:rFonts w:cs="Arial"/>
              </w:rPr>
              <w:t xml:space="preserve">Bovengemiddeld </w:t>
            </w:r>
          </w:p>
          <w:p w14:paraId="6F645C28" w14:textId="77777777" w:rsidR="000208D7" w:rsidRPr="007054D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21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7054DC">
              <w:rPr>
                <w:rFonts w:cs="Arial"/>
              </w:rPr>
              <w:t xml:space="preserve">Hoog </w:t>
            </w:r>
          </w:p>
          <w:p w14:paraId="783051A1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 w:rsidRPr="00FF4A41">
              <w:rPr>
                <w:rFonts w:cs="Arial"/>
              </w:rPr>
              <w:t>Graag kort toelichten:</w:t>
            </w:r>
          </w:p>
          <w:p w14:paraId="70B88B4A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72C4952F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</w:tbl>
    <w:p w14:paraId="521C8B67" w14:textId="77777777" w:rsidR="000208D7" w:rsidRDefault="000208D7" w:rsidP="000208D7"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DB39DB" w14:paraId="0E2ABACB" w14:textId="77777777" w:rsidTr="006028CA">
        <w:trPr>
          <w:trHeight w:val="506"/>
        </w:trPr>
        <w:tc>
          <w:tcPr>
            <w:tcW w:w="9212" w:type="dxa"/>
            <w:vAlign w:val="center"/>
          </w:tcPr>
          <w:p w14:paraId="2C1CE16F" w14:textId="77777777" w:rsidR="000208D7" w:rsidRPr="008A734C" w:rsidRDefault="000208D7" w:rsidP="006028CA">
            <w:pPr>
              <w:tabs>
                <w:tab w:val="left" w:pos="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Heeft de leerling regelmatig of tijdelijk langdurig moeten verzuimen, bijvoorbeeld als gevolg van ziekte waardoor didactische hiaten zouden kunnen zijn ontstaan? </w:t>
            </w:r>
          </w:p>
          <w:p w14:paraId="6B013231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Of zijn er veel leerkracht- / schoolwisselingen geweest?</w:t>
            </w:r>
          </w:p>
          <w:p w14:paraId="27EF7DF5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21153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Nee    </w:t>
            </w:r>
          </w:p>
          <w:p w14:paraId="29BFF918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4280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>Ja, toelichting (in welke groep? tijdsduur? met welke reden?):</w:t>
            </w:r>
          </w:p>
          <w:p w14:paraId="44C3E66F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</w:p>
          <w:p w14:paraId="2A6C0C90" w14:textId="77777777" w:rsidR="000208D7" w:rsidRPr="005D2EAF" w:rsidRDefault="000208D7" w:rsidP="006028CA">
            <w:pPr>
              <w:spacing w:line="280" w:lineRule="exact"/>
              <w:rPr>
                <w:rFonts w:cs="Arial"/>
              </w:rPr>
            </w:pPr>
          </w:p>
        </w:tc>
      </w:tr>
      <w:tr w:rsidR="000208D7" w:rsidRPr="00DB39DB" w14:paraId="75140B9A" w14:textId="77777777" w:rsidTr="006028CA">
        <w:trPr>
          <w:trHeight w:val="506"/>
        </w:trPr>
        <w:tc>
          <w:tcPr>
            <w:tcW w:w="9212" w:type="dxa"/>
            <w:vAlign w:val="center"/>
          </w:tcPr>
          <w:p w14:paraId="184CC65B" w14:textId="77777777" w:rsidR="000208D7" w:rsidRPr="009B6853" w:rsidRDefault="000208D7" w:rsidP="006028CA">
            <w:pPr>
              <w:spacing w:line="280" w:lineRule="exact"/>
              <w:rPr>
                <w:b/>
                <w:bCs/>
              </w:rPr>
            </w:pPr>
            <w:r w:rsidRPr="009B6853">
              <w:rPr>
                <w:b/>
                <w:bCs/>
              </w:rPr>
              <w:t>In hoeverre zijn de volgende gedragingen van toepassing op het kind?</w:t>
            </w:r>
          </w:p>
          <w:p w14:paraId="546244E8" w14:textId="77777777" w:rsidR="000208D7" w:rsidRPr="009B6853" w:rsidRDefault="000208D7" w:rsidP="006028CA">
            <w:pPr>
              <w:spacing w:line="280" w:lineRule="exact"/>
              <w:rPr>
                <w:i/>
                <w:iCs/>
              </w:rPr>
            </w:pPr>
            <w:r w:rsidRPr="009B6853">
              <w:rPr>
                <w:i/>
                <w:iCs/>
              </w:rPr>
              <w:t>(omcirkel een van de opties: nooit / soms / vaak / altijd)</w:t>
            </w:r>
          </w:p>
          <w:p w14:paraId="58FA6CCB" w14:textId="77777777" w:rsidR="000208D7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problemen met het starten van een taak </w:t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1A2C92E5" w14:textId="77777777" w:rsidR="000208D7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gaat na instructie niet direct aan het werk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3B0C2B4A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heeft moeite met doorwerken aan een taak    </w:t>
            </w:r>
            <w:r w:rsidRPr="009B6853">
              <w:tab/>
            </w:r>
            <w:r w:rsidRPr="009B6853">
              <w:tab/>
              <w:t xml:space="preserve">nooit / soms / vaak / altijd  </w:t>
            </w:r>
          </w:p>
          <w:p w14:paraId="5CE59664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heeft moeite werk/taken af te krijgen               </w:t>
            </w:r>
            <w:r w:rsidRPr="009B6853">
              <w:tab/>
            </w:r>
            <w:r w:rsidRPr="009B6853">
              <w:tab/>
              <w:t xml:space="preserve">nooit / soms / vaak / altijd   </w:t>
            </w:r>
          </w:p>
          <w:p w14:paraId="6EC7525E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  <w:contextualSpacing w:val="0"/>
            </w:pPr>
            <w:r w:rsidRPr="009B6853">
              <w:t xml:space="preserve">heeft moeite met plannen/organiseren         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6FAFCA65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werkt slordig                                                   </w:t>
            </w:r>
            <w:r w:rsidRPr="009B6853">
              <w:tab/>
            </w:r>
            <w:r w:rsidRPr="009B6853">
              <w:tab/>
              <w:t xml:space="preserve">nooit / soms / vaak / altijd </w:t>
            </w:r>
          </w:p>
          <w:p w14:paraId="45F47469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heeft moeite om op zijn/haar beurt te wachten     </w:t>
            </w:r>
            <w:r w:rsidRPr="009B6853">
              <w:tab/>
            </w:r>
            <w:r w:rsidRPr="009B6853">
              <w:tab/>
              <w:t xml:space="preserve">nooit / soms / vaak / altijd </w:t>
            </w:r>
          </w:p>
          <w:p w14:paraId="4E22B364" w14:textId="77777777" w:rsidR="000208D7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geeft antwoord voordat vraag is afgemaakt          </w:t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2448D59A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beweegt onrustig (rennen, onrustig bewegen met handen, </w:t>
            </w:r>
            <w:r w:rsidRPr="009B6853">
              <w:tab/>
              <w:t>nooit / soms / vaak / altijd</w:t>
            </w:r>
          </w:p>
          <w:p w14:paraId="1937395C" w14:textId="77777777" w:rsidR="000208D7" w:rsidRPr="009B6853" w:rsidRDefault="000208D7" w:rsidP="006028CA">
            <w:pPr>
              <w:pStyle w:val="Lijstalinea"/>
              <w:spacing w:line="280" w:lineRule="exact"/>
              <w:ind w:hanging="720"/>
              <w:contextualSpacing w:val="0"/>
            </w:pPr>
            <w:r>
              <w:tab/>
            </w:r>
            <w:r w:rsidRPr="009B6853">
              <w:t>voeten, opstaan)</w:t>
            </w:r>
          </w:p>
          <w:p w14:paraId="76A02BAD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>heeft moeite om gedurende langere tijd achter elkaar te</w:t>
            </w:r>
            <w:r w:rsidRPr="009B6853">
              <w:tab/>
              <w:t>nooit / soms / vaak / altijd</w:t>
            </w:r>
          </w:p>
          <w:p w14:paraId="79B880F5" w14:textId="77777777" w:rsidR="000208D7" w:rsidRPr="009B6853" w:rsidRDefault="000208D7" w:rsidP="006028CA">
            <w:pPr>
              <w:pStyle w:val="Lijstalinea"/>
              <w:spacing w:line="280" w:lineRule="exact"/>
              <w:ind w:hanging="720"/>
              <w:contextualSpacing w:val="0"/>
            </w:pPr>
            <w:r>
              <w:tab/>
            </w:r>
            <w:r w:rsidRPr="009B6853">
              <w:t xml:space="preserve">werken </w:t>
            </w:r>
          </w:p>
          <w:p w14:paraId="3638339C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verstoort bezigheden van anderen </w:t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  <w:p w14:paraId="2520C436" w14:textId="77777777" w:rsidR="000208D7" w:rsidRPr="009B6853" w:rsidRDefault="000208D7" w:rsidP="000208D7">
            <w:pPr>
              <w:pStyle w:val="Lijstalinea"/>
              <w:numPr>
                <w:ilvl w:val="0"/>
                <w:numId w:val="22"/>
              </w:numPr>
              <w:spacing w:line="280" w:lineRule="exact"/>
              <w:ind w:hanging="720"/>
            </w:pPr>
            <w:r w:rsidRPr="009B6853">
              <w:t xml:space="preserve">is vergeetachtig </w:t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</w:r>
            <w:r w:rsidRPr="009B6853">
              <w:tab/>
              <w:t>nooit / soms / vaak / altijd</w:t>
            </w:r>
          </w:p>
        </w:tc>
      </w:tr>
      <w:tr w:rsidR="000208D7" w:rsidRPr="00DB39DB" w14:paraId="52ACA2C0" w14:textId="77777777" w:rsidTr="006028CA">
        <w:trPr>
          <w:trHeight w:val="506"/>
        </w:trPr>
        <w:tc>
          <w:tcPr>
            <w:tcW w:w="9212" w:type="dxa"/>
            <w:vAlign w:val="center"/>
          </w:tcPr>
          <w:p w14:paraId="1D0E17CC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het kind onderzocht in verband met bovengenoemde gedragingen?</w:t>
            </w:r>
          </w:p>
          <w:p w14:paraId="40B3A289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6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Nee  </w:t>
            </w:r>
          </w:p>
          <w:p w14:paraId="466F28CD" w14:textId="77777777" w:rsidR="000208D7" w:rsidRPr="00B45A0E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5142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B45A0E">
              <w:rPr>
                <w:rFonts w:cs="Arial"/>
              </w:rPr>
              <w:t xml:space="preserve">Ja, bij welke instantie?  </w:t>
            </w:r>
          </w:p>
          <w:p w14:paraId="317D21CE" w14:textId="77777777" w:rsidR="000208D7" w:rsidRPr="00F67AF1" w:rsidRDefault="000208D7" w:rsidP="006028CA">
            <w:pPr>
              <w:spacing w:line="280" w:lineRule="exact"/>
              <w:rPr>
                <w:rFonts w:cs="Arial"/>
              </w:rPr>
            </w:pPr>
            <w:r w:rsidRPr="00F67AF1">
              <w:rPr>
                <w:rFonts w:cs="Arial"/>
              </w:rPr>
              <w:t>(Indien ouders toestemmen, verslag meezenden)</w:t>
            </w:r>
          </w:p>
          <w:p w14:paraId="2886B3CE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</w:tbl>
    <w:p w14:paraId="43EC9370" w14:textId="77777777" w:rsidR="000208D7" w:rsidRDefault="000208D7" w:rsidP="000208D7">
      <w: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DB39DB" w14:paraId="1B455C9B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65E11AE8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Zijn er in het schooldossier andere problemen bekend die van invloed kunnen zijn op de schoolprestaties van de leerling?</w:t>
            </w:r>
          </w:p>
          <w:p w14:paraId="07D233B7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9643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Nee</w:t>
            </w:r>
          </w:p>
          <w:p w14:paraId="2616A981" w14:textId="77777777" w:rsidR="000208D7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0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Ja, problemen m.b.t.:</w:t>
            </w:r>
          </w:p>
          <w:p w14:paraId="4E71924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045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spraak- taalontwikkeling</w:t>
            </w:r>
          </w:p>
          <w:p w14:paraId="76059484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271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gehoor</w:t>
            </w:r>
          </w:p>
          <w:p w14:paraId="4F1F8D47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657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gezichtsvermogen</w:t>
            </w:r>
          </w:p>
          <w:p w14:paraId="087BCA6B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818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motorische problemen</w:t>
            </w:r>
          </w:p>
          <w:p w14:paraId="10111462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427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 xml:space="preserve">belangrijke medische problemen, te weten: </w:t>
            </w:r>
            <w:r>
              <w:rPr>
                <w:rFonts w:cs="Arial"/>
              </w:rPr>
              <w:t>………………………………………….</w:t>
            </w:r>
          </w:p>
          <w:p w14:paraId="7A47BF33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………………………………………….………………………………………………….</w:t>
            </w:r>
          </w:p>
          <w:p w14:paraId="2D7F124C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236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ernstige concentratieproblemen</w:t>
            </w:r>
          </w:p>
          <w:p w14:paraId="7EEDB05E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126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problemen in omgang met andere kinderen</w:t>
            </w:r>
          </w:p>
          <w:p w14:paraId="7F940047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93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problemen in de omgang met volwassenen</w:t>
            </w:r>
          </w:p>
          <w:p w14:paraId="6BDBA6FD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657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ontwikkelingsstoornis (bijv.; ADHD, autisme of een aan autisme aanverwante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 xml:space="preserve">stoornis), te weten: </w:t>
            </w:r>
            <w:r>
              <w:rPr>
                <w:rFonts w:cs="Arial"/>
              </w:rPr>
              <w:t>………………………………………….</w:t>
            </w:r>
          </w:p>
          <w:p w14:paraId="64A23A35" w14:textId="77777777" w:rsidR="000208D7" w:rsidRPr="009C44E2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9579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 xml:space="preserve">anders, te weten: </w:t>
            </w:r>
            <w:r>
              <w:rPr>
                <w:rFonts w:cs="Arial"/>
              </w:rPr>
              <w:t>………………………………………….</w:t>
            </w:r>
          </w:p>
          <w:p w14:paraId="3E9FFEA9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Graag kort toelichten:</w:t>
            </w:r>
          </w:p>
          <w:p w14:paraId="1AF97975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6FB52BBB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145BA7E9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DB39DB" w14:paraId="532E846E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4EFE5A4F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de leerling eerder onderzocht in verband met bovengenoemde problemen?</w:t>
            </w:r>
          </w:p>
          <w:p w14:paraId="0EDB64CA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7056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Nee</w:t>
            </w:r>
          </w:p>
          <w:p w14:paraId="11B655EE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8873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Ja, bij welke instantie?:</w:t>
            </w:r>
          </w:p>
          <w:p w14:paraId="1B0B35F3" w14:textId="77777777" w:rsidR="000208D7" w:rsidRPr="009C44E2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(Indien ouders toestemmen verslag meezenden</w:t>
            </w:r>
            <w:r>
              <w:rPr>
                <w:rFonts w:cs="Arial"/>
              </w:rPr>
              <w:t>)</w:t>
            </w:r>
          </w:p>
          <w:p w14:paraId="18215E62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DB39DB" w14:paraId="4FABD546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3A9B5DF5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naar aanleiding van onderzoek een stoornis vastgesteld?</w:t>
            </w:r>
          </w:p>
          <w:p w14:paraId="75704C5A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575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Nee</w:t>
            </w:r>
          </w:p>
          <w:p w14:paraId="702E1C6B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63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Ja, wat was de diagnose?:</w:t>
            </w:r>
          </w:p>
          <w:p w14:paraId="34051B4D" w14:textId="77777777" w:rsidR="000208D7" w:rsidRPr="009C44E2" w:rsidRDefault="000208D7" w:rsidP="006028CA">
            <w:pPr>
              <w:pStyle w:val="Lijstalinea"/>
              <w:spacing w:line="280" w:lineRule="exact"/>
              <w:ind w:left="0"/>
              <w:rPr>
                <w:rFonts w:cs="Arial"/>
              </w:rPr>
            </w:pPr>
            <w:r w:rsidRPr="009C44E2">
              <w:rPr>
                <w:rFonts w:cs="Arial"/>
              </w:rPr>
              <w:t xml:space="preserve">(Indien ouders toestemmen </w:t>
            </w:r>
            <w:r>
              <w:rPr>
                <w:rFonts w:cs="Arial"/>
              </w:rPr>
              <w:t xml:space="preserve">verslag </w:t>
            </w:r>
            <w:r w:rsidRPr="009C44E2">
              <w:rPr>
                <w:rFonts w:cs="Arial"/>
              </w:rPr>
              <w:t>meezenden</w:t>
            </w:r>
            <w:r>
              <w:rPr>
                <w:rFonts w:cs="Arial"/>
              </w:rPr>
              <w:t>)</w:t>
            </w:r>
          </w:p>
          <w:p w14:paraId="42F51823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</w:p>
        </w:tc>
      </w:tr>
      <w:tr w:rsidR="000208D7" w:rsidRPr="00DB39DB" w14:paraId="6C42C7B8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0E21C11D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Heeft de leerling een vergoeding of individueel arrangement voor één of meerdere bovengenoemde stoornissen?</w:t>
            </w:r>
          </w:p>
          <w:p w14:paraId="3FFA317A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3944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Nee</w:t>
            </w:r>
          </w:p>
          <w:p w14:paraId="7C48FB25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03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Ja</w:t>
            </w:r>
          </w:p>
          <w:p w14:paraId="16D7B4E1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hanging="567"/>
              <w:rPr>
                <w:rFonts w:cs="Arial"/>
                <w:b/>
              </w:rPr>
            </w:pPr>
          </w:p>
        </w:tc>
      </w:tr>
    </w:tbl>
    <w:p w14:paraId="58F4CF95" w14:textId="77777777" w:rsidR="000208D7" w:rsidRPr="009C44E2" w:rsidRDefault="000208D7" w:rsidP="000208D7">
      <w:pPr>
        <w:spacing w:line="280" w:lineRule="exact"/>
        <w:rPr>
          <w:rFonts w:cs="Arial"/>
          <w:b/>
        </w:rPr>
      </w:pPr>
    </w:p>
    <w:p w14:paraId="42CC7D24" w14:textId="77777777" w:rsidR="000208D7" w:rsidRPr="009C44E2" w:rsidRDefault="000208D7" w:rsidP="000208D7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39E9AB24" w14:textId="77777777" w:rsidR="000208D7" w:rsidRPr="009C44E2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</w:p>
    <w:p w14:paraId="54574E7B" w14:textId="77777777" w:rsidR="000208D7" w:rsidRPr="009C44E2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</w:p>
    <w:p w14:paraId="346AACAF" w14:textId="77777777" w:rsidR="000208D7" w:rsidRPr="009C44E2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</w:p>
    <w:p w14:paraId="7B6F93E8" w14:textId="77777777" w:rsidR="000208D7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208D7" w:rsidRPr="0090257C" w14:paraId="07E43AB2" w14:textId="77777777" w:rsidTr="006028CA">
        <w:trPr>
          <w:trHeight w:val="340"/>
        </w:trPr>
        <w:tc>
          <w:tcPr>
            <w:tcW w:w="5000" w:type="pct"/>
            <w:shd w:val="clear" w:color="auto" w:fill="524E9C" w:themeFill="accent3"/>
            <w:vAlign w:val="center"/>
          </w:tcPr>
          <w:p w14:paraId="028A1F6D" w14:textId="77777777" w:rsidR="000208D7" w:rsidRPr="0090257C" w:rsidRDefault="000208D7" w:rsidP="006028CA">
            <w:pPr>
              <w:spacing w:line="240" w:lineRule="auto"/>
              <w:rPr>
                <w:rFonts w:cs="Arial"/>
                <w:b/>
                <w:color w:val="FFFFFF" w:themeColor="background1"/>
                <w:szCs w:val="20"/>
              </w:rPr>
            </w:pPr>
            <w:r w:rsidRPr="0090257C">
              <w:rPr>
                <w:rFonts w:cs="Arial"/>
                <w:b/>
                <w:color w:val="FFFFFF" w:themeColor="background1"/>
                <w:szCs w:val="20"/>
              </w:rPr>
              <w:t xml:space="preserve">Overige </w:t>
            </w:r>
          </w:p>
        </w:tc>
      </w:tr>
      <w:tr w:rsidR="000208D7" w:rsidRPr="00DB39DB" w14:paraId="7471EBE1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59AC6494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eerder onderzoek gedaan naar de lees- en/of spellingproblemen?</w:t>
            </w:r>
          </w:p>
          <w:p w14:paraId="459B6F27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20536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 xml:space="preserve">Nee     </w:t>
            </w:r>
          </w:p>
          <w:p w14:paraId="7703FD36" w14:textId="77777777" w:rsidR="000208D7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1017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 xml:space="preserve">Ja, toelichting </w:t>
            </w:r>
          </w:p>
          <w:p w14:paraId="6F15FCD9" w14:textId="77777777" w:rsidR="000208D7" w:rsidRPr="005A54EC" w:rsidRDefault="000208D7" w:rsidP="006028CA">
            <w:pPr>
              <w:spacing w:line="280" w:lineRule="exact"/>
              <w:rPr>
                <w:rFonts w:cs="Arial"/>
              </w:rPr>
            </w:pPr>
            <w:r w:rsidRPr="005A54EC">
              <w:rPr>
                <w:rFonts w:cs="Arial"/>
              </w:rPr>
              <w:t>(</w:t>
            </w:r>
            <w:r>
              <w:rPr>
                <w:rFonts w:cs="Arial"/>
              </w:rPr>
              <w:t>W</w:t>
            </w:r>
            <w:r w:rsidRPr="005A54EC">
              <w:rPr>
                <w:rFonts w:cs="Arial"/>
              </w:rPr>
              <w:t>at waren de resultaten van dat onderzoek? Indien ouders toestemmen</w:t>
            </w:r>
            <w:r>
              <w:rPr>
                <w:rFonts w:cs="Arial"/>
              </w:rPr>
              <w:t xml:space="preserve"> </w:t>
            </w:r>
            <w:r w:rsidRPr="005A54EC">
              <w:rPr>
                <w:rFonts w:cs="Arial"/>
              </w:rPr>
              <w:t>verslag meezenden):</w:t>
            </w:r>
          </w:p>
          <w:p w14:paraId="3991F0F7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2ED60F5F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6518689B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0208D7" w:rsidRPr="00DB39DB" w14:paraId="56D40150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51731451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Is er buiten school extra leeshulp / -begeleiding gegeven?</w:t>
            </w:r>
          </w:p>
          <w:p w14:paraId="46DF51C0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-5306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>Nee</w:t>
            </w:r>
          </w:p>
          <w:p w14:paraId="005002ED" w14:textId="77777777" w:rsidR="000208D7" w:rsidRPr="005A54EC" w:rsidRDefault="00F50068" w:rsidP="006028CA">
            <w:pPr>
              <w:spacing w:line="280" w:lineRule="exact"/>
              <w:rPr>
                <w:rFonts w:cs="Arial"/>
              </w:rPr>
            </w:pPr>
            <w:sdt>
              <w:sdtPr>
                <w:rPr>
                  <w:rFonts w:cs="Arial"/>
                </w:rPr>
                <w:id w:val="5253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08D7">
              <w:rPr>
                <w:rFonts w:cs="Arial"/>
              </w:rPr>
              <w:tab/>
            </w:r>
            <w:r w:rsidR="000208D7" w:rsidRPr="005A54EC">
              <w:rPr>
                <w:rFonts w:cs="Arial"/>
              </w:rPr>
              <w:t xml:space="preserve">Ja, te weten:   </w:t>
            </w:r>
          </w:p>
          <w:p w14:paraId="188CFF37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838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 xml:space="preserve">thuis     </w:t>
            </w:r>
          </w:p>
          <w:p w14:paraId="74278E89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588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 xml:space="preserve">door een gespecialiseerd bureau     </w:t>
            </w:r>
          </w:p>
          <w:p w14:paraId="2C9416C3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59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>logopedie</w:t>
            </w:r>
          </w:p>
          <w:p w14:paraId="4839FF98" w14:textId="77777777" w:rsidR="000208D7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170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</w:r>
            <w:r w:rsidRPr="00FF4A41">
              <w:rPr>
                <w:rFonts w:cs="Arial"/>
              </w:rPr>
              <w:t>……….</w:t>
            </w:r>
          </w:p>
          <w:p w14:paraId="740F525E" w14:textId="77777777" w:rsidR="000208D7" w:rsidRPr="00FF4A41" w:rsidRDefault="000208D7" w:rsidP="006028C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ab/>
            </w:r>
            <w:r w:rsidRPr="00FF4A41">
              <w:rPr>
                <w:rFonts w:cs="Arial"/>
                <w:color w:val="000000"/>
              </w:rPr>
              <w:t>Toelichting:</w:t>
            </w:r>
          </w:p>
          <w:p w14:paraId="0AD7CC6C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13CA10D9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49F4FE7E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0208D7" w:rsidRPr="00DB39DB" w14:paraId="6E14C01B" w14:textId="77777777" w:rsidTr="006028CA">
        <w:trPr>
          <w:trHeight w:val="506"/>
        </w:trPr>
        <w:tc>
          <w:tcPr>
            <w:tcW w:w="5000" w:type="pct"/>
            <w:vAlign w:val="center"/>
          </w:tcPr>
          <w:p w14:paraId="1E43363A" w14:textId="77777777" w:rsidR="000208D7" w:rsidRPr="008A734C" w:rsidRDefault="000208D7" w:rsidP="006028CA">
            <w:pPr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Welke zaken acht u verder nog van belang? Denk bijv. aan sign</w:t>
            </w:r>
            <w:r>
              <w:rPr>
                <w:rFonts w:cs="Arial"/>
                <w:b/>
                <w:color w:val="000000"/>
              </w:rPr>
              <w:t>alering en begeleiding in groep</w:t>
            </w:r>
            <w:r w:rsidRPr="008A734C">
              <w:rPr>
                <w:rFonts w:cs="Arial"/>
                <w:b/>
                <w:color w:val="000000"/>
              </w:rPr>
              <w:t xml:space="preserve"> 1-2. </w:t>
            </w:r>
          </w:p>
          <w:p w14:paraId="13841295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4CC9AADB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6FAC6D65" w14:textId="77777777" w:rsidR="000208D7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44EDB3BA" w14:textId="77777777" w:rsidR="000208D7" w:rsidRPr="008A734C" w:rsidRDefault="000208D7" w:rsidP="006028C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2D1ACE56" w14:textId="77777777" w:rsidR="000208D7" w:rsidRPr="009C44E2" w:rsidRDefault="000208D7" w:rsidP="000208D7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786A7CE6" w14:textId="77777777" w:rsidR="000208D7" w:rsidRPr="00FF4A41" w:rsidRDefault="000208D7" w:rsidP="000208D7">
      <w:pPr>
        <w:tabs>
          <w:tab w:val="left" w:pos="567"/>
        </w:tabs>
        <w:spacing w:line="280" w:lineRule="exact"/>
        <w:rPr>
          <w:rFonts w:cs="Arial"/>
          <w:b/>
          <w:bCs/>
          <w:sz w:val="28"/>
          <w:szCs w:val="40"/>
        </w:rPr>
      </w:pPr>
      <w:r w:rsidRPr="00FF4A41">
        <w:rPr>
          <w:rFonts w:cs="Arial"/>
          <w:b/>
          <w:bCs/>
          <w:sz w:val="28"/>
          <w:szCs w:val="40"/>
        </w:rPr>
        <w:t>Bedankt voor het invullen!</w:t>
      </w:r>
    </w:p>
    <w:p w14:paraId="28468495" w14:textId="77777777" w:rsidR="000208D7" w:rsidRPr="009C44E2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</w:p>
    <w:p w14:paraId="345919E0" w14:textId="77777777" w:rsidR="000208D7" w:rsidRPr="009C44E2" w:rsidRDefault="000208D7" w:rsidP="000208D7">
      <w:pPr>
        <w:tabs>
          <w:tab w:val="left" w:pos="567"/>
        </w:tabs>
        <w:spacing w:line="280" w:lineRule="exact"/>
        <w:rPr>
          <w:rFonts w:cs="Arial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550"/>
      </w:tblGrid>
      <w:tr w:rsidR="000208D7" w:rsidRPr="00DB39DB" w14:paraId="68E8F650" w14:textId="77777777" w:rsidTr="006028CA">
        <w:trPr>
          <w:trHeight w:val="505"/>
        </w:trPr>
        <w:tc>
          <w:tcPr>
            <w:tcW w:w="5000" w:type="pct"/>
            <w:gridSpan w:val="2"/>
            <w:vAlign w:val="center"/>
          </w:tcPr>
          <w:p w14:paraId="594286BB" w14:textId="77777777" w:rsidR="000208D7" w:rsidRDefault="000208D7" w:rsidP="006028CA">
            <w:pPr>
              <w:tabs>
                <w:tab w:val="left" w:pos="7860"/>
              </w:tabs>
              <w:rPr>
                <w:rFonts w:cs="Arial"/>
                <w:b/>
              </w:rPr>
            </w:pPr>
            <w:r w:rsidRPr="00DB39DB">
              <w:rPr>
                <w:rFonts w:cs="Arial"/>
                <w:b/>
              </w:rPr>
              <w:t xml:space="preserve">Ondertekening </w:t>
            </w:r>
            <w:r w:rsidRPr="00C331D0">
              <w:rPr>
                <w:b/>
                <w:iCs/>
              </w:rPr>
              <w:t>(verwijzing door school)</w:t>
            </w:r>
          </w:p>
          <w:p w14:paraId="6837A466" w14:textId="77777777" w:rsidR="000208D7" w:rsidRPr="00C331D0" w:rsidRDefault="000208D7" w:rsidP="006028CA">
            <w:pPr>
              <w:tabs>
                <w:tab w:val="left" w:pos="567"/>
              </w:tabs>
              <w:spacing w:line="280" w:lineRule="exact"/>
              <w:rPr>
                <w:iCs/>
              </w:rPr>
            </w:pPr>
            <w:r w:rsidRPr="00C331D0">
              <w:rPr>
                <w:iCs/>
              </w:rPr>
              <w:t>Met ondertekening wordt verklaard dat bovenstaande vragen naar waarheid zijn ingevuld.</w:t>
            </w:r>
          </w:p>
          <w:p w14:paraId="39AACF8C" w14:textId="77777777" w:rsidR="000208D7" w:rsidRPr="004B2BF5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</w:p>
        </w:tc>
      </w:tr>
      <w:tr w:rsidR="000208D7" w:rsidRPr="00DB39DB" w14:paraId="5A0714E4" w14:textId="77777777" w:rsidTr="006028CA">
        <w:trPr>
          <w:trHeight w:val="1163"/>
        </w:trPr>
        <w:tc>
          <w:tcPr>
            <w:tcW w:w="2488" w:type="pct"/>
          </w:tcPr>
          <w:p w14:paraId="4C3E4DB4" w14:textId="77777777" w:rsidR="000208D7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0D37C8C9" w14:textId="77777777" w:rsidR="000208D7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 xml:space="preserve">Naam </w:t>
            </w:r>
            <w:r>
              <w:rPr>
                <w:rFonts w:cs="Arial"/>
              </w:rPr>
              <w:t>directeur:</w:t>
            </w:r>
          </w:p>
          <w:p w14:paraId="301E8B0E" w14:textId="77777777" w:rsidR="000208D7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Plaats:</w:t>
            </w:r>
          </w:p>
          <w:p w14:paraId="1EC96F3B" w14:textId="77777777" w:rsidR="000208D7" w:rsidRPr="00DB39DB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</w:p>
        </w:tc>
        <w:tc>
          <w:tcPr>
            <w:tcW w:w="2512" w:type="pct"/>
          </w:tcPr>
          <w:p w14:paraId="30BCE76D" w14:textId="77777777" w:rsidR="000208D7" w:rsidRPr="00DB39DB" w:rsidRDefault="000208D7" w:rsidP="006028CA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>Handtekening</w:t>
            </w:r>
            <w:r>
              <w:rPr>
                <w:rFonts w:cs="Arial"/>
              </w:rPr>
              <w:t xml:space="preserve"> (bevoegd gezag):</w:t>
            </w:r>
          </w:p>
        </w:tc>
      </w:tr>
    </w:tbl>
    <w:p w14:paraId="5CB955EE" w14:textId="77777777" w:rsidR="000208D7" w:rsidRPr="00473133" w:rsidRDefault="000208D7" w:rsidP="000208D7">
      <w:pPr>
        <w:ind w:left="720" w:hanging="720"/>
        <w:rPr>
          <w:rFonts w:ascii="Arial" w:hAnsi="Arial" w:cs="Arial"/>
        </w:rPr>
      </w:pPr>
    </w:p>
    <w:p w14:paraId="4D2262E7" w14:textId="77777777" w:rsidR="000208D7" w:rsidRPr="00626ACB" w:rsidRDefault="000208D7" w:rsidP="000208D7"/>
    <w:p w14:paraId="38E91439" w14:textId="3B3910C9" w:rsidR="004651E3" w:rsidRDefault="004651E3">
      <w:pPr>
        <w:spacing w:line="240" w:lineRule="auto"/>
      </w:pPr>
    </w:p>
    <w:p w14:paraId="60B9955D" w14:textId="77777777" w:rsidR="00A55F5A" w:rsidRPr="00130DDE" w:rsidRDefault="00A55F5A" w:rsidP="00130DDE"/>
    <w:sectPr w:rsidR="00A55F5A" w:rsidRPr="00130DDE" w:rsidSect="007857C3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29BE" w14:textId="77777777" w:rsidR="0084671D" w:rsidRDefault="0084671D" w:rsidP="00E55032">
      <w:pPr>
        <w:spacing w:line="240" w:lineRule="auto"/>
      </w:pPr>
      <w:r>
        <w:separator/>
      </w:r>
    </w:p>
  </w:endnote>
  <w:endnote w:type="continuationSeparator" w:id="0">
    <w:p w14:paraId="6BCC0F39" w14:textId="77777777" w:rsidR="0084671D" w:rsidRDefault="0084671D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09D7EDC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F3E097B" w14:textId="4C541126" w:rsidR="00C944D5" w:rsidRDefault="0084671D" w:rsidP="009D2259">
          <w:pPr>
            <w:pStyle w:val="Voettekst"/>
          </w:pPr>
          <w:fldSimple w:instr=" STYLEREF &quot;Kop 1&quot; \* MERGEFORMAT ">
            <w:r w:rsidR="00F50068" w:rsidRPr="00F50068">
              <w:rPr>
                <w:b/>
                <w:bCs/>
                <w:noProof/>
              </w:rPr>
              <w:t>Leerlingdossier</w:t>
            </w:r>
            <w:r w:rsidR="00F50068" w:rsidRPr="00F50068">
              <w:rPr>
                <w:b/>
                <w:bCs/>
                <w:noProof/>
              </w:rPr>
              <w:br/>
              <w:t>Onderzoek en behandeling van ernstige dyslexie</w:t>
            </w:r>
            <w:r w:rsidR="00F50068" w:rsidRPr="00F50068">
              <w:rPr>
                <w:b/>
                <w:bCs/>
                <w:noProof/>
              </w:rPr>
              <w:br/>
              <w:t>Bestemd voor school intern</w:t>
            </w:r>
            <w:r w:rsidR="00F50068">
              <w:rPr>
                <w:noProof/>
              </w:rPr>
              <w:t xml:space="preserve"> begeleider/leerkracht</w:t>
            </w:r>
          </w:fldSimple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9FEAA4C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2C6620FF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3BC94EF8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4E766F9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650C9580" w14:textId="77777777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A168C4" wp14:editId="403D0D55">
          <wp:simplePos x="0" y="0"/>
          <wp:positionH relativeFrom="margin">
            <wp:posOffset>-231775</wp:posOffset>
          </wp:positionH>
          <wp:positionV relativeFrom="paragraph">
            <wp:posOffset>-111661</wp:posOffset>
          </wp:positionV>
          <wp:extent cx="1298487" cy="383241"/>
          <wp:effectExtent l="0" t="0" r="0" b="0"/>
          <wp:wrapNone/>
          <wp:docPr id="718" name="Afbeelding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1353F8A" wp14:editId="72D33372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719" name="Afbeelding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47652119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24C29B77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D2D7A1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2BA72C8E" w14:textId="77777777" w:rsidR="00DF0121" w:rsidRDefault="00DF0121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B389F0" w14:textId="6466D5D5" w:rsidR="00C944D5" w:rsidRDefault="006D4EB5">
    <w:pPr>
      <w:pStyle w:val="Voettekst"/>
    </w:pPr>
    <w:r>
      <w:t xml:space="preserve">Versie </w:t>
    </w:r>
    <w:r w:rsidR="00F50068">
      <w:t>september</w:t>
    </w:r>
    <w:r>
      <w:t xml:space="preserve"> 20</w:t>
    </w:r>
    <w:r w:rsidR="001F7C2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6436" w14:textId="77777777" w:rsidR="0084671D" w:rsidRDefault="0084671D" w:rsidP="00E55032">
      <w:pPr>
        <w:spacing w:line="240" w:lineRule="auto"/>
      </w:pPr>
      <w:r>
        <w:separator/>
      </w:r>
    </w:p>
  </w:footnote>
  <w:footnote w:type="continuationSeparator" w:id="0">
    <w:p w14:paraId="3B503747" w14:textId="77777777" w:rsidR="0084671D" w:rsidRDefault="0084671D" w:rsidP="00E55032">
      <w:pPr>
        <w:spacing w:line="240" w:lineRule="auto"/>
      </w:pPr>
      <w:r>
        <w:continuationSeparator/>
      </w:r>
    </w:p>
  </w:footnote>
  <w:footnote w:id="1">
    <w:p w14:paraId="1745B2D5" w14:textId="77777777" w:rsidR="000208D7" w:rsidRDefault="000208D7" w:rsidP="000208D7">
      <w:pPr>
        <w:pStyle w:val="Voetnoottekst"/>
      </w:pPr>
    </w:p>
  </w:footnote>
  <w:footnote w:id="2">
    <w:p w14:paraId="67EA579D" w14:textId="77777777" w:rsidR="000208D7" w:rsidRDefault="000208D7" w:rsidP="000208D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607" w14:textId="77777777" w:rsidR="00C944D5" w:rsidRDefault="00334108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69A3F6" wp14:editId="0EC3EA03">
          <wp:simplePos x="0" y="0"/>
          <wp:positionH relativeFrom="column">
            <wp:posOffset>-536575</wp:posOffset>
          </wp:positionH>
          <wp:positionV relativeFrom="paragraph">
            <wp:posOffset>-39683</wp:posOffset>
          </wp:positionV>
          <wp:extent cx="4011930" cy="1183640"/>
          <wp:effectExtent l="0" t="0" r="7620" b="0"/>
          <wp:wrapNone/>
          <wp:docPr id="720" name="Afbeelding 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F5402C" wp14:editId="37AB8B9C">
          <wp:simplePos x="0" y="0"/>
          <wp:positionH relativeFrom="margin">
            <wp:posOffset>4598983</wp:posOffset>
          </wp:positionH>
          <wp:positionV relativeFrom="page">
            <wp:posOffset>384175</wp:posOffset>
          </wp:positionV>
          <wp:extent cx="1637731" cy="1135998"/>
          <wp:effectExtent l="0" t="0" r="635" b="7620"/>
          <wp:wrapNone/>
          <wp:docPr id="721" name="Afbeelding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31" cy="113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D1457"/>
    <w:multiLevelType w:val="hybridMultilevel"/>
    <w:tmpl w:val="3BD83BAE"/>
    <w:lvl w:ilvl="0" w:tplc="7226B9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E6772E"/>
    <w:multiLevelType w:val="hybridMultilevel"/>
    <w:tmpl w:val="FDDEF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8"/>
  </w:num>
  <w:num w:numId="7" w16cid:durableId="182941777">
    <w:abstractNumId w:val="7"/>
  </w:num>
  <w:num w:numId="8" w16cid:durableId="366830407">
    <w:abstractNumId w:val="6"/>
  </w:num>
  <w:num w:numId="9" w16cid:durableId="1858813905">
    <w:abstractNumId w:val="19"/>
  </w:num>
  <w:num w:numId="10" w16cid:durableId="118958820">
    <w:abstractNumId w:val="14"/>
  </w:num>
  <w:num w:numId="11" w16cid:durableId="430321207">
    <w:abstractNumId w:val="9"/>
  </w:num>
  <w:num w:numId="12" w16cid:durableId="1035158123">
    <w:abstractNumId w:val="20"/>
  </w:num>
  <w:num w:numId="13" w16cid:durableId="1433087508">
    <w:abstractNumId w:val="17"/>
  </w:num>
  <w:num w:numId="14" w16cid:durableId="1698655060">
    <w:abstractNumId w:val="11"/>
  </w:num>
  <w:num w:numId="15" w16cid:durableId="1174220653">
    <w:abstractNumId w:val="10"/>
  </w:num>
  <w:num w:numId="16" w16cid:durableId="869145363">
    <w:abstractNumId w:val="18"/>
  </w:num>
  <w:num w:numId="17" w16cid:durableId="18162378">
    <w:abstractNumId w:val="15"/>
  </w:num>
  <w:num w:numId="18" w16cid:durableId="1359551137">
    <w:abstractNumId w:val="5"/>
  </w:num>
  <w:num w:numId="19" w16cid:durableId="1147208027">
    <w:abstractNumId w:val="12"/>
  </w:num>
  <w:num w:numId="20" w16cid:durableId="612899832">
    <w:abstractNumId w:val="21"/>
  </w:num>
  <w:num w:numId="21" w16cid:durableId="875318353">
    <w:abstractNumId w:val="16"/>
  </w:num>
  <w:num w:numId="22" w16cid:durableId="18968970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7"/>
    <w:rsid w:val="000008C6"/>
    <w:rsid w:val="00012B14"/>
    <w:rsid w:val="000208D7"/>
    <w:rsid w:val="0004247C"/>
    <w:rsid w:val="0008058F"/>
    <w:rsid w:val="000946BB"/>
    <w:rsid w:val="000A5817"/>
    <w:rsid w:val="001022CF"/>
    <w:rsid w:val="00121ACB"/>
    <w:rsid w:val="001300A6"/>
    <w:rsid w:val="00130DDE"/>
    <w:rsid w:val="00165BEE"/>
    <w:rsid w:val="001C2C60"/>
    <w:rsid w:val="001C5ECB"/>
    <w:rsid w:val="001E0F60"/>
    <w:rsid w:val="001F7C2A"/>
    <w:rsid w:val="0021648A"/>
    <w:rsid w:val="00236143"/>
    <w:rsid w:val="00237265"/>
    <w:rsid w:val="00240F9D"/>
    <w:rsid w:val="002430F7"/>
    <w:rsid w:val="00253C90"/>
    <w:rsid w:val="00254EB9"/>
    <w:rsid w:val="00261F28"/>
    <w:rsid w:val="00292972"/>
    <w:rsid w:val="002B22A9"/>
    <w:rsid w:val="002C52B1"/>
    <w:rsid w:val="002E246C"/>
    <w:rsid w:val="00304B95"/>
    <w:rsid w:val="00305214"/>
    <w:rsid w:val="00334108"/>
    <w:rsid w:val="003373F9"/>
    <w:rsid w:val="003710AF"/>
    <w:rsid w:val="00383CE4"/>
    <w:rsid w:val="003B230B"/>
    <w:rsid w:val="003D147D"/>
    <w:rsid w:val="004208C5"/>
    <w:rsid w:val="00423D81"/>
    <w:rsid w:val="00451008"/>
    <w:rsid w:val="004651E3"/>
    <w:rsid w:val="0048687C"/>
    <w:rsid w:val="004B0EEF"/>
    <w:rsid w:val="004B60D2"/>
    <w:rsid w:val="004D100F"/>
    <w:rsid w:val="004D6C3E"/>
    <w:rsid w:val="005022A9"/>
    <w:rsid w:val="005116EA"/>
    <w:rsid w:val="00511A2F"/>
    <w:rsid w:val="00533066"/>
    <w:rsid w:val="005508FB"/>
    <w:rsid w:val="0055290C"/>
    <w:rsid w:val="005A1426"/>
    <w:rsid w:val="005C771A"/>
    <w:rsid w:val="005D47BC"/>
    <w:rsid w:val="005E205E"/>
    <w:rsid w:val="005F051C"/>
    <w:rsid w:val="00654848"/>
    <w:rsid w:val="006A1686"/>
    <w:rsid w:val="006A3B50"/>
    <w:rsid w:val="006C3539"/>
    <w:rsid w:val="006C64A0"/>
    <w:rsid w:val="006D4B0B"/>
    <w:rsid w:val="006D4EB5"/>
    <w:rsid w:val="006E32CF"/>
    <w:rsid w:val="006F089E"/>
    <w:rsid w:val="007132E4"/>
    <w:rsid w:val="007204EE"/>
    <w:rsid w:val="007731A0"/>
    <w:rsid w:val="00783028"/>
    <w:rsid w:val="007857C3"/>
    <w:rsid w:val="00787822"/>
    <w:rsid w:val="007C1F0E"/>
    <w:rsid w:val="007C33F0"/>
    <w:rsid w:val="007C56C1"/>
    <w:rsid w:val="00805D89"/>
    <w:rsid w:val="00815E26"/>
    <w:rsid w:val="00831CAE"/>
    <w:rsid w:val="0084671D"/>
    <w:rsid w:val="00876EE0"/>
    <w:rsid w:val="00880F79"/>
    <w:rsid w:val="00882B54"/>
    <w:rsid w:val="008A3DCF"/>
    <w:rsid w:val="008C033A"/>
    <w:rsid w:val="008D7141"/>
    <w:rsid w:val="008F5BFC"/>
    <w:rsid w:val="00947195"/>
    <w:rsid w:val="00951FC1"/>
    <w:rsid w:val="00993203"/>
    <w:rsid w:val="009A0E6F"/>
    <w:rsid w:val="009D2259"/>
    <w:rsid w:val="009D5D4A"/>
    <w:rsid w:val="00A5258D"/>
    <w:rsid w:val="00A55F5A"/>
    <w:rsid w:val="00A60151"/>
    <w:rsid w:val="00A6682E"/>
    <w:rsid w:val="00AA6531"/>
    <w:rsid w:val="00AB4BBD"/>
    <w:rsid w:val="00AC1F7A"/>
    <w:rsid w:val="00AD3F9A"/>
    <w:rsid w:val="00AD53CC"/>
    <w:rsid w:val="00B211C9"/>
    <w:rsid w:val="00B268DB"/>
    <w:rsid w:val="00BA5363"/>
    <w:rsid w:val="00BA5A18"/>
    <w:rsid w:val="00BB112C"/>
    <w:rsid w:val="00BB1B65"/>
    <w:rsid w:val="00BD107B"/>
    <w:rsid w:val="00BF30E2"/>
    <w:rsid w:val="00C17D75"/>
    <w:rsid w:val="00C30F01"/>
    <w:rsid w:val="00C37566"/>
    <w:rsid w:val="00C57536"/>
    <w:rsid w:val="00C715E3"/>
    <w:rsid w:val="00C77D28"/>
    <w:rsid w:val="00C82A99"/>
    <w:rsid w:val="00C83376"/>
    <w:rsid w:val="00C86A98"/>
    <w:rsid w:val="00C944D5"/>
    <w:rsid w:val="00CC4925"/>
    <w:rsid w:val="00CD0F1C"/>
    <w:rsid w:val="00CF6179"/>
    <w:rsid w:val="00D12990"/>
    <w:rsid w:val="00D27991"/>
    <w:rsid w:val="00D6349F"/>
    <w:rsid w:val="00D90B75"/>
    <w:rsid w:val="00DA4720"/>
    <w:rsid w:val="00DA6EC5"/>
    <w:rsid w:val="00DC6197"/>
    <w:rsid w:val="00DF0121"/>
    <w:rsid w:val="00E5264E"/>
    <w:rsid w:val="00E55032"/>
    <w:rsid w:val="00E82590"/>
    <w:rsid w:val="00EB4085"/>
    <w:rsid w:val="00EC64B8"/>
    <w:rsid w:val="00ED2ADF"/>
    <w:rsid w:val="00EF3C62"/>
    <w:rsid w:val="00F14D86"/>
    <w:rsid w:val="00F24631"/>
    <w:rsid w:val="00F35449"/>
    <w:rsid w:val="00F40C4A"/>
    <w:rsid w:val="00F50068"/>
    <w:rsid w:val="00F7571F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1FE4D"/>
  <w14:defaultImageDpi w14:val="32767"/>
  <w15:chartTrackingRefBased/>
  <w15:docId w15:val="{4F6C57FA-95E4-4EB6-84F6-C0E0155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z\OneDrive%20-%20Bazalt%20Groep\Documenten\Aangepaste%20Office-sjablonen\Sjabloon%20Bazalt%20Groep%20ONL.dotx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3.xml><?xml version="1.0" encoding="utf-8"?>
<ds:datastoreItem xmlns:ds="http://schemas.openxmlformats.org/officeDocument/2006/customXml" ds:itemID="{050C0163-3796-4E64-9231-95DDAAE1D176}"/>
</file>

<file path=customXml/itemProps4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Bazalt Groep ONL</Template>
  <TotalTime>7</TotalTime>
  <Pages>16</Pages>
  <Words>1947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Bazalt Groep ONL sjabloon</vt:lpstr>
    </vt:vector>
  </TitlesOfParts>
  <Manager/>
  <Company>Bazalt Groep</Company>
  <LinksUpToDate>false</LinksUpToDate>
  <CharactersWithSpaces>12633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ONL Leerlingdossier school</dc:title>
  <dc:subject>Dyslexie</dc:subject>
  <dc:creator>Zi Wat</dc:creator>
  <cp:keywords>Formulier</cp:keywords>
  <cp:lastModifiedBy>Zi Wat</cp:lastModifiedBy>
  <cp:revision>5</cp:revision>
  <cp:lastPrinted>2019-06-20T10:08:00Z</cp:lastPrinted>
  <dcterms:created xsi:type="dcterms:W3CDTF">2022-07-27T10:33:00Z</dcterms:created>
  <dcterms:modified xsi:type="dcterms:W3CDTF">2022-08-02T11:14:00Z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