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17CD" w14:textId="77777777" w:rsidR="00EF52B0" w:rsidRDefault="00EF52B0" w:rsidP="00EF52B0">
      <w:pPr>
        <w:rPr>
          <w:rFonts w:ascii="Arial" w:hAnsi="Arial" w:cs="Arial"/>
          <w:szCs w:val="20"/>
        </w:rPr>
      </w:pPr>
    </w:p>
    <w:p w14:paraId="54DDDFC0" w14:textId="77777777" w:rsidR="00EF52B0" w:rsidRDefault="00EF52B0" w:rsidP="00EF52B0">
      <w:pPr>
        <w:rPr>
          <w:rFonts w:ascii="Arial" w:hAnsi="Arial" w:cs="Arial"/>
          <w:szCs w:val="20"/>
        </w:rPr>
      </w:pPr>
    </w:p>
    <w:p w14:paraId="5EDD9F24" w14:textId="77777777" w:rsidR="00EF52B0" w:rsidRPr="001012F8" w:rsidRDefault="00EF52B0" w:rsidP="00EF52B0">
      <w:pPr>
        <w:rPr>
          <w:rFonts w:ascii="Arial" w:hAnsi="Arial" w:cs="Arial"/>
          <w:szCs w:val="20"/>
        </w:rPr>
      </w:pPr>
    </w:p>
    <w:p w14:paraId="772F1279" w14:textId="77777777" w:rsidR="00EF52B0" w:rsidRPr="004F20EE" w:rsidRDefault="00EF52B0" w:rsidP="00794B64">
      <w:pPr>
        <w:pStyle w:val="Kop1"/>
        <w:spacing w:before="720" w:after="0"/>
      </w:pPr>
      <w:r>
        <w:t>Aanmeldingsformulier school</w:t>
      </w:r>
    </w:p>
    <w:p w14:paraId="63E4A976" w14:textId="77777777" w:rsidR="00EF52B0" w:rsidRPr="00003CD6" w:rsidRDefault="00EF52B0" w:rsidP="00EF52B0">
      <w:pPr>
        <w:rPr>
          <w:rFonts w:ascii="Arial" w:hAnsi="Arial" w:cs="Arial"/>
          <w:bCs/>
          <w:color w:val="524E9C" w:themeColor="accent3"/>
          <w:sz w:val="36"/>
          <w:szCs w:val="36"/>
        </w:rPr>
      </w:pPr>
      <w:r w:rsidRPr="00003CD6">
        <w:rPr>
          <w:rFonts w:ascii="Arial" w:hAnsi="Arial" w:cs="Arial"/>
          <w:bCs/>
          <w:color w:val="524E9C" w:themeColor="accent3"/>
          <w:sz w:val="36"/>
          <w:szCs w:val="36"/>
        </w:rPr>
        <w:t>Onderzoek en behandeling van ernstige dyslexie</w:t>
      </w:r>
    </w:p>
    <w:p w14:paraId="5645F74C" w14:textId="77777777" w:rsidR="00EF52B0" w:rsidRPr="00414EE7" w:rsidRDefault="00EF52B0" w:rsidP="00EF52B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Bestemd voor school / interne begeleider</w:t>
      </w:r>
    </w:p>
    <w:p w14:paraId="552CF9DF" w14:textId="77777777" w:rsidR="00EF52B0" w:rsidRPr="00794B64" w:rsidRDefault="00EF52B0" w:rsidP="00EF52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EF52B0" w:rsidRPr="00F83BA9" w14:paraId="0B9AE1B4" w14:textId="77777777" w:rsidTr="00307068">
        <w:trPr>
          <w:trHeight w:val="505"/>
        </w:trPr>
        <w:tc>
          <w:tcPr>
            <w:tcW w:w="2376" w:type="dxa"/>
            <w:vAlign w:val="center"/>
          </w:tcPr>
          <w:p w14:paraId="397AC2FE" w14:textId="77777777" w:rsidR="00EF52B0" w:rsidRPr="00F83BA9" w:rsidRDefault="00EF52B0" w:rsidP="003070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3BA9">
              <w:rPr>
                <w:rFonts w:ascii="Arial" w:hAnsi="Arial" w:cs="Arial"/>
                <w:b/>
                <w:sz w:val="22"/>
                <w:szCs w:val="22"/>
              </w:rPr>
              <w:t xml:space="preserve">Datum </w:t>
            </w:r>
            <w:r>
              <w:rPr>
                <w:rFonts w:ascii="Arial" w:hAnsi="Arial" w:cs="Arial"/>
                <w:b/>
                <w:sz w:val="22"/>
                <w:szCs w:val="22"/>
              </w:rPr>
              <w:t>invullen</w:t>
            </w:r>
          </w:p>
        </w:tc>
        <w:tc>
          <w:tcPr>
            <w:tcW w:w="2268" w:type="dxa"/>
            <w:vAlign w:val="center"/>
          </w:tcPr>
          <w:p w14:paraId="35976217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D16598" w14:textId="77777777" w:rsidR="00EF52B0" w:rsidRPr="002375F6" w:rsidRDefault="00EF52B0" w:rsidP="00EF52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2"/>
      </w:tblGrid>
      <w:tr w:rsidR="00EF52B0" w:rsidRPr="00F83BA9" w14:paraId="615DFE69" w14:textId="77777777" w:rsidTr="0060348F">
        <w:trPr>
          <w:trHeight w:val="369"/>
        </w:trPr>
        <w:tc>
          <w:tcPr>
            <w:tcW w:w="9212" w:type="dxa"/>
            <w:gridSpan w:val="2"/>
            <w:vAlign w:val="center"/>
          </w:tcPr>
          <w:p w14:paraId="2F3362B1" w14:textId="77777777" w:rsidR="00EF52B0" w:rsidRPr="00F83BA9" w:rsidRDefault="00EF52B0" w:rsidP="00307068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F83BA9">
              <w:rPr>
                <w:rFonts w:ascii="Arial" w:hAnsi="Arial" w:cs="Arial"/>
                <w:b/>
                <w:sz w:val="22"/>
                <w:szCs w:val="32"/>
              </w:rPr>
              <w:t xml:space="preserve">Gegevens </w:t>
            </w:r>
            <w:r>
              <w:rPr>
                <w:rFonts w:ascii="Arial" w:hAnsi="Arial" w:cs="Arial"/>
                <w:b/>
                <w:sz w:val="22"/>
                <w:szCs w:val="32"/>
              </w:rPr>
              <w:t>leerling</w:t>
            </w:r>
          </w:p>
        </w:tc>
      </w:tr>
      <w:tr w:rsidR="00EF52B0" w:rsidRPr="00F83BA9" w14:paraId="40191A03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6DF5E160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  <w:r w:rsidRPr="00F83BA9">
              <w:rPr>
                <w:rFonts w:ascii="Arial" w:hAnsi="Arial" w:cs="Arial"/>
                <w:sz w:val="22"/>
                <w:szCs w:val="32"/>
              </w:rPr>
              <w:t>Achternaam</w:t>
            </w:r>
          </w:p>
        </w:tc>
        <w:tc>
          <w:tcPr>
            <w:tcW w:w="4606" w:type="dxa"/>
            <w:vAlign w:val="center"/>
          </w:tcPr>
          <w:p w14:paraId="0CD41AE9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EF52B0" w:rsidRPr="00F83BA9" w14:paraId="1C291EF9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1E07B5DD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  <w:r w:rsidRPr="00F83BA9">
              <w:rPr>
                <w:rFonts w:ascii="Arial" w:hAnsi="Arial" w:cs="Arial"/>
                <w:sz w:val="22"/>
                <w:szCs w:val="32"/>
              </w:rPr>
              <w:t>Voornaam (voluit)</w:t>
            </w:r>
          </w:p>
        </w:tc>
        <w:tc>
          <w:tcPr>
            <w:tcW w:w="4606" w:type="dxa"/>
            <w:vAlign w:val="center"/>
          </w:tcPr>
          <w:p w14:paraId="28D8B1C8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EF52B0" w:rsidRPr="00F83BA9" w14:paraId="562CDFCF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7095FDB6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  <w:r w:rsidRPr="00F83BA9">
              <w:rPr>
                <w:rFonts w:ascii="Arial" w:hAnsi="Arial" w:cs="Arial"/>
                <w:sz w:val="22"/>
                <w:szCs w:val="32"/>
              </w:rPr>
              <w:t>Geslacht</w:t>
            </w:r>
          </w:p>
        </w:tc>
        <w:tc>
          <w:tcPr>
            <w:tcW w:w="4606" w:type="dxa"/>
            <w:vAlign w:val="center"/>
          </w:tcPr>
          <w:p w14:paraId="4533255B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  <w:r w:rsidRPr="00F83BA9">
              <w:rPr>
                <w:rFonts w:ascii="Arial" w:hAnsi="Arial" w:cs="Arial"/>
                <w:sz w:val="22"/>
                <w:szCs w:val="32"/>
              </w:rPr>
              <w:t>M / V*</w:t>
            </w:r>
          </w:p>
        </w:tc>
      </w:tr>
      <w:tr w:rsidR="00EF52B0" w:rsidRPr="00F83BA9" w14:paraId="0F70AAFA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1292FA8B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  <w:r w:rsidRPr="00F83BA9">
              <w:rPr>
                <w:rFonts w:ascii="Arial" w:hAnsi="Arial" w:cs="Arial"/>
                <w:sz w:val="22"/>
                <w:szCs w:val="32"/>
              </w:rPr>
              <w:t>Adres</w:t>
            </w:r>
          </w:p>
        </w:tc>
        <w:tc>
          <w:tcPr>
            <w:tcW w:w="4606" w:type="dxa"/>
            <w:vAlign w:val="center"/>
          </w:tcPr>
          <w:p w14:paraId="2BA26104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EF52B0" w:rsidRPr="00F83BA9" w14:paraId="14C206D2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705BE819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  <w:r w:rsidRPr="00F83BA9">
              <w:rPr>
                <w:rFonts w:ascii="Arial" w:hAnsi="Arial" w:cs="Arial"/>
                <w:sz w:val="22"/>
                <w:szCs w:val="32"/>
              </w:rPr>
              <w:t>Postcode</w:t>
            </w:r>
            <w:r>
              <w:rPr>
                <w:rFonts w:ascii="Arial" w:hAnsi="Arial" w:cs="Arial"/>
                <w:sz w:val="22"/>
                <w:szCs w:val="32"/>
              </w:rPr>
              <w:t xml:space="preserve"> en plaats</w:t>
            </w:r>
          </w:p>
        </w:tc>
        <w:tc>
          <w:tcPr>
            <w:tcW w:w="4606" w:type="dxa"/>
            <w:vAlign w:val="center"/>
          </w:tcPr>
          <w:p w14:paraId="10E3F887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EF52B0" w:rsidRPr="00F83BA9" w14:paraId="7BDF8515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728C6D78" w14:textId="77777777" w:rsidR="00EF52B0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Gemeente</w:t>
            </w:r>
          </w:p>
        </w:tc>
        <w:tc>
          <w:tcPr>
            <w:tcW w:w="4606" w:type="dxa"/>
            <w:vAlign w:val="center"/>
          </w:tcPr>
          <w:p w14:paraId="105083DE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EF52B0" w:rsidRPr="00F83BA9" w14:paraId="26CA0C0E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490161A0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Groepsverloop</w:t>
            </w:r>
          </w:p>
        </w:tc>
        <w:tc>
          <w:tcPr>
            <w:tcW w:w="4606" w:type="dxa"/>
            <w:vAlign w:val="center"/>
          </w:tcPr>
          <w:p w14:paraId="550B1FA6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EF52B0" w:rsidRPr="00F83BA9" w14:paraId="57B56DAC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303D4C61" w14:textId="77777777" w:rsidR="00EF52B0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Groep</w:t>
            </w:r>
          </w:p>
        </w:tc>
        <w:tc>
          <w:tcPr>
            <w:tcW w:w="4606" w:type="dxa"/>
            <w:vAlign w:val="center"/>
          </w:tcPr>
          <w:p w14:paraId="3AA7F02B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EF52B0" w:rsidRPr="00F83BA9" w14:paraId="40952F99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663D4755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(Indien van toepassing) doublure groep</w:t>
            </w:r>
          </w:p>
        </w:tc>
        <w:tc>
          <w:tcPr>
            <w:tcW w:w="4606" w:type="dxa"/>
            <w:vAlign w:val="center"/>
          </w:tcPr>
          <w:p w14:paraId="57E67EA4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EF52B0" w:rsidRPr="00F83BA9" w14:paraId="663FDA59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364FC824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  <w:r w:rsidRPr="00F83BA9">
              <w:rPr>
                <w:rFonts w:ascii="Arial" w:hAnsi="Arial" w:cs="Arial"/>
                <w:sz w:val="22"/>
                <w:szCs w:val="32"/>
              </w:rPr>
              <w:t>Telefoonnummer</w:t>
            </w:r>
          </w:p>
        </w:tc>
        <w:tc>
          <w:tcPr>
            <w:tcW w:w="4606" w:type="dxa"/>
            <w:vAlign w:val="center"/>
          </w:tcPr>
          <w:p w14:paraId="2DBDD277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EF52B0" w:rsidRPr="00F83BA9" w14:paraId="29A0B5D2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3AA86E3C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  <w:r w:rsidRPr="00F83BA9">
              <w:rPr>
                <w:rFonts w:ascii="Arial" w:hAnsi="Arial" w:cs="Arial"/>
                <w:sz w:val="22"/>
                <w:szCs w:val="32"/>
              </w:rPr>
              <w:t>Geboortedatum (</w:t>
            </w:r>
            <w:proofErr w:type="spellStart"/>
            <w:r w:rsidRPr="00F83BA9">
              <w:rPr>
                <w:rFonts w:ascii="Arial" w:hAnsi="Arial" w:cs="Arial"/>
                <w:sz w:val="22"/>
                <w:szCs w:val="32"/>
              </w:rPr>
              <w:t>dd</w:t>
            </w:r>
            <w:proofErr w:type="spellEnd"/>
            <w:r w:rsidRPr="00F83BA9">
              <w:rPr>
                <w:rFonts w:ascii="Arial" w:hAnsi="Arial" w:cs="Arial"/>
                <w:sz w:val="22"/>
                <w:szCs w:val="32"/>
              </w:rPr>
              <w:t>-mm-</w:t>
            </w:r>
            <w:proofErr w:type="spellStart"/>
            <w:r w:rsidRPr="00F83BA9">
              <w:rPr>
                <w:rFonts w:ascii="Arial" w:hAnsi="Arial" w:cs="Arial"/>
                <w:sz w:val="22"/>
                <w:szCs w:val="32"/>
              </w:rPr>
              <w:t>jjjj</w:t>
            </w:r>
            <w:proofErr w:type="spellEnd"/>
            <w:r w:rsidRPr="00F83BA9">
              <w:rPr>
                <w:rFonts w:ascii="Arial" w:hAnsi="Arial" w:cs="Arial"/>
                <w:sz w:val="22"/>
                <w:szCs w:val="32"/>
              </w:rPr>
              <w:t>)</w:t>
            </w:r>
          </w:p>
        </w:tc>
        <w:tc>
          <w:tcPr>
            <w:tcW w:w="4606" w:type="dxa"/>
            <w:vAlign w:val="center"/>
          </w:tcPr>
          <w:p w14:paraId="6A99CED5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32"/>
              </w:rPr>
            </w:pPr>
          </w:p>
        </w:tc>
      </w:tr>
    </w:tbl>
    <w:p w14:paraId="69F39B07" w14:textId="77777777" w:rsidR="00EF52B0" w:rsidRPr="00364191" w:rsidRDefault="00EF52B0" w:rsidP="00EF52B0">
      <w:pPr>
        <w:rPr>
          <w:rFonts w:ascii="Arial" w:hAnsi="Arial" w:cs="Arial"/>
          <w:sz w:val="2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4510"/>
      </w:tblGrid>
      <w:tr w:rsidR="00EF52B0" w:rsidRPr="00F83BA9" w14:paraId="2EF13769" w14:textId="77777777" w:rsidTr="0060348F">
        <w:trPr>
          <w:trHeight w:val="369"/>
        </w:trPr>
        <w:tc>
          <w:tcPr>
            <w:tcW w:w="9212" w:type="dxa"/>
            <w:gridSpan w:val="2"/>
            <w:vAlign w:val="center"/>
          </w:tcPr>
          <w:p w14:paraId="418F3BAD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  <w:r w:rsidRPr="00F83BA9">
              <w:rPr>
                <w:rFonts w:ascii="Arial" w:hAnsi="Arial" w:cs="Arial"/>
                <w:b/>
                <w:sz w:val="22"/>
                <w:szCs w:val="22"/>
              </w:rPr>
              <w:t xml:space="preserve">Gegevens </w:t>
            </w: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</w:tr>
      <w:tr w:rsidR="00EF52B0" w:rsidRPr="00F83BA9" w14:paraId="7EBFFCB3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76E78FA2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school</w:t>
            </w:r>
          </w:p>
        </w:tc>
        <w:tc>
          <w:tcPr>
            <w:tcW w:w="4606" w:type="dxa"/>
            <w:vAlign w:val="center"/>
          </w:tcPr>
          <w:p w14:paraId="2C7E278C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2B0" w:rsidRPr="00F83BA9" w14:paraId="705349B9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264E4CE0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4606" w:type="dxa"/>
            <w:vAlign w:val="center"/>
          </w:tcPr>
          <w:p w14:paraId="24E7EBF1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2B0" w:rsidRPr="00F83BA9" w14:paraId="5A59F928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464041DB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 en plaats</w:t>
            </w:r>
          </w:p>
        </w:tc>
        <w:tc>
          <w:tcPr>
            <w:tcW w:w="4606" w:type="dxa"/>
            <w:vAlign w:val="center"/>
          </w:tcPr>
          <w:p w14:paraId="2A2B4DF2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2B0" w:rsidRPr="00F83BA9" w14:paraId="3209B547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48B84EDE" w14:textId="77777777" w:rsidR="00EF52B0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Gemeente</w:t>
            </w:r>
          </w:p>
        </w:tc>
        <w:tc>
          <w:tcPr>
            <w:tcW w:w="4606" w:type="dxa"/>
            <w:vAlign w:val="center"/>
          </w:tcPr>
          <w:p w14:paraId="61B68498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2B0" w:rsidRPr="00F83BA9" w14:paraId="665C9415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397C3A83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4606" w:type="dxa"/>
            <w:vAlign w:val="center"/>
          </w:tcPr>
          <w:p w14:paraId="6DDD85A2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2B0" w:rsidRPr="00F83BA9" w14:paraId="56115CE8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08A9C9C4" w14:textId="77777777" w:rsidR="00EF52B0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4606" w:type="dxa"/>
            <w:vAlign w:val="center"/>
          </w:tcPr>
          <w:p w14:paraId="74AE1966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2B0" w:rsidRPr="00F83BA9" w14:paraId="11766922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73261E0C" w14:textId="77777777" w:rsidR="00EF52B0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Contactpersoon en functie</w:t>
            </w:r>
          </w:p>
        </w:tc>
        <w:tc>
          <w:tcPr>
            <w:tcW w:w="4606" w:type="dxa"/>
            <w:vAlign w:val="center"/>
          </w:tcPr>
          <w:p w14:paraId="185BB689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2B0" w:rsidRPr="00F83BA9" w14:paraId="61559CD1" w14:textId="77777777" w:rsidTr="00307068">
        <w:trPr>
          <w:trHeight w:val="454"/>
        </w:trPr>
        <w:tc>
          <w:tcPr>
            <w:tcW w:w="4606" w:type="dxa"/>
            <w:vAlign w:val="center"/>
          </w:tcPr>
          <w:p w14:paraId="06ABFC25" w14:textId="77777777" w:rsidR="00EF52B0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Ingevuld door</w:t>
            </w:r>
          </w:p>
        </w:tc>
        <w:tc>
          <w:tcPr>
            <w:tcW w:w="4606" w:type="dxa"/>
            <w:vAlign w:val="center"/>
          </w:tcPr>
          <w:p w14:paraId="0EF4D32A" w14:textId="77777777" w:rsidR="00EF52B0" w:rsidRPr="00F83BA9" w:rsidRDefault="00EF52B0" w:rsidP="003070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ACE949" w14:textId="77777777" w:rsidR="00794B64" w:rsidRDefault="00794B64" w:rsidP="00EF52B0">
      <w:pPr>
        <w:rPr>
          <w:rFonts w:ascii="Arial" w:hAnsi="Arial" w:cs="Arial"/>
          <w:b/>
          <w:sz w:val="22"/>
          <w:szCs w:val="32"/>
          <w:u w:val="single"/>
        </w:rPr>
      </w:pPr>
    </w:p>
    <w:p w14:paraId="0DF8407F" w14:textId="71294E47" w:rsidR="00EF52B0" w:rsidRPr="00D51A2C" w:rsidRDefault="00EF52B0" w:rsidP="00EF52B0">
      <w:pPr>
        <w:rPr>
          <w:rFonts w:ascii="Arial" w:hAnsi="Arial" w:cs="Arial"/>
          <w:b/>
          <w:sz w:val="22"/>
          <w:szCs w:val="32"/>
          <w:u w:val="single"/>
        </w:rPr>
      </w:pPr>
      <w:r w:rsidRPr="00D51A2C">
        <w:rPr>
          <w:rFonts w:ascii="Arial" w:hAnsi="Arial" w:cs="Arial"/>
          <w:b/>
          <w:sz w:val="22"/>
          <w:szCs w:val="32"/>
          <w:u w:val="single"/>
        </w:rPr>
        <w:t>N.B. Ondertekening namens bevoegd gezag op de laatste pagina.</w:t>
      </w:r>
    </w:p>
    <w:p w14:paraId="07CF1026" w14:textId="0EA6CDAE" w:rsidR="00EF52B0" w:rsidRPr="0015543F" w:rsidRDefault="00EF52B0" w:rsidP="00C5644E">
      <w:pPr>
        <w:pStyle w:val="Kop2"/>
      </w:pPr>
      <w:r w:rsidRPr="0015543F">
        <w:t>Beschrijving lees- en spellingproblemen</w:t>
      </w:r>
    </w:p>
    <w:p w14:paraId="199B5A30" w14:textId="77777777" w:rsidR="00EF52B0" w:rsidRPr="0015543F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  <w:r w:rsidRPr="0015543F">
        <w:rPr>
          <w:rFonts w:ascii="Arial" w:hAnsi="Arial" w:cs="Arial"/>
          <w:color w:val="000000"/>
          <w:szCs w:val="20"/>
        </w:rPr>
        <w:t>Hoe zou u het lezen karakteriseren?</w:t>
      </w:r>
    </w:p>
    <w:p w14:paraId="77DFA539" w14:textId="77777777" w:rsidR="00EF52B0" w:rsidRPr="001012F8" w:rsidRDefault="00EF52B0" w:rsidP="00EF52B0">
      <w:pPr>
        <w:tabs>
          <w:tab w:val="left" w:pos="567"/>
          <w:tab w:val="left" w:pos="851"/>
        </w:tabs>
        <w:ind w:left="851" w:hanging="284"/>
        <w:rPr>
          <w:rFonts w:ascii="Arial" w:hAnsi="Arial" w:cs="Arial"/>
          <w:color w:val="000000"/>
          <w:szCs w:val="20"/>
        </w:rPr>
      </w:pPr>
      <w:r w:rsidRPr="001012F8">
        <w:rPr>
          <w:rFonts w:ascii="Arial" w:hAnsi="Arial" w:cs="Arial"/>
          <w:color w:val="000000"/>
          <w:szCs w:val="20"/>
        </w:rPr>
        <w:t>0</w:t>
      </w:r>
      <w:r w:rsidRPr="001012F8">
        <w:rPr>
          <w:rFonts w:ascii="Arial" w:hAnsi="Arial" w:cs="Arial"/>
          <w:color w:val="000000"/>
          <w:szCs w:val="20"/>
        </w:rPr>
        <w:tab/>
        <w:t xml:space="preserve">leest </w:t>
      </w:r>
      <w:r w:rsidRPr="001012F8">
        <w:rPr>
          <w:rFonts w:ascii="Arial" w:hAnsi="Arial" w:cs="Arial"/>
          <w:i/>
          <w:color w:val="000000"/>
          <w:szCs w:val="20"/>
        </w:rPr>
        <w:t>traag</w:t>
      </w:r>
      <w:r w:rsidRPr="001012F8">
        <w:rPr>
          <w:rFonts w:ascii="Arial" w:hAnsi="Arial" w:cs="Arial"/>
          <w:color w:val="000000"/>
          <w:szCs w:val="20"/>
        </w:rPr>
        <w:t xml:space="preserve"> maar wel accuraat, woorden worden eerst in </w:t>
      </w:r>
      <w:r w:rsidRPr="001012F8">
        <w:rPr>
          <w:rFonts w:ascii="Arial" w:hAnsi="Arial" w:cs="Arial"/>
          <w:i/>
          <w:color w:val="000000"/>
          <w:szCs w:val="20"/>
        </w:rPr>
        <w:t>stilte</w:t>
      </w:r>
      <w:r w:rsidRPr="001012F8">
        <w:rPr>
          <w:rFonts w:ascii="Arial" w:hAnsi="Arial" w:cs="Arial"/>
          <w:color w:val="000000"/>
          <w:szCs w:val="20"/>
        </w:rPr>
        <w:t xml:space="preserve"> gespeld, dan uitgesproken</w:t>
      </w:r>
    </w:p>
    <w:p w14:paraId="59D267FA" w14:textId="77777777" w:rsidR="00EF52B0" w:rsidRPr="001012F8" w:rsidRDefault="00EF52B0" w:rsidP="00EF52B0">
      <w:pPr>
        <w:tabs>
          <w:tab w:val="left" w:pos="567"/>
          <w:tab w:val="left" w:pos="851"/>
        </w:tabs>
        <w:ind w:left="708" w:hanging="708"/>
        <w:rPr>
          <w:rFonts w:ascii="Arial" w:hAnsi="Arial" w:cs="Arial"/>
          <w:color w:val="000000"/>
          <w:szCs w:val="20"/>
        </w:rPr>
      </w:pPr>
      <w:r w:rsidRPr="001012F8">
        <w:rPr>
          <w:rFonts w:ascii="Arial" w:hAnsi="Arial" w:cs="Arial"/>
          <w:color w:val="000000"/>
          <w:szCs w:val="20"/>
        </w:rPr>
        <w:tab/>
        <w:t>0</w:t>
      </w:r>
      <w:r w:rsidRPr="001012F8">
        <w:rPr>
          <w:rFonts w:ascii="Arial" w:hAnsi="Arial" w:cs="Arial"/>
          <w:color w:val="000000"/>
          <w:szCs w:val="20"/>
        </w:rPr>
        <w:tab/>
      </w:r>
      <w:r>
        <w:rPr>
          <w:rFonts w:ascii="Arial" w:hAnsi="Arial" w:cs="Arial"/>
          <w:color w:val="000000"/>
          <w:szCs w:val="20"/>
        </w:rPr>
        <w:t xml:space="preserve">  </w:t>
      </w:r>
      <w:r w:rsidRPr="001012F8">
        <w:rPr>
          <w:rFonts w:ascii="Arial" w:hAnsi="Arial" w:cs="Arial"/>
          <w:color w:val="000000"/>
          <w:szCs w:val="20"/>
        </w:rPr>
        <w:t xml:space="preserve"> spelt woorden geregeld </w:t>
      </w:r>
      <w:r w:rsidRPr="001012F8">
        <w:rPr>
          <w:rFonts w:ascii="Arial" w:hAnsi="Arial" w:cs="Arial"/>
          <w:i/>
          <w:color w:val="000000"/>
          <w:szCs w:val="20"/>
        </w:rPr>
        <w:t>hardop</w:t>
      </w:r>
      <w:r w:rsidRPr="001012F8">
        <w:rPr>
          <w:rFonts w:ascii="Arial" w:hAnsi="Arial" w:cs="Arial"/>
          <w:color w:val="000000"/>
          <w:szCs w:val="20"/>
        </w:rPr>
        <w:t xml:space="preserve"> tijdens het lezen, maakt daarbij</w:t>
      </w:r>
      <w:r>
        <w:rPr>
          <w:rFonts w:ascii="Arial" w:hAnsi="Arial" w:cs="Arial"/>
          <w:color w:val="000000"/>
          <w:szCs w:val="20"/>
        </w:rPr>
        <w:t xml:space="preserve"> </w:t>
      </w:r>
      <w:r w:rsidRPr="001012F8">
        <w:rPr>
          <w:rFonts w:ascii="Arial" w:hAnsi="Arial" w:cs="Arial"/>
          <w:color w:val="000000"/>
          <w:szCs w:val="20"/>
        </w:rPr>
        <w:t>nauwelijks fouten</w:t>
      </w:r>
    </w:p>
    <w:p w14:paraId="77EBCDCA" w14:textId="77777777" w:rsidR="00EF52B0" w:rsidRPr="001012F8" w:rsidRDefault="00EF52B0" w:rsidP="00EF52B0">
      <w:pPr>
        <w:tabs>
          <w:tab w:val="left" w:pos="567"/>
          <w:tab w:val="left" w:pos="851"/>
        </w:tabs>
        <w:rPr>
          <w:rFonts w:ascii="Arial" w:hAnsi="Arial" w:cs="Arial"/>
          <w:color w:val="000000"/>
          <w:szCs w:val="20"/>
        </w:rPr>
      </w:pPr>
      <w:r w:rsidRPr="001012F8">
        <w:rPr>
          <w:rFonts w:ascii="Arial" w:hAnsi="Arial" w:cs="Arial"/>
          <w:color w:val="000000"/>
          <w:szCs w:val="20"/>
        </w:rPr>
        <w:tab/>
        <w:t>0</w:t>
      </w:r>
      <w:r w:rsidRPr="001012F8">
        <w:rPr>
          <w:rFonts w:ascii="Arial" w:hAnsi="Arial" w:cs="Arial"/>
          <w:color w:val="000000"/>
          <w:szCs w:val="20"/>
        </w:rPr>
        <w:tab/>
        <w:t>leest traag, spellend en maakt veel fouten</w:t>
      </w:r>
    </w:p>
    <w:p w14:paraId="2C42B4C5" w14:textId="77777777" w:rsidR="00EF52B0" w:rsidRPr="001012F8" w:rsidRDefault="00EF52B0" w:rsidP="00EF52B0">
      <w:pPr>
        <w:tabs>
          <w:tab w:val="left" w:pos="567"/>
          <w:tab w:val="left" w:pos="851"/>
        </w:tabs>
        <w:ind w:left="851" w:hanging="284"/>
        <w:rPr>
          <w:rFonts w:ascii="Arial" w:hAnsi="Arial" w:cs="Arial"/>
          <w:color w:val="000000"/>
          <w:szCs w:val="20"/>
        </w:rPr>
      </w:pPr>
      <w:r w:rsidRPr="001012F8">
        <w:rPr>
          <w:rFonts w:ascii="Arial" w:hAnsi="Arial" w:cs="Arial"/>
          <w:color w:val="000000"/>
          <w:szCs w:val="20"/>
        </w:rPr>
        <w:t>0</w:t>
      </w:r>
      <w:r w:rsidRPr="001012F8">
        <w:rPr>
          <w:rFonts w:ascii="Arial" w:hAnsi="Arial" w:cs="Arial"/>
          <w:color w:val="000000"/>
          <w:szCs w:val="20"/>
        </w:rPr>
        <w:tab/>
        <w:t xml:space="preserve">leest </w:t>
      </w:r>
      <w:r w:rsidRPr="001012F8">
        <w:rPr>
          <w:rFonts w:ascii="Arial" w:hAnsi="Arial" w:cs="Arial"/>
          <w:i/>
          <w:color w:val="000000"/>
          <w:szCs w:val="20"/>
        </w:rPr>
        <w:t>vlot</w:t>
      </w:r>
      <w:r w:rsidRPr="001012F8">
        <w:rPr>
          <w:rFonts w:ascii="Arial" w:hAnsi="Arial" w:cs="Arial"/>
          <w:color w:val="000000"/>
          <w:szCs w:val="20"/>
        </w:rPr>
        <w:t>, maar raadt geregeld woorden en maakt daarbij veel fouten die wel / niet de betekenis aantasten</w:t>
      </w:r>
    </w:p>
    <w:p w14:paraId="161DC31C" w14:textId="77777777" w:rsidR="00EF52B0" w:rsidRPr="001012F8" w:rsidRDefault="00EF52B0" w:rsidP="00EF52B0">
      <w:pPr>
        <w:tabs>
          <w:tab w:val="left" w:pos="567"/>
          <w:tab w:val="left" w:pos="851"/>
        </w:tabs>
        <w:rPr>
          <w:rFonts w:ascii="Arial" w:hAnsi="Arial" w:cs="Arial"/>
          <w:color w:val="000000"/>
          <w:szCs w:val="20"/>
        </w:rPr>
      </w:pPr>
      <w:r w:rsidRPr="001012F8">
        <w:rPr>
          <w:rFonts w:ascii="Arial" w:hAnsi="Arial" w:cs="Arial"/>
          <w:color w:val="000000"/>
          <w:szCs w:val="20"/>
        </w:rPr>
        <w:tab/>
        <w:t>0</w:t>
      </w:r>
      <w:r w:rsidRPr="001012F8">
        <w:rPr>
          <w:rFonts w:ascii="Arial" w:hAnsi="Arial" w:cs="Arial"/>
          <w:color w:val="000000"/>
          <w:szCs w:val="20"/>
        </w:rPr>
        <w:tab/>
        <w:t>stil lezen gaat beduidend beter dan hardop lezen</w:t>
      </w:r>
    </w:p>
    <w:p w14:paraId="0ED2BEF9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  <w:r w:rsidRPr="001012F8">
        <w:rPr>
          <w:rFonts w:ascii="Arial" w:hAnsi="Arial" w:cs="Arial"/>
          <w:color w:val="000000"/>
          <w:szCs w:val="20"/>
        </w:rPr>
        <w:tab/>
      </w:r>
    </w:p>
    <w:p w14:paraId="45F519F8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  <w:r w:rsidRPr="001012F8">
        <w:rPr>
          <w:rFonts w:ascii="Arial" w:hAnsi="Arial" w:cs="Arial"/>
          <w:color w:val="000000"/>
          <w:szCs w:val="20"/>
        </w:rPr>
        <w:t>Ruimte voor toelichting:</w:t>
      </w:r>
    </w:p>
    <w:p w14:paraId="66F20BD1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</w:p>
    <w:p w14:paraId="6EBC5120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498130A9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7C349CEE" w14:textId="77777777" w:rsidR="00EF52B0" w:rsidRPr="0015543F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  <w:r w:rsidRPr="0015543F">
        <w:rPr>
          <w:rFonts w:ascii="Arial" w:hAnsi="Arial" w:cs="Arial"/>
          <w:color w:val="000000"/>
          <w:szCs w:val="20"/>
        </w:rPr>
        <w:t>Hoe zou u het spellen karakteriseren?</w:t>
      </w:r>
    </w:p>
    <w:p w14:paraId="097558FD" w14:textId="77777777" w:rsidR="00EF52B0" w:rsidRPr="007B236B" w:rsidRDefault="00EF52B0" w:rsidP="00EF52B0">
      <w:pPr>
        <w:numPr>
          <w:ilvl w:val="0"/>
          <w:numId w:val="23"/>
        </w:numPr>
        <w:tabs>
          <w:tab w:val="left" w:pos="567"/>
          <w:tab w:val="left" w:pos="851"/>
        </w:tabs>
        <w:rPr>
          <w:rFonts w:ascii="Arial" w:hAnsi="Arial" w:cs="Arial"/>
          <w:color w:val="000000"/>
          <w:szCs w:val="20"/>
        </w:rPr>
      </w:pPr>
      <w:r w:rsidRPr="001012F8">
        <w:rPr>
          <w:rFonts w:ascii="Arial" w:hAnsi="Arial" w:cs="Arial"/>
          <w:color w:val="000000"/>
          <w:szCs w:val="20"/>
        </w:rPr>
        <w:t>gaat sterk op zijn/haar gehoor af (maakt daardoor veel fonetische fouten, schrijven zoals het woord klinkt)</w:t>
      </w:r>
    </w:p>
    <w:p w14:paraId="75E3A591" w14:textId="77777777" w:rsidR="00EF52B0" w:rsidRPr="001012F8" w:rsidRDefault="00EF52B0" w:rsidP="00EF52B0">
      <w:pPr>
        <w:tabs>
          <w:tab w:val="left" w:pos="567"/>
          <w:tab w:val="left" w:pos="851"/>
        </w:tabs>
        <w:ind w:left="570"/>
        <w:rPr>
          <w:rFonts w:ascii="Arial" w:hAnsi="Arial" w:cs="Arial"/>
          <w:color w:val="000000"/>
          <w:szCs w:val="20"/>
        </w:rPr>
      </w:pPr>
      <w:r w:rsidRPr="001012F8">
        <w:rPr>
          <w:rFonts w:ascii="Arial" w:hAnsi="Arial" w:cs="Arial"/>
          <w:color w:val="000000"/>
          <w:szCs w:val="20"/>
        </w:rPr>
        <w:t xml:space="preserve">0 </w:t>
      </w:r>
      <w:r>
        <w:rPr>
          <w:rFonts w:ascii="Arial" w:hAnsi="Arial" w:cs="Arial"/>
          <w:color w:val="000000"/>
          <w:szCs w:val="20"/>
        </w:rPr>
        <w:t xml:space="preserve">  </w:t>
      </w:r>
      <w:r w:rsidRPr="001012F8">
        <w:rPr>
          <w:rFonts w:ascii="Arial" w:hAnsi="Arial" w:cs="Arial"/>
          <w:color w:val="000000"/>
          <w:szCs w:val="20"/>
        </w:rPr>
        <w:t xml:space="preserve"> heeft onvoldoende kennis van de spellingregels</w:t>
      </w:r>
    </w:p>
    <w:p w14:paraId="3953ACB4" w14:textId="77777777" w:rsidR="00EF52B0" w:rsidRPr="001012F8" w:rsidRDefault="00EF52B0" w:rsidP="00EF52B0">
      <w:pPr>
        <w:tabs>
          <w:tab w:val="left" w:pos="567"/>
          <w:tab w:val="left" w:pos="851"/>
        </w:tabs>
        <w:rPr>
          <w:rFonts w:ascii="Arial" w:hAnsi="Arial" w:cs="Arial"/>
          <w:color w:val="000000"/>
          <w:szCs w:val="20"/>
        </w:rPr>
      </w:pPr>
      <w:r w:rsidRPr="001012F8">
        <w:rPr>
          <w:rFonts w:ascii="Arial" w:hAnsi="Arial" w:cs="Arial"/>
          <w:color w:val="000000"/>
          <w:szCs w:val="20"/>
        </w:rPr>
        <w:tab/>
        <w:t>0</w:t>
      </w:r>
      <w:r w:rsidRPr="001012F8">
        <w:rPr>
          <w:rFonts w:ascii="Arial" w:hAnsi="Arial" w:cs="Arial"/>
          <w:color w:val="000000"/>
          <w:szCs w:val="20"/>
        </w:rPr>
        <w:tab/>
        <w:t>past spellingregels onvoldoende (geautomatiseerd) toe</w:t>
      </w:r>
    </w:p>
    <w:p w14:paraId="5A154723" w14:textId="77777777" w:rsidR="00EF52B0" w:rsidRPr="001012F8" w:rsidRDefault="00EF52B0" w:rsidP="00EF52B0">
      <w:pPr>
        <w:tabs>
          <w:tab w:val="left" w:pos="567"/>
          <w:tab w:val="left" w:pos="851"/>
        </w:tabs>
        <w:rPr>
          <w:rFonts w:ascii="Arial" w:hAnsi="Arial" w:cs="Arial"/>
          <w:color w:val="000000"/>
          <w:szCs w:val="20"/>
        </w:rPr>
      </w:pPr>
      <w:r w:rsidRPr="001012F8">
        <w:rPr>
          <w:rFonts w:ascii="Arial" w:hAnsi="Arial" w:cs="Arial"/>
          <w:color w:val="000000"/>
          <w:szCs w:val="20"/>
        </w:rPr>
        <w:tab/>
        <w:t>0</w:t>
      </w:r>
      <w:r w:rsidRPr="001012F8">
        <w:rPr>
          <w:rFonts w:ascii="Arial" w:hAnsi="Arial" w:cs="Arial"/>
          <w:color w:val="000000"/>
          <w:szCs w:val="20"/>
        </w:rPr>
        <w:tab/>
        <w:t xml:space="preserve">maakt gebruik van ezelsbruggetjes/geheugensteuntjes </w:t>
      </w:r>
    </w:p>
    <w:p w14:paraId="7D56EA12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</w:p>
    <w:p w14:paraId="0A5EA503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  <w:r w:rsidRPr="001012F8">
        <w:rPr>
          <w:rFonts w:ascii="Arial" w:hAnsi="Arial" w:cs="Arial"/>
          <w:color w:val="000000"/>
          <w:szCs w:val="20"/>
        </w:rPr>
        <w:t>Ruimte voor toelichting:</w:t>
      </w:r>
    </w:p>
    <w:p w14:paraId="6BED09ED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</w:p>
    <w:p w14:paraId="7FA2BEE2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</w:p>
    <w:p w14:paraId="2181D29F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</w:p>
    <w:p w14:paraId="0C79F49B" w14:textId="77777777" w:rsidR="00EF52B0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Zijn de lees- en spellingprestaties van de leerling constant of wisselen deze sterk onder invloed van spanning, tijdsdruk of van dag tot dag?</w:t>
      </w:r>
    </w:p>
    <w:p w14:paraId="3DA9A5CA" w14:textId="77777777" w:rsidR="00EF52B0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</w:p>
    <w:p w14:paraId="304A1B2A" w14:textId="77777777" w:rsidR="00EF52B0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</w:p>
    <w:p w14:paraId="2600D980" w14:textId="77777777" w:rsidR="00EF52B0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</w:p>
    <w:p w14:paraId="09A4C2AB" w14:textId="77777777" w:rsidR="00EF52B0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Is er verschil tussen spellingprestaties bij een dictee enerzijds en bij stel- of taalopdrachten anderzijds?</w:t>
      </w:r>
    </w:p>
    <w:p w14:paraId="10CCD252" w14:textId="77777777" w:rsidR="00EF52B0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</w:p>
    <w:p w14:paraId="1CAD501C" w14:textId="77777777" w:rsidR="00EF52B0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</w:p>
    <w:p w14:paraId="3FE6FE1D" w14:textId="77777777" w:rsidR="00EF52B0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</w:p>
    <w:p w14:paraId="1BAF845E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</w:p>
    <w:p w14:paraId="3775B7DB" w14:textId="77777777" w:rsidR="00EF52B0" w:rsidRPr="0015543F" w:rsidRDefault="00EF52B0" w:rsidP="00EF52B0">
      <w:pPr>
        <w:tabs>
          <w:tab w:val="left" w:pos="567"/>
        </w:tabs>
        <w:rPr>
          <w:rFonts w:ascii="Arial" w:hAnsi="Arial" w:cs="Arial"/>
          <w:b/>
          <w:color w:val="000000"/>
          <w:sz w:val="24"/>
        </w:rPr>
      </w:pPr>
      <w:r w:rsidRPr="0015543F">
        <w:rPr>
          <w:rFonts w:ascii="Arial" w:hAnsi="Arial" w:cs="Arial"/>
          <w:b/>
          <w:color w:val="000000"/>
          <w:sz w:val="24"/>
        </w:rPr>
        <w:t>Basisgegevens uit het leerlingvolgsysteem</w:t>
      </w:r>
    </w:p>
    <w:p w14:paraId="3A1B1EC1" w14:textId="77777777" w:rsidR="00EF52B0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</w:p>
    <w:p w14:paraId="3D77B5EB" w14:textId="77777777" w:rsidR="00EF52B0" w:rsidRPr="00312537" w:rsidRDefault="00EF52B0" w:rsidP="00EF52B0">
      <w:pPr>
        <w:tabs>
          <w:tab w:val="left" w:pos="567"/>
        </w:tabs>
        <w:rPr>
          <w:rFonts w:ascii="Arial" w:hAnsi="Arial" w:cs="Arial"/>
          <w:b/>
          <w:color w:val="000000"/>
          <w:szCs w:val="20"/>
        </w:rPr>
      </w:pPr>
      <w:r w:rsidRPr="00126922">
        <w:rPr>
          <w:rFonts w:ascii="Arial" w:hAnsi="Arial" w:cs="Arial"/>
          <w:b/>
          <w:color w:val="000000"/>
          <w:szCs w:val="20"/>
        </w:rPr>
        <w:t xml:space="preserve">Voeg een complete uitdraai van het </w:t>
      </w:r>
      <w:r>
        <w:rPr>
          <w:rFonts w:ascii="Arial" w:hAnsi="Arial" w:cs="Arial"/>
          <w:b/>
          <w:color w:val="000000"/>
          <w:szCs w:val="20"/>
        </w:rPr>
        <w:t>leerlingvolgsysteem (alle vakgebieden</w:t>
      </w:r>
      <w:r w:rsidRPr="00126922">
        <w:rPr>
          <w:rFonts w:ascii="Arial" w:hAnsi="Arial" w:cs="Arial"/>
          <w:b/>
          <w:color w:val="000000"/>
          <w:szCs w:val="20"/>
        </w:rPr>
        <w:t xml:space="preserve">) toe aan dit </w:t>
      </w:r>
      <w:proofErr w:type="spellStart"/>
      <w:r w:rsidRPr="00126922">
        <w:rPr>
          <w:rFonts w:ascii="Arial" w:hAnsi="Arial" w:cs="Arial"/>
          <w:b/>
          <w:color w:val="000000"/>
          <w:szCs w:val="20"/>
        </w:rPr>
        <w:t>leerlingdossier</w:t>
      </w:r>
      <w:proofErr w:type="spellEnd"/>
      <w:r>
        <w:rPr>
          <w:rFonts w:ascii="Arial" w:hAnsi="Arial" w:cs="Arial"/>
          <w:b/>
          <w:color w:val="000000"/>
          <w:szCs w:val="20"/>
        </w:rPr>
        <w:t xml:space="preserve"> (indien mogelijk, inclusief groeicurven).</w:t>
      </w:r>
      <w:r w:rsidRPr="001012F8">
        <w:rPr>
          <w:rFonts w:ascii="Arial" w:hAnsi="Arial" w:cs="Arial"/>
          <w:b/>
          <w:color w:val="000000"/>
          <w:szCs w:val="20"/>
        </w:rPr>
        <w:br w:type="page"/>
      </w:r>
      <w:r w:rsidRPr="0015543F">
        <w:rPr>
          <w:rFonts w:ascii="Arial" w:hAnsi="Arial" w:cs="Arial"/>
          <w:b/>
          <w:color w:val="000000"/>
          <w:sz w:val="24"/>
        </w:rPr>
        <w:t>Signalering van het lees- en spellingprobleem (minimaal 3 meetmomenten), omschrijving en resultaten extra begeleiding</w:t>
      </w:r>
    </w:p>
    <w:p w14:paraId="348AD01D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</w:p>
    <w:p w14:paraId="4C5EB6E9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  <w:u w:val="single"/>
        </w:rPr>
      </w:pPr>
      <w:r w:rsidRPr="001012F8">
        <w:rPr>
          <w:rFonts w:ascii="Arial" w:hAnsi="Arial" w:cs="Arial"/>
          <w:color w:val="000000"/>
          <w:szCs w:val="20"/>
          <w:u w:val="single"/>
        </w:rPr>
        <w:t xml:space="preserve">Let op: </w:t>
      </w:r>
    </w:p>
    <w:p w14:paraId="689BE255" w14:textId="77777777" w:rsidR="00EF52B0" w:rsidRPr="007B236B" w:rsidRDefault="00EF52B0" w:rsidP="00EF52B0">
      <w:pPr>
        <w:numPr>
          <w:ilvl w:val="0"/>
          <w:numId w:val="33"/>
        </w:numPr>
        <w:tabs>
          <w:tab w:val="left" w:pos="567"/>
        </w:tabs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</w:rPr>
        <w:t>D</w:t>
      </w:r>
      <w:r w:rsidRPr="007B236B">
        <w:rPr>
          <w:rFonts w:ascii="Arial" w:hAnsi="Arial" w:cs="Arial"/>
          <w:color w:val="000000"/>
          <w:szCs w:val="20"/>
        </w:rPr>
        <w:t xml:space="preserve">e herfstsignalering is </w:t>
      </w:r>
      <w:r w:rsidRPr="00C33B57">
        <w:rPr>
          <w:rFonts w:ascii="Arial" w:hAnsi="Arial" w:cs="Arial"/>
          <w:color w:val="000000"/>
          <w:szCs w:val="20"/>
          <w:u w:val="single"/>
        </w:rPr>
        <w:t>geen</w:t>
      </w:r>
      <w:r w:rsidRPr="007B236B">
        <w:rPr>
          <w:rFonts w:ascii="Arial" w:hAnsi="Arial" w:cs="Arial"/>
          <w:color w:val="000000"/>
          <w:szCs w:val="20"/>
        </w:rPr>
        <w:t xml:space="preserve"> officieel eerste meetmoment, omdat daar geen genormeerde leestoetsen </w:t>
      </w:r>
      <w:r>
        <w:rPr>
          <w:rFonts w:ascii="Arial" w:hAnsi="Arial" w:cs="Arial"/>
          <w:color w:val="000000"/>
          <w:szCs w:val="20"/>
        </w:rPr>
        <w:t>(</w:t>
      </w:r>
      <w:r w:rsidRPr="007B236B">
        <w:rPr>
          <w:rFonts w:ascii="Arial" w:hAnsi="Arial" w:cs="Arial"/>
          <w:color w:val="000000"/>
          <w:szCs w:val="20"/>
        </w:rPr>
        <w:t>zoals DMT) worden gebruikt!</w:t>
      </w:r>
    </w:p>
    <w:p w14:paraId="3F46C0FA" w14:textId="77777777" w:rsidR="00EF52B0" w:rsidRPr="007B236B" w:rsidRDefault="00EF52B0" w:rsidP="00EF52B0">
      <w:pPr>
        <w:numPr>
          <w:ilvl w:val="0"/>
          <w:numId w:val="33"/>
        </w:numPr>
        <w:tabs>
          <w:tab w:val="left" w:pos="567"/>
        </w:tabs>
        <w:rPr>
          <w:rFonts w:ascii="Arial" w:hAnsi="Arial" w:cs="Arial"/>
          <w:szCs w:val="20"/>
        </w:rPr>
      </w:pPr>
      <w:r w:rsidRPr="007B236B">
        <w:rPr>
          <w:rFonts w:ascii="Arial" w:hAnsi="Arial" w:cs="Arial"/>
          <w:color w:val="000000"/>
          <w:szCs w:val="20"/>
        </w:rPr>
        <w:t>Dus: naast de herfstsignalering nog 3 meetmomenten invullen! Bij een oudere leerling (bijv. uit groep 5) zijn de laatste 3 meetmomenten voldoende.</w:t>
      </w:r>
    </w:p>
    <w:p w14:paraId="18661874" w14:textId="77777777" w:rsidR="00EF52B0" w:rsidRDefault="00EF52B0" w:rsidP="00EF52B0">
      <w:pPr>
        <w:numPr>
          <w:ilvl w:val="0"/>
          <w:numId w:val="33"/>
        </w:num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 xml:space="preserve">In dit format </w:t>
      </w:r>
      <w:proofErr w:type="spellStart"/>
      <w:r>
        <w:rPr>
          <w:rFonts w:ascii="Arial" w:hAnsi="Arial" w:cs="Arial"/>
          <w:szCs w:val="20"/>
        </w:rPr>
        <w:t>l</w:t>
      </w:r>
      <w:r w:rsidRPr="001012F8">
        <w:rPr>
          <w:rFonts w:ascii="Arial" w:hAnsi="Arial" w:cs="Arial"/>
          <w:szCs w:val="20"/>
        </w:rPr>
        <w:t>eerlingdossier</w:t>
      </w:r>
      <w:proofErr w:type="spellEnd"/>
      <w:r w:rsidRPr="001012F8">
        <w:rPr>
          <w:rFonts w:ascii="Arial" w:hAnsi="Arial" w:cs="Arial"/>
          <w:szCs w:val="20"/>
        </w:rPr>
        <w:t xml:space="preserve"> zijn naast de herfstsignalering 3 meetmomenten opgenomen. Vul duidelijk in van welke groep het </w:t>
      </w:r>
      <w:r>
        <w:rPr>
          <w:rFonts w:ascii="Arial" w:hAnsi="Arial" w:cs="Arial"/>
          <w:szCs w:val="20"/>
        </w:rPr>
        <w:t xml:space="preserve">een </w:t>
      </w:r>
      <w:r w:rsidRPr="001012F8">
        <w:rPr>
          <w:rFonts w:ascii="Arial" w:hAnsi="Arial" w:cs="Arial"/>
          <w:szCs w:val="20"/>
        </w:rPr>
        <w:t>meetmoment betreft! Geef aan welke genormeerde toetsen zijn afgenomen (</w:t>
      </w:r>
      <w:r w:rsidRPr="00A15C71">
        <w:rPr>
          <w:rFonts w:ascii="Arial" w:hAnsi="Arial" w:cs="Arial"/>
          <w:szCs w:val="20"/>
          <w:u w:val="single"/>
        </w:rPr>
        <w:t>maak keuze</w:t>
      </w:r>
      <w:r>
        <w:rPr>
          <w:rFonts w:ascii="Arial" w:hAnsi="Arial" w:cs="Arial"/>
          <w:szCs w:val="20"/>
        </w:rPr>
        <w:t xml:space="preserve">: </w:t>
      </w:r>
      <w:r w:rsidRPr="001012F8">
        <w:rPr>
          <w:rFonts w:ascii="Arial" w:hAnsi="Arial" w:cs="Arial"/>
          <w:szCs w:val="20"/>
        </w:rPr>
        <w:t xml:space="preserve">bijv. DMT </w:t>
      </w:r>
      <w:r w:rsidRPr="00A15C71">
        <w:rPr>
          <w:rFonts w:ascii="Arial" w:hAnsi="Arial" w:cs="Arial"/>
          <w:szCs w:val="20"/>
          <w:u w:val="single"/>
        </w:rPr>
        <w:t>of</w:t>
      </w:r>
      <w:r w:rsidRPr="001012F8">
        <w:rPr>
          <w:rFonts w:ascii="Arial" w:hAnsi="Arial" w:cs="Arial"/>
          <w:szCs w:val="20"/>
        </w:rPr>
        <w:t xml:space="preserve"> Brus/Klepel en PI-dictee </w:t>
      </w:r>
      <w:r w:rsidRPr="00A15C71">
        <w:rPr>
          <w:rFonts w:ascii="Arial" w:hAnsi="Arial" w:cs="Arial"/>
          <w:szCs w:val="20"/>
          <w:u w:val="single"/>
        </w:rPr>
        <w:t>of</w:t>
      </w:r>
      <w:r w:rsidRPr="001012F8">
        <w:rPr>
          <w:rFonts w:ascii="Arial" w:hAnsi="Arial" w:cs="Arial"/>
          <w:szCs w:val="20"/>
        </w:rPr>
        <w:t xml:space="preserve"> CITO-spelling).</w:t>
      </w:r>
    </w:p>
    <w:p w14:paraId="1FC4E79E" w14:textId="77777777" w:rsidR="00EF52B0" w:rsidRDefault="00EF52B0" w:rsidP="00EF52B0">
      <w:pPr>
        <w:numPr>
          <w:ilvl w:val="0"/>
          <w:numId w:val="33"/>
        </w:numPr>
        <w:tabs>
          <w:tab w:val="left" w:pos="567"/>
        </w:tabs>
        <w:rPr>
          <w:rFonts w:ascii="Arial" w:hAnsi="Arial" w:cs="Arial"/>
          <w:szCs w:val="20"/>
        </w:rPr>
      </w:pPr>
      <w:r w:rsidRPr="00126922">
        <w:rPr>
          <w:rFonts w:ascii="Arial" w:hAnsi="Arial" w:cs="Arial"/>
          <w:szCs w:val="20"/>
        </w:rPr>
        <w:t xml:space="preserve">Handelingsplannen met evaluaties dienen te worden toegevoegd. </w:t>
      </w:r>
    </w:p>
    <w:p w14:paraId="5FF66B31" w14:textId="77777777" w:rsidR="00EF52B0" w:rsidRDefault="00EF52B0" w:rsidP="00EF52B0">
      <w:pPr>
        <w:tabs>
          <w:tab w:val="left" w:pos="567"/>
        </w:tabs>
        <w:ind w:left="720"/>
        <w:rPr>
          <w:rFonts w:ascii="Arial" w:hAnsi="Arial" w:cs="Arial"/>
          <w:szCs w:val="20"/>
        </w:rPr>
      </w:pPr>
    </w:p>
    <w:p w14:paraId="0B7B2BFE" w14:textId="77777777" w:rsidR="00EF52B0" w:rsidRDefault="00EF52B0" w:rsidP="00EF52B0">
      <w:pPr>
        <w:numPr>
          <w:ilvl w:val="0"/>
          <w:numId w:val="33"/>
        </w:numPr>
        <w:tabs>
          <w:tab w:val="left" w:pos="567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Indien u van mening bent dat uw uitdraai van het leerlingvolgsysteem en de bijgevoegde handelingsplannen met evaluaties voldoende informatie bieden, kunt u daar in de schema´s op de volgende pagina´s naar verwijzen. Het is dan van belang dat in de handelingsplannen </w:t>
      </w:r>
      <w:r>
        <w:rPr>
          <w:rFonts w:ascii="Arial" w:hAnsi="Arial" w:cs="Arial"/>
          <w:szCs w:val="20"/>
          <w:u w:val="single"/>
        </w:rPr>
        <w:t>duidelijk en concreet</w:t>
      </w:r>
      <w:r>
        <w:rPr>
          <w:rFonts w:ascii="Arial" w:hAnsi="Arial" w:cs="Arial"/>
          <w:szCs w:val="20"/>
        </w:rPr>
        <w:t xml:space="preserve"> wordt aangegeven wat de doelen en bereikte resultaten zijn.</w:t>
      </w:r>
    </w:p>
    <w:p w14:paraId="0F53660D" w14:textId="77777777" w:rsidR="00EF52B0" w:rsidRPr="001012F8" w:rsidRDefault="00EF52B0" w:rsidP="00EF52B0">
      <w:pPr>
        <w:tabs>
          <w:tab w:val="left" w:pos="567"/>
        </w:tabs>
        <w:ind w:left="720"/>
        <w:rPr>
          <w:rFonts w:ascii="Arial" w:hAnsi="Arial" w:cs="Arial"/>
          <w:szCs w:val="20"/>
        </w:rPr>
      </w:pPr>
    </w:p>
    <w:p w14:paraId="0D7EABBC" w14:textId="77777777" w:rsidR="00EF52B0" w:rsidRPr="00126922" w:rsidRDefault="00EF52B0" w:rsidP="00EF52B0">
      <w:pPr>
        <w:pStyle w:val="Lijstalinea"/>
        <w:rPr>
          <w:rFonts w:cs="Arial"/>
          <w:szCs w:val="20"/>
        </w:rPr>
      </w:pPr>
    </w:p>
    <w:p w14:paraId="4F8F08D0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</w:p>
    <w:p w14:paraId="3D51F246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  <w:r w:rsidRPr="001012F8">
        <w:rPr>
          <w:rFonts w:ascii="Arial" w:hAnsi="Arial" w:cs="Arial"/>
          <w:b/>
          <w:szCs w:val="20"/>
        </w:rPr>
        <w:t>Methode (aanvankelijk) lezen</w:t>
      </w:r>
      <w:r>
        <w:rPr>
          <w:rFonts w:ascii="Arial" w:hAnsi="Arial" w:cs="Arial"/>
          <w:b/>
          <w:szCs w:val="20"/>
        </w:rPr>
        <w:t xml:space="preserve"> en spellen</w:t>
      </w:r>
      <w:r w:rsidRPr="001012F8">
        <w:rPr>
          <w:rFonts w:ascii="Arial" w:hAnsi="Arial" w:cs="Arial"/>
          <w:b/>
          <w:szCs w:val="20"/>
        </w:rPr>
        <w:t>:</w:t>
      </w:r>
    </w:p>
    <w:p w14:paraId="0BC831B0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428"/>
      </w:tblGrid>
      <w:tr w:rsidR="00EF52B0" w:rsidRPr="001012F8" w14:paraId="5DF23FC5" w14:textId="77777777" w:rsidTr="00307068">
        <w:tc>
          <w:tcPr>
            <w:tcW w:w="2660" w:type="dxa"/>
          </w:tcPr>
          <w:p w14:paraId="1A26E0A4" w14:textId="77777777" w:rsidR="00EF52B0" w:rsidRPr="00C33B57" w:rsidRDefault="00EF52B0" w:rsidP="00307068">
            <w:pPr>
              <w:rPr>
                <w:rFonts w:ascii="Arial" w:hAnsi="Arial" w:cs="Arial"/>
                <w:szCs w:val="20"/>
              </w:rPr>
            </w:pPr>
            <w:r w:rsidRPr="00C33B57">
              <w:rPr>
                <w:rFonts w:ascii="Arial" w:hAnsi="Arial" w:cs="Arial"/>
                <w:szCs w:val="20"/>
              </w:rPr>
              <w:t>Naam methode lezen</w:t>
            </w:r>
          </w:p>
        </w:tc>
        <w:tc>
          <w:tcPr>
            <w:tcW w:w="6551" w:type="dxa"/>
          </w:tcPr>
          <w:p w14:paraId="6084B3C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6B6657DB" w14:textId="77777777" w:rsidTr="00307068">
        <w:tc>
          <w:tcPr>
            <w:tcW w:w="2660" w:type="dxa"/>
          </w:tcPr>
          <w:p w14:paraId="31855E48" w14:textId="77777777" w:rsidR="00EF52B0" w:rsidRPr="00C33B57" w:rsidRDefault="00EF52B0" w:rsidP="00307068">
            <w:pPr>
              <w:rPr>
                <w:rFonts w:ascii="Arial" w:hAnsi="Arial" w:cs="Arial"/>
                <w:szCs w:val="20"/>
              </w:rPr>
            </w:pPr>
            <w:r w:rsidRPr="00C33B57">
              <w:rPr>
                <w:rFonts w:ascii="Arial" w:hAnsi="Arial" w:cs="Arial"/>
                <w:szCs w:val="20"/>
              </w:rPr>
              <w:t>Naam methode spellen</w:t>
            </w:r>
          </w:p>
        </w:tc>
        <w:tc>
          <w:tcPr>
            <w:tcW w:w="6551" w:type="dxa"/>
          </w:tcPr>
          <w:p w14:paraId="647EB158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045530F" w14:textId="77777777" w:rsidR="00EF52B0" w:rsidRPr="001012F8" w:rsidRDefault="00EF52B0" w:rsidP="00EF52B0">
      <w:pPr>
        <w:rPr>
          <w:rFonts w:ascii="Arial" w:hAnsi="Arial" w:cs="Arial"/>
          <w:szCs w:val="20"/>
        </w:rPr>
      </w:pPr>
    </w:p>
    <w:p w14:paraId="0E9052E0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  <w:r w:rsidRPr="001012F8">
        <w:rPr>
          <w:rFonts w:ascii="Arial" w:hAnsi="Arial" w:cs="Arial"/>
          <w:b/>
          <w:szCs w:val="20"/>
        </w:rPr>
        <w:t>MEETMOMENT: herfstsignalering groep 3</w:t>
      </w: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3300"/>
        <w:gridCol w:w="1100"/>
        <w:gridCol w:w="1600"/>
      </w:tblGrid>
      <w:tr w:rsidR="00EF52B0" w:rsidRPr="001012F8" w14:paraId="6A240E12" w14:textId="77777777" w:rsidTr="00307068">
        <w:tc>
          <w:tcPr>
            <w:tcW w:w="1908" w:type="dxa"/>
          </w:tcPr>
          <w:p w14:paraId="51C8087B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Toets</w:t>
            </w:r>
          </w:p>
        </w:tc>
        <w:tc>
          <w:tcPr>
            <w:tcW w:w="1300" w:type="dxa"/>
          </w:tcPr>
          <w:p w14:paraId="01FA3DDD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3300" w:type="dxa"/>
          </w:tcPr>
          <w:p w14:paraId="7823FF5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 xml:space="preserve">aantal </w:t>
            </w:r>
            <w:r>
              <w:rPr>
                <w:rFonts w:ascii="Arial" w:hAnsi="Arial" w:cs="Arial"/>
                <w:b/>
                <w:szCs w:val="20"/>
              </w:rPr>
              <w:t xml:space="preserve">items </w:t>
            </w:r>
            <w:r w:rsidRPr="001012F8">
              <w:rPr>
                <w:rFonts w:ascii="Arial" w:hAnsi="Arial" w:cs="Arial"/>
                <w:b/>
                <w:szCs w:val="20"/>
              </w:rPr>
              <w:t>– aantal fout = aantal goed</w:t>
            </w:r>
          </w:p>
        </w:tc>
        <w:tc>
          <w:tcPr>
            <w:tcW w:w="1100" w:type="dxa"/>
          </w:tcPr>
          <w:p w14:paraId="180734A1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Tijd</w:t>
            </w:r>
          </w:p>
        </w:tc>
        <w:tc>
          <w:tcPr>
            <w:tcW w:w="1600" w:type="dxa"/>
          </w:tcPr>
          <w:p w14:paraId="677AB950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 xml:space="preserve">Beoordeling </w:t>
            </w:r>
          </w:p>
        </w:tc>
      </w:tr>
      <w:tr w:rsidR="00EF52B0" w:rsidRPr="001012F8" w14:paraId="0760A64A" w14:textId="77777777" w:rsidTr="00307068">
        <w:tc>
          <w:tcPr>
            <w:tcW w:w="1908" w:type="dxa"/>
          </w:tcPr>
          <w:p w14:paraId="043CCAD8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Auditieve analyse</w:t>
            </w:r>
          </w:p>
        </w:tc>
        <w:tc>
          <w:tcPr>
            <w:tcW w:w="1300" w:type="dxa"/>
          </w:tcPr>
          <w:p w14:paraId="2B3E6F13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00" w:type="dxa"/>
          </w:tcPr>
          <w:p w14:paraId="153804F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0" w:type="dxa"/>
          </w:tcPr>
          <w:p w14:paraId="21245CFE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00" w:type="dxa"/>
          </w:tcPr>
          <w:p w14:paraId="0B103227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313C5F96" w14:textId="77777777" w:rsidTr="00307068">
        <w:tc>
          <w:tcPr>
            <w:tcW w:w="1908" w:type="dxa"/>
          </w:tcPr>
          <w:p w14:paraId="21D80721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Auditieve synthese</w:t>
            </w:r>
          </w:p>
        </w:tc>
        <w:tc>
          <w:tcPr>
            <w:tcW w:w="1300" w:type="dxa"/>
          </w:tcPr>
          <w:p w14:paraId="779630D6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300" w:type="dxa"/>
          </w:tcPr>
          <w:p w14:paraId="57DC7641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00" w:type="dxa"/>
          </w:tcPr>
          <w:p w14:paraId="3FB186D6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600" w:type="dxa"/>
          </w:tcPr>
          <w:p w14:paraId="188E96D0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309013AD" w14:textId="77777777" w:rsidTr="00307068">
        <w:tc>
          <w:tcPr>
            <w:tcW w:w="1908" w:type="dxa"/>
          </w:tcPr>
          <w:p w14:paraId="742BD5E8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Grafementoets</w:t>
            </w:r>
          </w:p>
        </w:tc>
        <w:tc>
          <w:tcPr>
            <w:tcW w:w="1300" w:type="dxa"/>
          </w:tcPr>
          <w:p w14:paraId="50BA0C0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300" w:type="dxa"/>
          </w:tcPr>
          <w:p w14:paraId="0C6B83C5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00" w:type="dxa"/>
          </w:tcPr>
          <w:p w14:paraId="13AAC448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0" w:type="dxa"/>
          </w:tcPr>
          <w:p w14:paraId="1938BBF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23DAF516" w14:textId="77777777" w:rsidTr="00307068">
        <w:tc>
          <w:tcPr>
            <w:tcW w:w="1908" w:type="dxa"/>
          </w:tcPr>
          <w:p w14:paraId="224FB3FC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Fonemendictee</w:t>
            </w:r>
          </w:p>
        </w:tc>
        <w:tc>
          <w:tcPr>
            <w:tcW w:w="1300" w:type="dxa"/>
          </w:tcPr>
          <w:p w14:paraId="66B87FB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300" w:type="dxa"/>
          </w:tcPr>
          <w:p w14:paraId="4F099AE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00" w:type="dxa"/>
          </w:tcPr>
          <w:p w14:paraId="3E87711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0" w:type="dxa"/>
          </w:tcPr>
          <w:p w14:paraId="6D099661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51E83253" w14:textId="77777777" w:rsidTr="00307068">
        <w:tc>
          <w:tcPr>
            <w:tcW w:w="1908" w:type="dxa"/>
          </w:tcPr>
          <w:p w14:paraId="21F90B8F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Woorden lezen</w:t>
            </w:r>
          </w:p>
        </w:tc>
        <w:tc>
          <w:tcPr>
            <w:tcW w:w="1300" w:type="dxa"/>
          </w:tcPr>
          <w:p w14:paraId="6A3D3A2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300" w:type="dxa"/>
          </w:tcPr>
          <w:p w14:paraId="49EBBAE9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00" w:type="dxa"/>
          </w:tcPr>
          <w:p w14:paraId="736E5BF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0" w:type="dxa"/>
          </w:tcPr>
          <w:p w14:paraId="6BCA7B47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6A7C52C9" w14:textId="77777777" w:rsidTr="00307068">
        <w:tc>
          <w:tcPr>
            <w:tcW w:w="1908" w:type="dxa"/>
          </w:tcPr>
          <w:p w14:paraId="53DF8AC5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Tekst lezen</w:t>
            </w:r>
          </w:p>
        </w:tc>
        <w:tc>
          <w:tcPr>
            <w:tcW w:w="1300" w:type="dxa"/>
          </w:tcPr>
          <w:p w14:paraId="41DB81A1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300" w:type="dxa"/>
          </w:tcPr>
          <w:p w14:paraId="1D08E411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00" w:type="dxa"/>
          </w:tcPr>
          <w:p w14:paraId="79222D3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0" w:type="dxa"/>
          </w:tcPr>
          <w:p w14:paraId="2F2CF33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6DF3D5C1" w14:textId="77777777" w:rsidTr="00307068">
        <w:tc>
          <w:tcPr>
            <w:tcW w:w="9208" w:type="dxa"/>
            <w:gridSpan w:val="5"/>
          </w:tcPr>
          <w:p w14:paraId="3E80CAE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1CBC2802" w14:textId="77777777" w:rsidTr="00307068">
        <w:tc>
          <w:tcPr>
            <w:tcW w:w="1908" w:type="dxa"/>
          </w:tcPr>
          <w:p w14:paraId="3E5C39E9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Eventueel overige toetsen</w:t>
            </w:r>
          </w:p>
        </w:tc>
        <w:tc>
          <w:tcPr>
            <w:tcW w:w="1300" w:type="dxa"/>
          </w:tcPr>
          <w:p w14:paraId="73266F97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300" w:type="dxa"/>
          </w:tcPr>
          <w:p w14:paraId="2493ECCB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00" w:type="dxa"/>
          </w:tcPr>
          <w:p w14:paraId="59EFE1D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0" w:type="dxa"/>
          </w:tcPr>
          <w:p w14:paraId="62B6DFFF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5FE809C2" w14:textId="77777777" w:rsidTr="00307068">
        <w:tc>
          <w:tcPr>
            <w:tcW w:w="1908" w:type="dxa"/>
          </w:tcPr>
          <w:p w14:paraId="79579D8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00" w:type="dxa"/>
          </w:tcPr>
          <w:p w14:paraId="31443FB5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300" w:type="dxa"/>
          </w:tcPr>
          <w:p w14:paraId="224CC49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00" w:type="dxa"/>
          </w:tcPr>
          <w:p w14:paraId="761FAE4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0" w:type="dxa"/>
          </w:tcPr>
          <w:p w14:paraId="386D9B35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7D7D72EA" w14:textId="77777777" w:rsidTr="00307068">
        <w:tc>
          <w:tcPr>
            <w:tcW w:w="1908" w:type="dxa"/>
          </w:tcPr>
          <w:p w14:paraId="63CB3895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00" w:type="dxa"/>
          </w:tcPr>
          <w:p w14:paraId="0646958F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300" w:type="dxa"/>
          </w:tcPr>
          <w:p w14:paraId="5CE431D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00" w:type="dxa"/>
          </w:tcPr>
          <w:p w14:paraId="3959DDD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0" w:type="dxa"/>
          </w:tcPr>
          <w:p w14:paraId="47A0C39F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0AE7823" w14:textId="77777777" w:rsidR="00EF52B0" w:rsidRPr="001012F8" w:rsidRDefault="00EF52B0" w:rsidP="00EF52B0">
      <w:pPr>
        <w:rPr>
          <w:rFonts w:ascii="Arial" w:hAnsi="Arial" w:cs="Arial"/>
          <w:szCs w:val="20"/>
        </w:rPr>
      </w:pPr>
    </w:p>
    <w:p w14:paraId="5043BDBE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  <w:r w:rsidRPr="001012F8">
        <w:rPr>
          <w:rFonts w:ascii="Arial" w:hAnsi="Arial" w:cs="Arial"/>
          <w:b/>
          <w:szCs w:val="20"/>
        </w:rPr>
        <w:t>Aanvullende informatie: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EF52B0" w:rsidRPr="001012F8" w14:paraId="01ECC14D" w14:textId="77777777" w:rsidTr="00307068">
        <w:tc>
          <w:tcPr>
            <w:tcW w:w="9211" w:type="dxa"/>
          </w:tcPr>
          <w:p w14:paraId="51D2F27F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24ADCF2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3AEFC21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1AF4A59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3680B00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2C05D85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  <w:r w:rsidRPr="001012F8">
        <w:rPr>
          <w:rFonts w:ascii="Arial" w:hAnsi="Arial" w:cs="Arial"/>
          <w:b/>
          <w:szCs w:val="20"/>
        </w:rPr>
        <w:t>G</w:t>
      </w:r>
      <w:r>
        <w:rPr>
          <w:rFonts w:ascii="Arial" w:hAnsi="Arial" w:cs="Arial"/>
          <w:b/>
          <w:szCs w:val="20"/>
        </w:rPr>
        <w:t>EBODEN BEGELEIDING</w:t>
      </w:r>
      <w:r w:rsidRPr="001012F8">
        <w:rPr>
          <w:rFonts w:ascii="Arial" w:hAnsi="Arial" w:cs="Arial"/>
          <w:b/>
          <w:szCs w:val="20"/>
        </w:rPr>
        <w:t xml:space="preserve"> n.a.v. de herfstsignalering groep 3:</w:t>
      </w: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7100"/>
      </w:tblGrid>
      <w:tr w:rsidR="00EF52B0" w:rsidRPr="001012F8" w14:paraId="560D2875" w14:textId="77777777" w:rsidTr="00307068">
        <w:tc>
          <w:tcPr>
            <w:tcW w:w="2108" w:type="dxa"/>
          </w:tcPr>
          <w:p w14:paraId="58D09A26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Doel van de begeleiding</w:t>
            </w:r>
          </w:p>
        </w:tc>
        <w:tc>
          <w:tcPr>
            <w:tcW w:w="7100" w:type="dxa"/>
          </w:tcPr>
          <w:p w14:paraId="55B684B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750D5A16" w14:textId="77777777" w:rsidTr="00307068">
        <w:tc>
          <w:tcPr>
            <w:tcW w:w="2108" w:type="dxa"/>
          </w:tcPr>
          <w:p w14:paraId="51D5E625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</w:t>
            </w:r>
            <w:r w:rsidRPr="001012F8">
              <w:rPr>
                <w:rFonts w:ascii="Arial" w:hAnsi="Arial" w:cs="Arial"/>
                <w:b/>
                <w:szCs w:val="20"/>
              </w:rPr>
              <w:t>ooptijd</w:t>
            </w:r>
          </w:p>
        </w:tc>
        <w:tc>
          <w:tcPr>
            <w:tcW w:w="7100" w:type="dxa"/>
          </w:tcPr>
          <w:p w14:paraId="15EB0AE3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Van:                                    Tot:</w:t>
            </w:r>
          </w:p>
        </w:tc>
      </w:tr>
      <w:tr w:rsidR="00EF52B0" w:rsidRPr="001012F8" w14:paraId="2090BEC9" w14:textId="77777777" w:rsidTr="00307068">
        <w:tc>
          <w:tcPr>
            <w:tcW w:w="2108" w:type="dxa"/>
          </w:tcPr>
          <w:p w14:paraId="1C4603F7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Wat is er gedaan / gebruikte methode</w:t>
            </w:r>
          </w:p>
          <w:p w14:paraId="4512EBE1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100" w:type="dxa"/>
          </w:tcPr>
          <w:p w14:paraId="01EFE5B8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6B4C623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6C5FBAEE" w14:textId="77777777" w:rsidR="00EF52B0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2F93382B" w14:textId="77777777" w:rsidR="00EF52B0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3DDE9F44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5E594E7C" w14:textId="77777777" w:rsidTr="00307068">
        <w:tc>
          <w:tcPr>
            <w:tcW w:w="2108" w:type="dxa"/>
          </w:tcPr>
          <w:p w14:paraId="6BF3D8A5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Door wie is de hulp gegeve</w:t>
            </w:r>
            <w:r>
              <w:rPr>
                <w:rFonts w:ascii="Arial" w:hAnsi="Arial" w:cs="Arial"/>
                <w:b/>
                <w:szCs w:val="20"/>
              </w:rPr>
              <w:t>n</w:t>
            </w:r>
          </w:p>
        </w:tc>
        <w:tc>
          <w:tcPr>
            <w:tcW w:w="7100" w:type="dxa"/>
          </w:tcPr>
          <w:p w14:paraId="04CB118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7D6D1F5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27F81B14" w14:textId="77777777" w:rsidTr="00307068">
        <w:tc>
          <w:tcPr>
            <w:tcW w:w="2108" w:type="dxa"/>
          </w:tcPr>
          <w:p w14:paraId="2324D645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Individueel of groepsgewijs</w:t>
            </w:r>
          </w:p>
        </w:tc>
        <w:tc>
          <w:tcPr>
            <w:tcW w:w="7100" w:type="dxa"/>
          </w:tcPr>
          <w:p w14:paraId="573CEC2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573BB0B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6770D700" w14:textId="77777777" w:rsidTr="00307068">
        <w:tc>
          <w:tcPr>
            <w:tcW w:w="2108" w:type="dxa"/>
          </w:tcPr>
          <w:p w14:paraId="74338EA0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Intensiteit:</w:t>
            </w:r>
          </w:p>
          <w:p w14:paraId="78F39173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aantal weken, aantal keer per week, aantal minuten per keer</w:t>
            </w:r>
          </w:p>
        </w:tc>
        <w:tc>
          <w:tcPr>
            <w:tcW w:w="7100" w:type="dxa"/>
          </w:tcPr>
          <w:p w14:paraId="331FD66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20363F40" w14:textId="77777777" w:rsidTr="00307068">
        <w:tc>
          <w:tcPr>
            <w:tcW w:w="2108" w:type="dxa"/>
          </w:tcPr>
          <w:p w14:paraId="6EF513E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Evaluatie (resultaat beschrijven*)</w:t>
            </w:r>
          </w:p>
        </w:tc>
        <w:tc>
          <w:tcPr>
            <w:tcW w:w="7100" w:type="dxa"/>
          </w:tcPr>
          <w:p w14:paraId="4B0A981B" w14:textId="77777777" w:rsidR="00EF52B0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707A2D61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1A2BDFD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C254A6C" w14:textId="77777777" w:rsidR="00EF52B0" w:rsidRPr="001012F8" w:rsidRDefault="00EF52B0" w:rsidP="00EF52B0">
      <w:pPr>
        <w:ind w:left="705" w:hanging="705"/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 xml:space="preserve">* </w:t>
      </w:r>
      <w:r>
        <w:rPr>
          <w:rFonts w:ascii="Arial" w:hAnsi="Arial" w:cs="Arial"/>
          <w:szCs w:val="20"/>
        </w:rPr>
        <w:tab/>
        <w:t>B</w:t>
      </w:r>
      <w:r w:rsidRPr="001012F8">
        <w:rPr>
          <w:rFonts w:ascii="Arial" w:hAnsi="Arial" w:cs="Arial"/>
          <w:szCs w:val="20"/>
        </w:rPr>
        <w:t xml:space="preserve">eschrijf het effect van de begeleiding t.a.v. lezen en spellen, vooruitgang in maanden, op letter-, woord- en zinsniveau. Gebruik de gegevens van het volgende meetmoment. </w:t>
      </w:r>
    </w:p>
    <w:p w14:paraId="1DA4F8B6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</w:p>
    <w:p w14:paraId="5CE63209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  <w:r w:rsidRPr="001012F8">
        <w:rPr>
          <w:rFonts w:ascii="Arial" w:hAnsi="Arial" w:cs="Arial"/>
          <w:b/>
          <w:szCs w:val="20"/>
        </w:rPr>
        <w:br w:type="page"/>
        <w:t xml:space="preserve">MEETMOMENT 1: groep … </w:t>
      </w:r>
      <w:r>
        <w:rPr>
          <w:rFonts w:ascii="Arial" w:hAnsi="Arial" w:cs="Arial"/>
          <w:b/>
          <w:szCs w:val="20"/>
        </w:rPr>
        <w:t>, datum:</w:t>
      </w:r>
    </w:p>
    <w:p w14:paraId="061A6DE5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1293"/>
        <w:gridCol w:w="3068"/>
        <w:gridCol w:w="1547"/>
        <w:gridCol w:w="1400"/>
      </w:tblGrid>
      <w:tr w:rsidR="00EF52B0" w:rsidRPr="001012F8" w14:paraId="11C3E274" w14:textId="77777777" w:rsidTr="00307068">
        <w:tc>
          <w:tcPr>
            <w:tcW w:w="1900" w:type="dxa"/>
          </w:tcPr>
          <w:p w14:paraId="3EF6AFE0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Letterkennis</w:t>
            </w:r>
          </w:p>
        </w:tc>
        <w:tc>
          <w:tcPr>
            <w:tcW w:w="1293" w:type="dxa"/>
          </w:tcPr>
          <w:p w14:paraId="18C5FB5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3068" w:type="dxa"/>
          </w:tcPr>
          <w:p w14:paraId="7E491A90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Totaal aantal – aantal fout = aantal goed</w:t>
            </w:r>
          </w:p>
        </w:tc>
        <w:tc>
          <w:tcPr>
            <w:tcW w:w="1547" w:type="dxa"/>
          </w:tcPr>
          <w:p w14:paraId="558D0936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Tijd</w:t>
            </w:r>
          </w:p>
        </w:tc>
        <w:tc>
          <w:tcPr>
            <w:tcW w:w="1400" w:type="dxa"/>
          </w:tcPr>
          <w:p w14:paraId="1EA7430C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 xml:space="preserve">Beoordeling </w:t>
            </w:r>
          </w:p>
        </w:tc>
      </w:tr>
      <w:tr w:rsidR="00EF52B0" w:rsidRPr="001012F8" w14:paraId="313F3B16" w14:textId="77777777" w:rsidTr="00307068">
        <w:tc>
          <w:tcPr>
            <w:tcW w:w="1900" w:type="dxa"/>
          </w:tcPr>
          <w:p w14:paraId="22D32D5F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Grafementoets</w:t>
            </w:r>
          </w:p>
        </w:tc>
        <w:tc>
          <w:tcPr>
            <w:tcW w:w="1293" w:type="dxa"/>
          </w:tcPr>
          <w:p w14:paraId="1A8055F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68" w:type="dxa"/>
          </w:tcPr>
          <w:p w14:paraId="486E2D35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47" w:type="dxa"/>
          </w:tcPr>
          <w:p w14:paraId="45C9339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52CD839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2F7487AB" w14:textId="77777777" w:rsidTr="00307068">
        <w:tc>
          <w:tcPr>
            <w:tcW w:w="1900" w:type="dxa"/>
          </w:tcPr>
          <w:p w14:paraId="61CA8A0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Fonemendictee</w:t>
            </w:r>
          </w:p>
        </w:tc>
        <w:tc>
          <w:tcPr>
            <w:tcW w:w="1293" w:type="dxa"/>
          </w:tcPr>
          <w:p w14:paraId="321E93AD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68" w:type="dxa"/>
          </w:tcPr>
          <w:p w14:paraId="5A1418DB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47" w:type="dxa"/>
          </w:tcPr>
          <w:p w14:paraId="500A6E90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3B405E75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24858ACE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1293"/>
        <w:gridCol w:w="3068"/>
        <w:gridCol w:w="1547"/>
        <w:gridCol w:w="1400"/>
      </w:tblGrid>
      <w:tr w:rsidR="00EF52B0" w:rsidRPr="001012F8" w14:paraId="55085030" w14:textId="77777777" w:rsidTr="00307068">
        <w:tc>
          <w:tcPr>
            <w:tcW w:w="1900" w:type="dxa"/>
          </w:tcPr>
          <w:p w14:paraId="322AD8F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Woordlezen</w:t>
            </w:r>
          </w:p>
        </w:tc>
        <w:tc>
          <w:tcPr>
            <w:tcW w:w="1293" w:type="dxa"/>
          </w:tcPr>
          <w:p w14:paraId="30D1D37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3068" w:type="dxa"/>
          </w:tcPr>
          <w:p w14:paraId="7CAB7438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aantal gelezen – aantal fout = aantal goed</w:t>
            </w:r>
          </w:p>
        </w:tc>
        <w:tc>
          <w:tcPr>
            <w:tcW w:w="1547" w:type="dxa"/>
          </w:tcPr>
          <w:p w14:paraId="58967450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CITO beoordeling</w:t>
            </w:r>
          </w:p>
        </w:tc>
        <w:tc>
          <w:tcPr>
            <w:tcW w:w="1400" w:type="dxa"/>
          </w:tcPr>
          <w:p w14:paraId="1EF91787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 xml:space="preserve">DLE </w:t>
            </w:r>
          </w:p>
        </w:tc>
      </w:tr>
      <w:tr w:rsidR="00EF52B0" w:rsidRPr="001012F8" w14:paraId="2F68C011" w14:textId="77777777" w:rsidTr="00307068">
        <w:tc>
          <w:tcPr>
            <w:tcW w:w="1900" w:type="dxa"/>
          </w:tcPr>
          <w:p w14:paraId="3AF9197B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DMT kaart 1</w:t>
            </w:r>
          </w:p>
        </w:tc>
        <w:tc>
          <w:tcPr>
            <w:tcW w:w="1293" w:type="dxa"/>
          </w:tcPr>
          <w:p w14:paraId="01534793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68" w:type="dxa"/>
          </w:tcPr>
          <w:p w14:paraId="72ED753E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47" w:type="dxa"/>
          </w:tcPr>
          <w:p w14:paraId="1AB7B720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14F8FF59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24D40029" w14:textId="77777777" w:rsidTr="00307068">
        <w:tc>
          <w:tcPr>
            <w:tcW w:w="1900" w:type="dxa"/>
          </w:tcPr>
          <w:p w14:paraId="609D11A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DMT kaart 2</w:t>
            </w:r>
          </w:p>
        </w:tc>
        <w:tc>
          <w:tcPr>
            <w:tcW w:w="1293" w:type="dxa"/>
          </w:tcPr>
          <w:p w14:paraId="04BA5C4E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68" w:type="dxa"/>
          </w:tcPr>
          <w:p w14:paraId="7C73D7C0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47" w:type="dxa"/>
          </w:tcPr>
          <w:p w14:paraId="0328E288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52871F99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7EEF841C" w14:textId="77777777" w:rsidTr="00307068">
        <w:tc>
          <w:tcPr>
            <w:tcW w:w="1900" w:type="dxa"/>
          </w:tcPr>
          <w:p w14:paraId="7416EBA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DMT kaart 3</w:t>
            </w:r>
          </w:p>
        </w:tc>
        <w:tc>
          <w:tcPr>
            <w:tcW w:w="1293" w:type="dxa"/>
          </w:tcPr>
          <w:p w14:paraId="2E5A44F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8" w:type="dxa"/>
          </w:tcPr>
          <w:p w14:paraId="5813E07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7" w:type="dxa"/>
          </w:tcPr>
          <w:p w14:paraId="0D961171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00" w:type="dxa"/>
          </w:tcPr>
          <w:p w14:paraId="5127CCF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18D7903F" w14:textId="77777777" w:rsidTr="00307068">
        <w:tc>
          <w:tcPr>
            <w:tcW w:w="1900" w:type="dxa"/>
          </w:tcPr>
          <w:p w14:paraId="45AC189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Brus</w:t>
            </w:r>
          </w:p>
        </w:tc>
        <w:tc>
          <w:tcPr>
            <w:tcW w:w="1293" w:type="dxa"/>
          </w:tcPr>
          <w:p w14:paraId="76381A6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8" w:type="dxa"/>
          </w:tcPr>
          <w:p w14:paraId="615A523C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7" w:type="dxa"/>
          </w:tcPr>
          <w:p w14:paraId="6111C034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00" w:type="dxa"/>
          </w:tcPr>
          <w:p w14:paraId="0107872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5F8A1FA5" w14:textId="77777777" w:rsidTr="00307068">
        <w:tc>
          <w:tcPr>
            <w:tcW w:w="1900" w:type="dxa"/>
          </w:tcPr>
          <w:p w14:paraId="20C58E84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Klepel</w:t>
            </w:r>
          </w:p>
        </w:tc>
        <w:tc>
          <w:tcPr>
            <w:tcW w:w="1293" w:type="dxa"/>
          </w:tcPr>
          <w:p w14:paraId="55F923D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8" w:type="dxa"/>
          </w:tcPr>
          <w:p w14:paraId="51E02AE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7" w:type="dxa"/>
          </w:tcPr>
          <w:p w14:paraId="1FD9FE5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00" w:type="dxa"/>
          </w:tcPr>
          <w:p w14:paraId="08FFFC99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0ECE145" w14:textId="77777777" w:rsidR="00EF52B0" w:rsidRPr="001012F8" w:rsidRDefault="00EF52B0" w:rsidP="00EF52B0">
      <w:pPr>
        <w:rPr>
          <w:rFonts w:ascii="Arial" w:hAnsi="Arial" w:cs="Arial"/>
          <w:szCs w:val="20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1078"/>
        <w:gridCol w:w="1349"/>
        <w:gridCol w:w="3573"/>
      </w:tblGrid>
      <w:tr w:rsidR="00EF52B0" w:rsidRPr="001012F8" w14:paraId="0C38150D" w14:textId="77777777" w:rsidTr="00307068">
        <w:tc>
          <w:tcPr>
            <w:tcW w:w="1908" w:type="dxa"/>
          </w:tcPr>
          <w:p w14:paraId="2A8AF639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Tekst lezen</w:t>
            </w:r>
          </w:p>
        </w:tc>
        <w:tc>
          <w:tcPr>
            <w:tcW w:w="1300" w:type="dxa"/>
          </w:tcPr>
          <w:p w14:paraId="3014C099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1078" w:type="dxa"/>
          </w:tcPr>
          <w:p w14:paraId="272D89E5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Aantal fouten</w:t>
            </w:r>
          </w:p>
        </w:tc>
        <w:tc>
          <w:tcPr>
            <w:tcW w:w="1349" w:type="dxa"/>
          </w:tcPr>
          <w:p w14:paraId="190FE7A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Tijd</w:t>
            </w:r>
          </w:p>
        </w:tc>
        <w:tc>
          <w:tcPr>
            <w:tcW w:w="3573" w:type="dxa"/>
          </w:tcPr>
          <w:p w14:paraId="12364311" w14:textId="77777777" w:rsidR="00EF52B0" w:rsidRPr="005A3706" w:rsidRDefault="00EF52B0" w:rsidP="00307068">
            <w:pPr>
              <w:rPr>
                <w:rFonts w:ascii="Arial" w:hAnsi="Arial" w:cs="Arial"/>
                <w:b/>
                <w:i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Beoordeling</w:t>
            </w:r>
          </w:p>
          <w:p w14:paraId="46B79767" w14:textId="77777777" w:rsidR="00EF52B0" w:rsidRPr="005A3706" w:rsidRDefault="00EF52B0" w:rsidP="0030706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3706">
              <w:rPr>
                <w:rFonts w:ascii="Arial" w:hAnsi="Arial" w:cs="Arial"/>
                <w:i/>
                <w:sz w:val="16"/>
                <w:szCs w:val="16"/>
              </w:rPr>
              <w:t xml:space="preserve">AVI: </w:t>
            </w:r>
            <w:r>
              <w:rPr>
                <w:rFonts w:ascii="Arial" w:hAnsi="Arial" w:cs="Arial"/>
                <w:i/>
                <w:sz w:val="16"/>
                <w:szCs w:val="16"/>
              </w:rPr>
              <w:t>Beheersing / Instructie / Frustratie niveau</w:t>
            </w:r>
          </w:p>
        </w:tc>
      </w:tr>
      <w:tr w:rsidR="00EF52B0" w:rsidRPr="001012F8" w14:paraId="4F99D356" w14:textId="77777777" w:rsidTr="00307068">
        <w:tc>
          <w:tcPr>
            <w:tcW w:w="1908" w:type="dxa"/>
          </w:tcPr>
          <w:p w14:paraId="5E8C43E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 xml:space="preserve">AVI  </w:t>
            </w:r>
          </w:p>
        </w:tc>
        <w:tc>
          <w:tcPr>
            <w:tcW w:w="1300" w:type="dxa"/>
          </w:tcPr>
          <w:p w14:paraId="4615C6E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78" w:type="dxa"/>
          </w:tcPr>
          <w:p w14:paraId="4C7BE7B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49" w:type="dxa"/>
          </w:tcPr>
          <w:p w14:paraId="4875AEAD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73" w:type="dxa"/>
          </w:tcPr>
          <w:p w14:paraId="65BAF019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2BFD7C81" w14:textId="77777777" w:rsidTr="00307068">
        <w:tc>
          <w:tcPr>
            <w:tcW w:w="1908" w:type="dxa"/>
          </w:tcPr>
          <w:p w14:paraId="5B4D656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 xml:space="preserve">AVI </w:t>
            </w:r>
          </w:p>
        </w:tc>
        <w:tc>
          <w:tcPr>
            <w:tcW w:w="1300" w:type="dxa"/>
          </w:tcPr>
          <w:p w14:paraId="433908F9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78" w:type="dxa"/>
          </w:tcPr>
          <w:p w14:paraId="7E1A146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49" w:type="dxa"/>
          </w:tcPr>
          <w:p w14:paraId="498D3BA9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73" w:type="dxa"/>
          </w:tcPr>
          <w:p w14:paraId="4A369BA2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1A6A84D6" w14:textId="77777777" w:rsidTr="00307068">
        <w:tc>
          <w:tcPr>
            <w:tcW w:w="1908" w:type="dxa"/>
          </w:tcPr>
          <w:p w14:paraId="369E34DC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 xml:space="preserve">AVI </w:t>
            </w:r>
          </w:p>
        </w:tc>
        <w:tc>
          <w:tcPr>
            <w:tcW w:w="1300" w:type="dxa"/>
          </w:tcPr>
          <w:p w14:paraId="6E5EA72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78" w:type="dxa"/>
          </w:tcPr>
          <w:p w14:paraId="403F44BB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49" w:type="dxa"/>
          </w:tcPr>
          <w:p w14:paraId="563C916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73" w:type="dxa"/>
          </w:tcPr>
          <w:p w14:paraId="6CA1E8B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4BB8B75D" w14:textId="77777777" w:rsidTr="00307068">
        <w:tc>
          <w:tcPr>
            <w:tcW w:w="1908" w:type="dxa"/>
          </w:tcPr>
          <w:p w14:paraId="0376C80F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 xml:space="preserve">AVI </w:t>
            </w:r>
          </w:p>
        </w:tc>
        <w:tc>
          <w:tcPr>
            <w:tcW w:w="1300" w:type="dxa"/>
          </w:tcPr>
          <w:p w14:paraId="7EE59168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78" w:type="dxa"/>
          </w:tcPr>
          <w:p w14:paraId="4808383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49" w:type="dxa"/>
          </w:tcPr>
          <w:p w14:paraId="7E60A1E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73" w:type="dxa"/>
          </w:tcPr>
          <w:p w14:paraId="5C308059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565ACD60" w14:textId="77777777" w:rsidTr="00307068">
        <w:tc>
          <w:tcPr>
            <w:tcW w:w="1908" w:type="dxa"/>
          </w:tcPr>
          <w:p w14:paraId="085F4D3F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CITO leestechniek</w:t>
            </w:r>
          </w:p>
          <w:p w14:paraId="4B2310E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/ leestempo</w:t>
            </w:r>
          </w:p>
        </w:tc>
        <w:tc>
          <w:tcPr>
            <w:tcW w:w="1300" w:type="dxa"/>
          </w:tcPr>
          <w:p w14:paraId="1B4D1FE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78" w:type="dxa"/>
          </w:tcPr>
          <w:p w14:paraId="78CE9A0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49" w:type="dxa"/>
          </w:tcPr>
          <w:p w14:paraId="28F874C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73" w:type="dxa"/>
          </w:tcPr>
          <w:p w14:paraId="5EA40B85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485B077" w14:textId="77777777" w:rsidR="00EF52B0" w:rsidRDefault="00EF52B0" w:rsidP="00EF52B0">
      <w:pPr>
        <w:rPr>
          <w:rFonts w:ascii="Arial" w:hAnsi="Arial" w:cs="Arial"/>
          <w:szCs w:val="20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1078"/>
        <w:gridCol w:w="2059"/>
        <w:gridCol w:w="1463"/>
        <w:gridCol w:w="1400"/>
      </w:tblGrid>
      <w:tr w:rsidR="00EF52B0" w:rsidRPr="001012F8" w14:paraId="44ECEC4E" w14:textId="77777777" w:rsidTr="00307068">
        <w:tc>
          <w:tcPr>
            <w:tcW w:w="1908" w:type="dxa"/>
          </w:tcPr>
          <w:p w14:paraId="47CFC83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Spelling</w:t>
            </w:r>
          </w:p>
        </w:tc>
        <w:tc>
          <w:tcPr>
            <w:tcW w:w="1300" w:type="dxa"/>
          </w:tcPr>
          <w:p w14:paraId="09406037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3137" w:type="dxa"/>
            <w:gridSpan w:val="2"/>
          </w:tcPr>
          <w:p w14:paraId="05B7D1FC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 xml:space="preserve">aantal antwoorden – aantal fout = aantal goed </w:t>
            </w:r>
          </w:p>
        </w:tc>
        <w:tc>
          <w:tcPr>
            <w:tcW w:w="1463" w:type="dxa"/>
          </w:tcPr>
          <w:p w14:paraId="77FF664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Beoordeling</w:t>
            </w:r>
          </w:p>
        </w:tc>
        <w:tc>
          <w:tcPr>
            <w:tcW w:w="1400" w:type="dxa"/>
          </w:tcPr>
          <w:p w14:paraId="1C0347F9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DLE</w:t>
            </w:r>
          </w:p>
        </w:tc>
      </w:tr>
      <w:tr w:rsidR="00EF52B0" w:rsidRPr="001012F8" w14:paraId="45E0E117" w14:textId="77777777" w:rsidTr="00307068">
        <w:tc>
          <w:tcPr>
            <w:tcW w:w="1908" w:type="dxa"/>
          </w:tcPr>
          <w:p w14:paraId="503245C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  <w:lang w:val="en-GB"/>
              </w:rPr>
              <w:t xml:space="preserve">CITO spelling </w:t>
            </w:r>
            <w:r w:rsidRPr="001012F8"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1300" w:type="dxa"/>
          </w:tcPr>
          <w:p w14:paraId="33AC9EAB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78" w:type="dxa"/>
          </w:tcPr>
          <w:p w14:paraId="004FCDC2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59" w:type="dxa"/>
          </w:tcPr>
          <w:p w14:paraId="10953178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63" w:type="dxa"/>
          </w:tcPr>
          <w:p w14:paraId="46977F98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3D06B880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720098A9" w14:textId="77777777" w:rsidTr="00307068">
        <w:tc>
          <w:tcPr>
            <w:tcW w:w="1908" w:type="dxa"/>
          </w:tcPr>
          <w:p w14:paraId="5F27F9FC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  <w:lang w:val="en-GB"/>
              </w:rPr>
              <w:t>PI-</w:t>
            </w:r>
            <w:proofErr w:type="spellStart"/>
            <w:r w:rsidRPr="001012F8">
              <w:rPr>
                <w:rFonts w:ascii="Arial" w:hAnsi="Arial" w:cs="Arial"/>
                <w:szCs w:val="20"/>
                <w:lang w:val="en-GB"/>
              </w:rPr>
              <w:t>dictee</w:t>
            </w:r>
            <w:proofErr w:type="spellEnd"/>
          </w:p>
        </w:tc>
        <w:tc>
          <w:tcPr>
            <w:tcW w:w="1300" w:type="dxa"/>
          </w:tcPr>
          <w:p w14:paraId="1BAE0F17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78" w:type="dxa"/>
          </w:tcPr>
          <w:p w14:paraId="7F85B753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59" w:type="dxa"/>
          </w:tcPr>
          <w:p w14:paraId="47D6E06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63" w:type="dxa"/>
          </w:tcPr>
          <w:p w14:paraId="196C26B1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65150228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BED8D53" w14:textId="77777777" w:rsidR="00EF52B0" w:rsidRPr="001012F8" w:rsidRDefault="00EF52B0" w:rsidP="00EF52B0">
      <w:pPr>
        <w:rPr>
          <w:rFonts w:ascii="Arial" w:hAnsi="Arial" w:cs="Arial"/>
          <w:szCs w:val="20"/>
          <w:lang w:val="en-GB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3137"/>
        <w:gridCol w:w="1418"/>
        <w:gridCol w:w="1445"/>
      </w:tblGrid>
      <w:tr w:rsidR="00EF52B0" w:rsidRPr="001012F8" w14:paraId="3809BFFD" w14:textId="77777777" w:rsidTr="00307068">
        <w:tc>
          <w:tcPr>
            <w:tcW w:w="1908" w:type="dxa"/>
          </w:tcPr>
          <w:p w14:paraId="03535B6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Eventueel overige toetsen</w:t>
            </w:r>
          </w:p>
        </w:tc>
        <w:tc>
          <w:tcPr>
            <w:tcW w:w="1300" w:type="dxa"/>
          </w:tcPr>
          <w:p w14:paraId="2FE7603B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37" w:type="dxa"/>
          </w:tcPr>
          <w:p w14:paraId="5A638609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14:paraId="3719E681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45" w:type="dxa"/>
          </w:tcPr>
          <w:p w14:paraId="77ACB787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3483DB76" w14:textId="77777777" w:rsidTr="00307068">
        <w:tc>
          <w:tcPr>
            <w:tcW w:w="1908" w:type="dxa"/>
          </w:tcPr>
          <w:p w14:paraId="69170FD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00" w:type="dxa"/>
          </w:tcPr>
          <w:p w14:paraId="34C6CCFF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37" w:type="dxa"/>
          </w:tcPr>
          <w:p w14:paraId="49B32715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14:paraId="78EF1F4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45" w:type="dxa"/>
          </w:tcPr>
          <w:p w14:paraId="0890C28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3D918DF4" w14:textId="77777777" w:rsidTr="00307068">
        <w:tc>
          <w:tcPr>
            <w:tcW w:w="1908" w:type="dxa"/>
          </w:tcPr>
          <w:p w14:paraId="4187019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00" w:type="dxa"/>
          </w:tcPr>
          <w:p w14:paraId="7355529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37" w:type="dxa"/>
          </w:tcPr>
          <w:p w14:paraId="2B4DC53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14:paraId="6194AE78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45" w:type="dxa"/>
          </w:tcPr>
          <w:p w14:paraId="1FF60E5B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3FF9BC4" w14:textId="77777777" w:rsidR="00EF52B0" w:rsidRPr="001012F8" w:rsidRDefault="00EF52B0" w:rsidP="00EF52B0">
      <w:pPr>
        <w:rPr>
          <w:rFonts w:ascii="Arial" w:hAnsi="Arial" w:cs="Arial"/>
          <w:szCs w:val="20"/>
        </w:rPr>
      </w:pPr>
    </w:p>
    <w:p w14:paraId="500764AD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  <w:r w:rsidRPr="001012F8">
        <w:rPr>
          <w:rFonts w:ascii="Arial" w:hAnsi="Arial" w:cs="Arial"/>
          <w:b/>
          <w:szCs w:val="20"/>
        </w:rPr>
        <w:t>Aanvullende informatie: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EF52B0" w:rsidRPr="001012F8" w14:paraId="2122E79B" w14:textId="77777777" w:rsidTr="00307068">
        <w:tc>
          <w:tcPr>
            <w:tcW w:w="9211" w:type="dxa"/>
          </w:tcPr>
          <w:p w14:paraId="46AE1CB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2090401F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58F89C1C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5489B68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422B9F59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1E8CF86B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31BEAC4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  <w:r w:rsidRPr="001012F8">
        <w:rPr>
          <w:rFonts w:ascii="Arial" w:hAnsi="Arial" w:cs="Arial"/>
          <w:b/>
          <w:szCs w:val="20"/>
        </w:rPr>
        <w:br w:type="page"/>
      </w:r>
      <w:r>
        <w:rPr>
          <w:rFonts w:ascii="Arial" w:hAnsi="Arial" w:cs="Arial"/>
          <w:b/>
          <w:szCs w:val="20"/>
        </w:rPr>
        <w:t>GEBODEN BEGELEIDING</w:t>
      </w:r>
      <w:r w:rsidRPr="001012F8">
        <w:rPr>
          <w:rFonts w:ascii="Arial" w:hAnsi="Arial" w:cs="Arial"/>
          <w:b/>
          <w:szCs w:val="20"/>
        </w:rPr>
        <w:t xml:space="preserve"> n.a.v. MEETMOMENT 1:</w:t>
      </w:r>
    </w:p>
    <w:p w14:paraId="710A49A7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7100"/>
      </w:tblGrid>
      <w:tr w:rsidR="00EF52B0" w:rsidRPr="001012F8" w14:paraId="3AB5F23A" w14:textId="77777777" w:rsidTr="00307068">
        <w:tc>
          <w:tcPr>
            <w:tcW w:w="2108" w:type="dxa"/>
          </w:tcPr>
          <w:p w14:paraId="32B86D73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Doel van de begeleiding</w:t>
            </w:r>
          </w:p>
        </w:tc>
        <w:tc>
          <w:tcPr>
            <w:tcW w:w="7100" w:type="dxa"/>
          </w:tcPr>
          <w:p w14:paraId="684BB04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3DF1F1F5" w14:textId="77777777" w:rsidTr="00307068">
        <w:tc>
          <w:tcPr>
            <w:tcW w:w="2108" w:type="dxa"/>
          </w:tcPr>
          <w:p w14:paraId="711A6685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</w:t>
            </w:r>
            <w:r w:rsidRPr="001012F8">
              <w:rPr>
                <w:rFonts w:ascii="Arial" w:hAnsi="Arial" w:cs="Arial"/>
                <w:b/>
                <w:szCs w:val="20"/>
              </w:rPr>
              <w:t>ooptijd</w:t>
            </w:r>
          </w:p>
        </w:tc>
        <w:tc>
          <w:tcPr>
            <w:tcW w:w="7100" w:type="dxa"/>
          </w:tcPr>
          <w:p w14:paraId="1CDBF926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Van:                                    Tot:</w:t>
            </w:r>
          </w:p>
        </w:tc>
      </w:tr>
      <w:tr w:rsidR="00EF52B0" w:rsidRPr="001012F8" w14:paraId="210573D2" w14:textId="77777777" w:rsidTr="00307068">
        <w:tc>
          <w:tcPr>
            <w:tcW w:w="2108" w:type="dxa"/>
          </w:tcPr>
          <w:p w14:paraId="05DC24F7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Wat is er gedaan / gebruikte methode</w:t>
            </w:r>
          </w:p>
          <w:p w14:paraId="6982CCD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100" w:type="dxa"/>
          </w:tcPr>
          <w:p w14:paraId="59F9BF14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5D245415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55BA8018" w14:textId="77777777" w:rsidR="00EF52B0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6ED10A15" w14:textId="77777777" w:rsidR="00EF52B0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647CC10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330D98B6" w14:textId="77777777" w:rsidTr="00307068">
        <w:tc>
          <w:tcPr>
            <w:tcW w:w="2108" w:type="dxa"/>
          </w:tcPr>
          <w:p w14:paraId="6939100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Door wie is de hulp gegeven</w:t>
            </w:r>
          </w:p>
        </w:tc>
        <w:tc>
          <w:tcPr>
            <w:tcW w:w="7100" w:type="dxa"/>
          </w:tcPr>
          <w:p w14:paraId="4D2A084F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608D980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7977B06A" w14:textId="77777777" w:rsidTr="00307068">
        <w:tc>
          <w:tcPr>
            <w:tcW w:w="2108" w:type="dxa"/>
          </w:tcPr>
          <w:p w14:paraId="2BA84DFE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Individueel of groepsgewijs</w:t>
            </w:r>
          </w:p>
        </w:tc>
        <w:tc>
          <w:tcPr>
            <w:tcW w:w="7100" w:type="dxa"/>
          </w:tcPr>
          <w:p w14:paraId="72C4D4E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042779C8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76CEDC61" w14:textId="77777777" w:rsidTr="00307068">
        <w:tc>
          <w:tcPr>
            <w:tcW w:w="2108" w:type="dxa"/>
          </w:tcPr>
          <w:p w14:paraId="7FB7CCA3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Intensiteit:</w:t>
            </w:r>
          </w:p>
          <w:p w14:paraId="49328C6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aantal weken, aantal keer per week, aantal minuten per keer</w:t>
            </w:r>
          </w:p>
        </w:tc>
        <w:tc>
          <w:tcPr>
            <w:tcW w:w="7100" w:type="dxa"/>
          </w:tcPr>
          <w:p w14:paraId="33419A7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7317F75A" w14:textId="77777777" w:rsidTr="00307068">
        <w:tc>
          <w:tcPr>
            <w:tcW w:w="2108" w:type="dxa"/>
          </w:tcPr>
          <w:p w14:paraId="78E974B0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Evaluatie (resultaat beschrijven)*</w:t>
            </w:r>
          </w:p>
        </w:tc>
        <w:tc>
          <w:tcPr>
            <w:tcW w:w="7100" w:type="dxa"/>
          </w:tcPr>
          <w:p w14:paraId="2F2E8318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2667ECA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7BEDF68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9793532" w14:textId="77777777" w:rsidR="00EF52B0" w:rsidRPr="001012F8" w:rsidRDefault="00EF52B0" w:rsidP="00EF52B0">
      <w:pPr>
        <w:ind w:left="705" w:hanging="705"/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 xml:space="preserve">* </w:t>
      </w:r>
      <w:r>
        <w:rPr>
          <w:rFonts w:ascii="Arial" w:hAnsi="Arial" w:cs="Arial"/>
          <w:szCs w:val="20"/>
        </w:rPr>
        <w:tab/>
        <w:t>B</w:t>
      </w:r>
      <w:r w:rsidRPr="001012F8">
        <w:rPr>
          <w:rFonts w:ascii="Arial" w:hAnsi="Arial" w:cs="Arial"/>
          <w:szCs w:val="20"/>
        </w:rPr>
        <w:t xml:space="preserve">eschrijf het effect van de begeleiding t.a.v. lezen en spellen, vooruitgang in maanden, op letter-, woord- en zinsniveau. Gebruik de gegevens van het volgende meetmoment. </w:t>
      </w:r>
    </w:p>
    <w:p w14:paraId="39FAC8F5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</w:p>
    <w:p w14:paraId="64FC3A57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  <w:r w:rsidRPr="001012F8">
        <w:rPr>
          <w:rFonts w:ascii="Arial" w:hAnsi="Arial" w:cs="Arial"/>
          <w:b/>
          <w:szCs w:val="20"/>
        </w:rPr>
        <w:br w:type="page"/>
        <w:t xml:space="preserve">MEETMOMENT 2: groep … </w:t>
      </w:r>
      <w:r>
        <w:rPr>
          <w:rFonts w:ascii="Arial" w:hAnsi="Arial" w:cs="Arial"/>
          <w:b/>
          <w:szCs w:val="20"/>
        </w:rPr>
        <w:t>, datum:</w:t>
      </w:r>
    </w:p>
    <w:p w14:paraId="3B57058E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1293"/>
        <w:gridCol w:w="3068"/>
        <w:gridCol w:w="1547"/>
        <w:gridCol w:w="1400"/>
      </w:tblGrid>
      <w:tr w:rsidR="00EF52B0" w:rsidRPr="001012F8" w14:paraId="59650196" w14:textId="77777777" w:rsidTr="00307068">
        <w:tc>
          <w:tcPr>
            <w:tcW w:w="1900" w:type="dxa"/>
          </w:tcPr>
          <w:p w14:paraId="147CEC49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Letterkennis</w:t>
            </w:r>
          </w:p>
        </w:tc>
        <w:tc>
          <w:tcPr>
            <w:tcW w:w="1293" w:type="dxa"/>
          </w:tcPr>
          <w:p w14:paraId="17815BE1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3068" w:type="dxa"/>
          </w:tcPr>
          <w:p w14:paraId="58AE726C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Totaal aantal – aantal fout = aantal goed</w:t>
            </w:r>
          </w:p>
        </w:tc>
        <w:tc>
          <w:tcPr>
            <w:tcW w:w="1547" w:type="dxa"/>
          </w:tcPr>
          <w:p w14:paraId="37686F1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Tijd</w:t>
            </w:r>
          </w:p>
        </w:tc>
        <w:tc>
          <w:tcPr>
            <w:tcW w:w="1400" w:type="dxa"/>
          </w:tcPr>
          <w:p w14:paraId="3C7B186E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 xml:space="preserve">Beoordeling </w:t>
            </w:r>
          </w:p>
        </w:tc>
      </w:tr>
      <w:tr w:rsidR="00EF52B0" w:rsidRPr="001012F8" w14:paraId="2B329817" w14:textId="77777777" w:rsidTr="00307068">
        <w:tc>
          <w:tcPr>
            <w:tcW w:w="1900" w:type="dxa"/>
          </w:tcPr>
          <w:p w14:paraId="12FAB83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Grafementoets</w:t>
            </w:r>
          </w:p>
        </w:tc>
        <w:tc>
          <w:tcPr>
            <w:tcW w:w="1293" w:type="dxa"/>
          </w:tcPr>
          <w:p w14:paraId="377A4FA7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68" w:type="dxa"/>
          </w:tcPr>
          <w:p w14:paraId="6A4E978D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47" w:type="dxa"/>
          </w:tcPr>
          <w:p w14:paraId="6418ECE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2B45AE0B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3884ACD3" w14:textId="77777777" w:rsidTr="00307068">
        <w:tc>
          <w:tcPr>
            <w:tcW w:w="1900" w:type="dxa"/>
          </w:tcPr>
          <w:p w14:paraId="4F0177C1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Fonemendictee</w:t>
            </w:r>
          </w:p>
        </w:tc>
        <w:tc>
          <w:tcPr>
            <w:tcW w:w="1293" w:type="dxa"/>
          </w:tcPr>
          <w:p w14:paraId="065C194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68" w:type="dxa"/>
          </w:tcPr>
          <w:p w14:paraId="16439849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47" w:type="dxa"/>
          </w:tcPr>
          <w:p w14:paraId="3A35DEEB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3FB5B24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4E6F77D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1293"/>
        <w:gridCol w:w="3068"/>
        <w:gridCol w:w="1547"/>
        <w:gridCol w:w="1400"/>
      </w:tblGrid>
      <w:tr w:rsidR="00EF52B0" w:rsidRPr="001012F8" w14:paraId="45BB4EBA" w14:textId="77777777" w:rsidTr="00307068">
        <w:tc>
          <w:tcPr>
            <w:tcW w:w="1900" w:type="dxa"/>
          </w:tcPr>
          <w:p w14:paraId="3BB15246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Woordlezen</w:t>
            </w:r>
          </w:p>
        </w:tc>
        <w:tc>
          <w:tcPr>
            <w:tcW w:w="1293" w:type="dxa"/>
          </w:tcPr>
          <w:p w14:paraId="1CAE156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3068" w:type="dxa"/>
          </w:tcPr>
          <w:p w14:paraId="5D78FA2C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aantal gelezen – aantal fout = aantal goed</w:t>
            </w:r>
          </w:p>
        </w:tc>
        <w:tc>
          <w:tcPr>
            <w:tcW w:w="1547" w:type="dxa"/>
          </w:tcPr>
          <w:p w14:paraId="0522425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CITO beoordeling</w:t>
            </w:r>
          </w:p>
        </w:tc>
        <w:tc>
          <w:tcPr>
            <w:tcW w:w="1400" w:type="dxa"/>
          </w:tcPr>
          <w:p w14:paraId="0E5749E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 xml:space="preserve">DLE </w:t>
            </w:r>
          </w:p>
        </w:tc>
      </w:tr>
      <w:tr w:rsidR="00EF52B0" w:rsidRPr="001012F8" w14:paraId="4BEA802B" w14:textId="77777777" w:rsidTr="00307068">
        <w:tc>
          <w:tcPr>
            <w:tcW w:w="1900" w:type="dxa"/>
          </w:tcPr>
          <w:p w14:paraId="3DC822AB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DMT kaart 1</w:t>
            </w:r>
          </w:p>
        </w:tc>
        <w:tc>
          <w:tcPr>
            <w:tcW w:w="1293" w:type="dxa"/>
          </w:tcPr>
          <w:p w14:paraId="41E6BF9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68" w:type="dxa"/>
          </w:tcPr>
          <w:p w14:paraId="4C507937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47" w:type="dxa"/>
          </w:tcPr>
          <w:p w14:paraId="464714C3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2FF45841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10507B45" w14:textId="77777777" w:rsidTr="00307068">
        <w:tc>
          <w:tcPr>
            <w:tcW w:w="1900" w:type="dxa"/>
          </w:tcPr>
          <w:p w14:paraId="7E43C131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DMT kaart 2</w:t>
            </w:r>
          </w:p>
        </w:tc>
        <w:tc>
          <w:tcPr>
            <w:tcW w:w="1293" w:type="dxa"/>
          </w:tcPr>
          <w:p w14:paraId="08577143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68" w:type="dxa"/>
          </w:tcPr>
          <w:p w14:paraId="1DA0BF9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47" w:type="dxa"/>
          </w:tcPr>
          <w:p w14:paraId="3AE258F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187D0C60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77FEBC6A" w14:textId="77777777" w:rsidTr="00307068">
        <w:tc>
          <w:tcPr>
            <w:tcW w:w="1900" w:type="dxa"/>
          </w:tcPr>
          <w:p w14:paraId="7A95C8F9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DMT kaart 3</w:t>
            </w:r>
          </w:p>
        </w:tc>
        <w:tc>
          <w:tcPr>
            <w:tcW w:w="1293" w:type="dxa"/>
          </w:tcPr>
          <w:p w14:paraId="5F4C008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8" w:type="dxa"/>
          </w:tcPr>
          <w:p w14:paraId="01BD0F7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7" w:type="dxa"/>
          </w:tcPr>
          <w:p w14:paraId="4D07FD1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00" w:type="dxa"/>
          </w:tcPr>
          <w:p w14:paraId="4685043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7CD14F62" w14:textId="77777777" w:rsidTr="00307068">
        <w:tc>
          <w:tcPr>
            <w:tcW w:w="1900" w:type="dxa"/>
          </w:tcPr>
          <w:p w14:paraId="028F2EF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Brus</w:t>
            </w:r>
          </w:p>
        </w:tc>
        <w:tc>
          <w:tcPr>
            <w:tcW w:w="1293" w:type="dxa"/>
          </w:tcPr>
          <w:p w14:paraId="4A086D8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8" w:type="dxa"/>
          </w:tcPr>
          <w:p w14:paraId="405F953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7" w:type="dxa"/>
          </w:tcPr>
          <w:p w14:paraId="2DEB308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00" w:type="dxa"/>
          </w:tcPr>
          <w:p w14:paraId="32B24A18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2D4C86EC" w14:textId="77777777" w:rsidTr="00307068">
        <w:tc>
          <w:tcPr>
            <w:tcW w:w="1900" w:type="dxa"/>
          </w:tcPr>
          <w:p w14:paraId="04DF6C8C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Klepel</w:t>
            </w:r>
          </w:p>
        </w:tc>
        <w:tc>
          <w:tcPr>
            <w:tcW w:w="1293" w:type="dxa"/>
          </w:tcPr>
          <w:p w14:paraId="0A53F9C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8" w:type="dxa"/>
          </w:tcPr>
          <w:p w14:paraId="52A1DC4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7" w:type="dxa"/>
          </w:tcPr>
          <w:p w14:paraId="268C3DE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00" w:type="dxa"/>
          </w:tcPr>
          <w:p w14:paraId="6D2E890C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6BE0E56C" w14:textId="77777777" w:rsidR="00EF52B0" w:rsidRDefault="00EF52B0" w:rsidP="00EF52B0">
      <w:pPr>
        <w:rPr>
          <w:rFonts w:ascii="Arial" w:hAnsi="Arial" w:cs="Arial"/>
          <w:szCs w:val="20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1078"/>
        <w:gridCol w:w="1349"/>
        <w:gridCol w:w="3573"/>
      </w:tblGrid>
      <w:tr w:rsidR="00EF52B0" w:rsidRPr="001012F8" w14:paraId="589C059E" w14:textId="77777777" w:rsidTr="00307068">
        <w:tc>
          <w:tcPr>
            <w:tcW w:w="1908" w:type="dxa"/>
          </w:tcPr>
          <w:p w14:paraId="2DCE4A56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Tekst lezen</w:t>
            </w:r>
          </w:p>
        </w:tc>
        <w:tc>
          <w:tcPr>
            <w:tcW w:w="1300" w:type="dxa"/>
          </w:tcPr>
          <w:p w14:paraId="5E068082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1078" w:type="dxa"/>
          </w:tcPr>
          <w:p w14:paraId="3A7CEF11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Aantal fouten</w:t>
            </w:r>
          </w:p>
        </w:tc>
        <w:tc>
          <w:tcPr>
            <w:tcW w:w="1349" w:type="dxa"/>
          </w:tcPr>
          <w:p w14:paraId="65EC31F8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Tijd</w:t>
            </w:r>
          </w:p>
        </w:tc>
        <w:tc>
          <w:tcPr>
            <w:tcW w:w="3573" w:type="dxa"/>
          </w:tcPr>
          <w:p w14:paraId="3145EC48" w14:textId="77777777" w:rsidR="00EF52B0" w:rsidRPr="005A3706" w:rsidRDefault="00EF52B0" w:rsidP="00307068">
            <w:pPr>
              <w:rPr>
                <w:rFonts w:ascii="Arial" w:hAnsi="Arial" w:cs="Arial"/>
                <w:b/>
                <w:i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Beoordeling</w:t>
            </w:r>
          </w:p>
          <w:p w14:paraId="6286634A" w14:textId="77777777" w:rsidR="00EF52B0" w:rsidRPr="005A3706" w:rsidRDefault="00EF52B0" w:rsidP="0030706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3706">
              <w:rPr>
                <w:rFonts w:ascii="Arial" w:hAnsi="Arial" w:cs="Arial"/>
                <w:i/>
                <w:sz w:val="16"/>
                <w:szCs w:val="16"/>
              </w:rPr>
              <w:t xml:space="preserve">AVI: </w:t>
            </w:r>
            <w:r>
              <w:rPr>
                <w:rFonts w:ascii="Arial" w:hAnsi="Arial" w:cs="Arial"/>
                <w:i/>
                <w:sz w:val="16"/>
                <w:szCs w:val="16"/>
              </w:rPr>
              <w:t>Beheersing / Instructie / Frustratie niveau</w:t>
            </w:r>
          </w:p>
        </w:tc>
      </w:tr>
      <w:tr w:rsidR="00EF52B0" w:rsidRPr="001012F8" w14:paraId="23C776F1" w14:textId="77777777" w:rsidTr="00307068">
        <w:tc>
          <w:tcPr>
            <w:tcW w:w="1908" w:type="dxa"/>
          </w:tcPr>
          <w:p w14:paraId="7490624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 xml:space="preserve">AVI  </w:t>
            </w:r>
          </w:p>
        </w:tc>
        <w:tc>
          <w:tcPr>
            <w:tcW w:w="1300" w:type="dxa"/>
          </w:tcPr>
          <w:p w14:paraId="62171C80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78" w:type="dxa"/>
          </w:tcPr>
          <w:p w14:paraId="2BAD4B1E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49" w:type="dxa"/>
          </w:tcPr>
          <w:p w14:paraId="322797F7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73" w:type="dxa"/>
          </w:tcPr>
          <w:p w14:paraId="33FD9EF2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4DC45BAE" w14:textId="77777777" w:rsidTr="00307068">
        <w:tc>
          <w:tcPr>
            <w:tcW w:w="1908" w:type="dxa"/>
          </w:tcPr>
          <w:p w14:paraId="362ACAE7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 xml:space="preserve">AVI </w:t>
            </w:r>
          </w:p>
        </w:tc>
        <w:tc>
          <w:tcPr>
            <w:tcW w:w="1300" w:type="dxa"/>
          </w:tcPr>
          <w:p w14:paraId="22B6C11C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78" w:type="dxa"/>
          </w:tcPr>
          <w:p w14:paraId="581B03B2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49" w:type="dxa"/>
          </w:tcPr>
          <w:p w14:paraId="1F69AA2B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73" w:type="dxa"/>
          </w:tcPr>
          <w:p w14:paraId="33B1F9AE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61C0DCB7" w14:textId="77777777" w:rsidTr="00307068">
        <w:tc>
          <w:tcPr>
            <w:tcW w:w="1908" w:type="dxa"/>
          </w:tcPr>
          <w:p w14:paraId="00FE0964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 xml:space="preserve">AVI </w:t>
            </w:r>
          </w:p>
        </w:tc>
        <w:tc>
          <w:tcPr>
            <w:tcW w:w="1300" w:type="dxa"/>
          </w:tcPr>
          <w:p w14:paraId="2CBAF96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78" w:type="dxa"/>
          </w:tcPr>
          <w:p w14:paraId="1BFDAC9F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49" w:type="dxa"/>
          </w:tcPr>
          <w:p w14:paraId="6DD41F7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73" w:type="dxa"/>
          </w:tcPr>
          <w:p w14:paraId="7DC74C2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3BF69FCF" w14:textId="77777777" w:rsidTr="00307068">
        <w:tc>
          <w:tcPr>
            <w:tcW w:w="1908" w:type="dxa"/>
          </w:tcPr>
          <w:p w14:paraId="3EE03804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 xml:space="preserve">AVI </w:t>
            </w:r>
          </w:p>
        </w:tc>
        <w:tc>
          <w:tcPr>
            <w:tcW w:w="1300" w:type="dxa"/>
          </w:tcPr>
          <w:p w14:paraId="3AD1BBA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78" w:type="dxa"/>
          </w:tcPr>
          <w:p w14:paraId="1B1808F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49" w:type="dxa"/>
          </w:tcPr>
          <w:p w14:paraId="041C169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73" w:type="dxa"/>
          </w:tcPr>
          <w:p w14:paraId="449C51B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607172E1" w14:textId="77777777" w:rsidTr="00307068">
        <w:tc>
          <w:tcPr>
            <w:tcW w:w="1908" w:type="dxa"/>
          </w:tcPr>
          <w:p w14:paraId="7F5D9DF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CITO leestechniek</w:t>
            </w:r>
          </w:p>
          <w:p w14:paraId="4582F24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/ leestempo</w:t>
            </w:r>
          </w:p>
        </w:tc>
        <w:tc>
          <w:tcPr>
            <w:tcW w:w="1300" w:type="dxa"/>
          </w:tcPr>
          <w:p w14:paraId="4B95D2A1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78" w:type="dxa"/>
          </w:tcPr>
          <w:p w14:paraId="4DBE4AD8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49" w:type="dxa"/>
          </w:tcPr>
          <w:p w14:paraId="184A30F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73" w:type="dxa"/>
          </w:tcPr>
          <w:p w14:paraId="7144335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B511473" w14:textId="77777777" w:rsidR="00EF52B0" w:rsidRDefault="00EF52B0" w:rsidP="00EF52B0">
      <w:pPr>
        <w:rPr>
          <w:rFonts w:ascii="Arial" w:hAnsi="Arial" w:cs="Arial"/>
          <w:szCs w:val="20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1078"/>
        <w:gridCol w:w="2059"/>
        <w:gridCol w:w="1463"/>
        <w:gridCol w:w="1400"/>
      </w:tblGrid>
      <w:tr w:rsidR="00EF52B0" w:rsidRPr="001012F8" w14:paraId="567F0BFE" w14:textId="77777777" w:rsidTr="00307068">
        <w:tc>
          <w:tcPr>
            <w:tcW w:w="1908" w:type="dxa"/>
          </w:tcPr>
          <w:p w14:paraId="708A8380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Spelling</w:t>
            </w:r>
          </w:p>
        </w:tc>
        <w:tc>
          <w:tcPr>
            <w:tcW w:w="1300" w:type="dxa"/>
          </w:tcPr>
          <w:p w14:paraId="0CE3ABEE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3137" w:type="dxa"/>
            <w:gridSpan w:val="2"/>
          </w:tcPr>
          <w:p w14:paraId="154788A1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 xml:space="preserve">aantal antwoorden – aantal fout = aantal goed </w:t>
            </w:r>
          </w:p>
        </w:tc>
        <w:tc>
          <w:tcPr>
            <w:tcW w:w="1463" w:type="dxa"/>
          </w:tcPr>
          <w:p w14:paraId="745140AE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Beoordeling</w:t>
            </w:r>
          </w:p>
        </w:tc>
        <w:tc>
          <w:tcPr>
            <w:tcW w:w="1400" w:type="dxa"/>
          </w:tcPr>
          <w:p w14:paraId="6C2B5C41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DLE</w:t>
            </w:r>
          </w:p>
        </w:tc>
      </w:tr>
      <w:tr w:rsidR="00EF52B0" w:rsidRPr="001012F8" w14:paraId="4C0EBD67" w14:textId="77777777" w:rsidTr="00307068">
        <w:tc>
          <w:tcPr>
            <w:tcW w:w="1908" w:type="dxa"/>
          </w:tcPr>
          <w:p w14:paraId="62FBFC24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  <w:lang w:val="en-GB"/>
              </w:rPr>
              <w:t xml:space="preserve">CITO spelling </w:t>
            </w:r>
            <w:r w:rsidRPr="001012F8"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1300" w:type="dxa"/>
          </w:tcPr>
          <w:p w14:paraId="7804EE5B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78" w:type="dxa"/>
          </w:tcPr>
          <w:p w14:paraId="70390DD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59" w:type="dxa"/>
          </w:tcPr>
          <w:p w14:paraId="57D604BE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63" w:type="dxa"/>
          </w:tcPr>
          <w:p w14:paraId="4880DA0B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1239BCD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53BEF7A9" w14:textId="77777777" w:rsidTr="00307068">
        <w:tc>
          <w:tcPr>
            <w:tcW w:w="1908" w:type="dxa"/>
          </w:tcPr>
          <w:p w14:paraId="6C84F9D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  <w:lang w:val="en-GB"/>
              </w:rPr>
              <w:t>PI-</w:t>
            </w:r>
            <w:proofErr w:type="spellStart"/>
            <w:r w:rsidRPr="001012F8">
              <w:rPr>
                <w:rFonts w:ascii="Arial" w:hAnsi="Arial" w:cs="Arial"/>
                <w:szCs w:val="20"/>
                <w:lang w:val="en-GB"/>
              </w:rPr>
              <w:t>dictee</w:t>
            </w:r>
            <w:proofErr w:type="spellEnd"/>
          </w:p>
        </w:tc>
        <w:tc>
          <w:tcPr>
            <w:tcW w:w="1300" w:type="dxa"/>
          </w:tcPr>
          <w:p w14:paraId="4470F296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78" w:type="dxa"/>
          </w:tcPr>
          <w:p w14:paraId="3C1743B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59" w:type="dxa"/>
          </w:tcPr>
          <w:p w14:paraId="638E0B3D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63" w:type="dxa"/>
          </w:tcPr>
          <w:p w14:paraId="5B5206BD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74D969DB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602FE708" w14:textId="77777777" w:rsidR="00EF52B0" w:rsidRPr="001012F8" w:rsidRDefault="00EF52B0" w:rsidP="00EF52B0">
      <w:pPr>
        <w:rPr>
          <w:rFonts w:ascii="Arial" w:hAnsi="Arial" w:cs="Arial"/>
          <w:szCs w:val="20"/>
          <w:lang w:val="en-GB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3137"/>
        <w:gridCol w:w="1418"/>
        <w:gridCol w:w="1445"/>
      </w:tblGrid>
      <w:tr w:rsidR="00EF52B0" w:rsidRPr="001012F8" w14:paraId="431173A2" w14:textId="77777777" w:rsidTr="00307068">
        <w:tc>
          <w:tcPr>
            <w:tcW w:w="1908" w:type="dxa"/>
          </w:tcPr>
          <w:p w14:paraId="28BF198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Eventueel overige toetsen</w:t>
            </w:r>
          </w:p>
        </w:tc>
        <w:tc>
          <w:tcPr>
            <w:tcW w:w="1300" w:type="dxa"/>
          </w:tcPr>
          <w:p w14:paraId="464391BC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37" w:type="dxa"/>
          </w:tcPr>
          <w:p w14:paraId="293AA188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14:paraId="495395C7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45" w:type="dxa"/>
          </w:tcPr>
          <w:p w14:paraId="26A5D60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1720E10C" w14:textId="77777777" w:rsidTr="00307068">
        <w:tc>
          <w:tcPr>
            <w:tcW w:w="1908" w:type="dxa"/>
          </w:tcPr>
          <w:p w14:paraId="0F8DEF9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00" w:type="dxa"/>
          </w:tcPr>
          <w:p w14:paraId="532C1564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37" w:type="dxa"/>
          </w:tcPr>
          <w:p w14:paraId="5D3D925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14:paraId="1E24EF5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45" w:type="dxa"/>
          </w:tcPr>
          <w:p w14:paraId="09FF02F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1EA9DD1E" w14:textId="77777777" w:rsidTr="00307068">
        <w:tc>
          <w:tcPr>
            <w:tcW w:w="1908" w:type="dxa"/>
          </w:tcPr>
          <w:p w14:paraId="636648BF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00" w:type="dxa"/>
          </w:tcPr>
          <w:p w14:paraId="6601BAD9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37" w:type="dxa"/>
          </w:tcPr>
          <w:p w14:paraId="6B6A138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14:paraId="5F7B6C05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45" w:type="dxa"/>
          </w:tcPr>
          <w:p w14:paraId="1CEBD728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5949B97" w14:textId="77777777" w:rsidR="00EF52B0" w:rsidRPr="001012F8" w:rsidRDefault="00EF52B0" w:rsidP="00EF52B0">
      <w:pPr>
        <w:rPr>
          <w:rFonts w:ascii="Arial" w:hAnsi="Arial" w:cs="Arial"/>
          <w:szCs w:val="20"/>
        </w:rPr>
      </w:pPr>
    </w:p>
    <w:p w14:paraId="6121EBEF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  <w:r w:rsidRPr="001012F8">
        <w:rPr>
          <w:rFonts w:ascii="Arial" w:hAnsi="Arial" w:cs="Arial"/>
          <w:b/>
          <w:szCs w:val="20"/>
        </w:rPr>
        <w:t>Aanvullende informatie: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EF52B0" w:rsidRPr="001012F8" w14:paraId="2631079B" w14:textId="77777777" w:rsidTr="00307068">
        <w:tc>
          <w:tcPr>
            <w:tcW w:w="9211" w:type="dxa"/>
          </w:tcPr>
          <w:p w14:paraId="6D65283B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5CC55BA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1A5A68E5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1976CE65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7DD8AAD1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7C1E019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1FD8CDE" w14:textId="77777777" w:rsidR="00EF52B0" w:rsidRPr="001012F8" w:rsidRDefault="00EF52B0" w:rsidP="00EF52B0">
      <w:pPr>
        <w:rPr>
          <w:rFonts w:ascii="Arial" w:hAnsi="Arial" w:cs="Arial"/>
          <w:szCs w:val="20"/>
        </w:rPr>
      </w:pPr>
    </w:p>
    <w:p w14:paraId="3711E608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  <w:r w:rsidRPr="001012F8">
        <w:rPr>
          <w:rFonts w:ascii="Arial" w:hAnsi="Arial" w:cs="Arial"/>
          <w:b/>
          <w:szCs w:val="20"/>
        </w:rPr>
        <w:br w:type="page"/>
      </w:r>
      <w:r>
        <w:rPr>
          <w:rFonts w:ascii="Arial" w:hAnsi="Arial" w:cs="Arial"/>
          <w:b/>
          <w:szCs w:val="20"/>
        </w:rPr>
        <w:t>GEBODEN BEGELEIDING</w:t>
      </w:r>
      <w:r w:rsidRPr="001012F8">
        <w:rPr>
          <w:rFonts w:ascii="Arial" w:hAnsi="Arial" w:cs="Arial"/>
          <w:b/>
          <w:szCs w:val="20"/>
        </w:rPr>
        <w:t xml:space="preserve"> n.a.v. MEETMOMENT 2:</w:t>
      </w:r>
    </w:p>
    <w:p w14:paraId="44B2A263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7100"/>
      </w:tblGrid>
      <w:tr w:rsidR="00EF52B0" w:rsidRPr="001012F8" w14:paraId="06646E04" w14:textId="77777777" w:rsidTr="00307068">
        <w:tc>
          <w:tcPr>
            <w:tcW w:w="2108" w:type="dxa"/>
          </w:tcPr>
          <w:p w14:paraId="140C95D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Doel van de begeleiding</w:t>
            </w:r>
          </w:p>
        </w:tc>
        <w:tc>
          <w:tcPr>
            <w:tcW w:w="7100" w:type="dxa"/>
          </w:tcPr>
          <w:p w14:paraId="41DE40B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227EE4A8" w14:textId="77777777" w:rsidTr="00307068">
        <w:tc>
          <w:tcPr>
            <w:tcW w:w="2108" w:type="dxa"/>
          </w:tcPr>
          <w:p w14:paraId="55DD4D45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</w:t>
            </w:r>
            <w:r w:rsidRPr="001012F8">
              <w:rPr>
                <w:rFonts w:ascii="Arial" w:hAnsi="Arial" w:cs="Arial"/>
                <w:b/>
                <w:szCs w:val="20"/>
              </w:rPr>
              <w:t>ooptijd</w:t>
            </w:r>
          </w:p>
        </w:tc>
        <w:tc>
          <w:tcPr>
            <w:tcW w:w="7100" w:type="dxa"/>
          </w:tcPr>
          <w:p w14:paraId="25EA244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Van:                                    Tot:</w:t>
            </w:r>
          </w:p>
        </w:tc>
      </w:tr>
      <w:tr w:rsidR="00EF52B0" w:rsidRPr="001012F8" w14:paraId="6AF0BD93" w14:textId="77777777" w:rsidTr="00307068">
        <w:tc>
          <w:tcPr>
            <w:tcW w:w="2108" w:type="dxa"/>
          </w:tcPr>
          <w:p w14:paraId="7916B63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Wat is er gedaan / gebruikte methode</w:t>
            </w:r>
          </w:p>
          <w:p w14:paraId="7759CDEC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100" w:type="dxa"/>
          </w:tcPr>
          <w:p w14:paraId="4B3DC481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1BA866C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267A9E15" w14:textId="77777777" w:rsidR="00EF52B0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490F464C" w14:textId="77777777" w:rsidR="00EF52B0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6A08B41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266530B6" w14:textId="77777777" w:rsidTr="00307068">
        <w:tc>
          <w:tcPr>
            <w:tcW w:w="2108" w:type="dxa"/>
          </w:tcPr>
          <w:p w14:paraId="30A5A298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Door wie is de hulp gegeven</w:t>
            </w:r>
          </w:p>
        </w:tc>
        <w:tc>
          <w:tcPr>
            <w:tcW w:w="7100" w:type="dxa"/>
          </w:tcPr>
          <w:p w14:paraId="5D5B742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18844C0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45142E80" w14:textId="77777777" w:rsidTr="00307068">
        <w:tc>
          <w:tcPr>
            <w:tcW w:w="2108" w:type="dxa"/>
          </w:tcPr>
          <w:p w14:paraId="130A883E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Individueel of groepsgewijs</w:t>
            </w:r>
          </w:p>
        </w:tc>
        <w:tc>
          <w:tcPr>
            <w:tcW w:w="7100" w:type="dxa"/>
          </w:tcPr>
          <w:p w14:paraId="1619690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67DDDA7F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306C046D" w14:textId="77777777" w:rsidTr="00307068">
        <w:tc>
          <w:tcPr>
            <w:tcW w:w="2108" w:type="dxa"/>
          </w:tcPr>
          <w:p w14:paraId="3248C1B6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Intensiteit:</w:t>
            </w:r>
          </w:p>
          <w:p w14:paraId="2C3C3B76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aantal weken, aantal keer per week, aantal minuten per keer</w:t>
            </w:r>
          </w:p>
        </w:tc>
        <w:tc>
          <w:tcPr>
            <w:tcW w:w="7100" w:type="dxa"/>
          </w:tcPr>
          <w:p w14:paraId="1DC1D744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6BF7460A" w14:textId="77777777" w:rsidTr="00307068">
        <w:tc>
          <w:tcPr>
            <w:tcW w:w="2108" w:type="dxa"/>
          </w:tcPr>
          <w:p w14:paraId="3AF29055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Evaluatie (resultaat beschrijven)*</w:t>
            </w:r>
          </w:p>
        </w:tc>
        <w:tc>
          <w:tcPr>
            <w:tcW w:w="7100" w:type="dxa"/>
          </w:tcPr>
          <w:p w14:paraId="0697D257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096D15B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38E60915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846DE8E" w14:textId="77777777" w:rsidR="00EF52B0" w:rsidRPr="001012F8" w:rsidRDefault="00EF52B0" w:rsidP="00EF52B0">
      <w:pPr>
        <w:ind w:left="705" w:hanging="705"/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 xml:space="preserve">* </w:t>
      </w:r>
      <w:r>
        <w:rPr>
          <w:rFonts w:ascii="Arial" w:hAnsi="Arial" w:cs="Arial"/>
          <w:szCs w:val="20"/>
        </w:rPr>
        <w:tab/>
        <w:t>B</w:t>
      </w:r>
      <w:r w:rsidRPr="001012F8">
        <w:rPr>
          <w:rFonts w:ascii="Arial" w:hAnsi="Arial" w:cs="Arial"/>
          <w:szCs w:val="20"/>
        </w:rPr>
        <w:t xml:space="preserve">eschrijf het effect van de begeleiding t.a.v. lezen en spellen, vooruitgang in maanden, op letter-, woord- en zinsniveau. Gebruik de gegevens van het volgende meetmoment. </w:t>
      </w:r>
    </w:p>
    <w:p w14:paraId="21D496E0" w14:textId="77777777" w:rsidR="00EF52B0" w:rsidRDefault="00EF52B0" w:rsidP="00EF52B0">
      <w:pPr>
        <w:rPr>
          <w:rFonts w:ascii="Arial" w:hAnsi="Arial" w:cs="Arial"/>
          <w:b/>
          <w:szCs w:val="20"/>
        </w:rPr>
      </w:pPr>
      <w:r w:rsidRPr="001012F8">
        <w:rPr>
          <w:rFonts w:ascii="Arial" w:hAnsi="Arial" w:cs="Arial"/>
          <w:b/>
          <w:szCs w:val="20"/>
        </w:rPr>
        <w:br w:type="page"/>
        <w:t xml:space="preserve">MEETMOMENT 3: groep … </w:t>
      </w:r>
      <w:r>
        <w:rPr>
          <w:rFonts w:ascii="Arial" w:hAnsi="Arial" w:cs="Arial"/>
          <w:b/>
          <w:szCs w:val="20"/>
        </w:rPr>
        <w:t>, datum:</w:t>
      </w:r>
    </w:p>
    <w:p w14:paraId="73ACC612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1293"/>
        <w:gridCol w:w="3068"/>
        <w:gridCol w:w="1547"/>
        <w:gridCol w:w="1400"/>
      </w:tblGrid>
      <w:tr w:rsidR="00EF52B0" w:rsidRPr="001012F8" w14:paraId="7C652D6A" w14:textId="77777777" w:rsidTr="00307068">
        <w:tc>
          <w:tcPr>
            <w:tcW w:w="1900" w:type="dxa"/>
          </w:tcPr>
          <w:p w14:paraId="4637914E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Letterkennis</w:t>
            </w:r>
          </w:p>
        </w:tc>
        <w:tc>
          <w:tcPr>
            <w:tcW w:w="1293" w:type="dxa"/>
          </w:tcPr>
          <w:p w14:paraId="5CCE4569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3068" w:type="dxa"/>
          </w:tcPr>
          <w:p w14:paraId="7049B272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Totaal aantal – aantal fout = aantal goed</w:t>
            </w:r>
          </w:p>
        </w:tc>
        <w:tc>
          <w:tcPr>
            <w:tcW w:w="1547" w:type="dxa"/>
          </w:tcPr>
          <w:p w14:paraId="564FAF6E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Tijd</w:t>
            </w:r>
          </w:p>
        </w:tc>
        <w:tc>
          <w:tcPr>
            <w:tcW w:w="1400" w:type="dxa"/>
          </w:tcPr>
          <w:p w14:paraId="4A09FE1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 xml:space="preserve">Beoordeling </w:t>
            </w:r>
          </w:p>
        </w:tc>
      </w:tr>
      <w:tr w:rsidR="00EF52B0" w:rsidRPr="001012F8" w14:paraId="031C36C2" w14:textId="77777777" w:rsidTr="00307068">
        <w:tc>
          <w:tcPr>
            <w:tcW w:w="1900" w:type="dxa"/>
          </w:tcPr>
          <w:p w14:paraId="508C27C7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Grafementoets</w:t>
            </w:r>
          </w:p>
        </w:tc>
        <w:tc>
          <w:tcPr>
            <w:tcW w:w="1293" w:type="dxa"/>
          </w:tcPr>
          <w:p w14:paraId="2BDEE94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68" w:type="dxa"/>
          </w:tcPr>
          <w:p w14:paraId="21A7A5BB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47" w:type="dxa"/>
          </w:tcPr>
          <w:p w14:paraId="378DAA1C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50C3D055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6E7D1F97" w14:textId="77777777" w:rsidTr="00307068">
        <w:tc>
          <w:tcPr>
            <w:tcW w:w="1900" w:type="dxa"/>
          </w:tcPr>
          <w:p w14:paraId="6C6D56D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Fonemendictee</w:t>
            </w:r>
          </w:p>
        </w:tc>
        <w:tc>
          <w:tcPr>
            <w:tcW w:w="1293" w:type="dxa"/>
          </w:tcPr>
          <w:p w14:paraId="39A94FF3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68" w:type="dxa"/>
          </w:tcPr>
          <w:p w14:paraId="2F6CDF97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47" w:type="dxa"/>
          </w:tcPr>
          <w:p w14:paraId="7ECA742D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37D7D7C3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131D632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1293"/>
        <w:gridCol w:w="3068"/>
        <w:gridCol w:w="1547"/>
        <w:gridCol w:w="1400"/>
      </w:tblGrid>
      <w:tr w:rsidR="00EF52B0" w:rsidRPr="001012F8" w14:paraId="382FC75B" w14:textId="77777777" w:rsidTr="00307068">
        <w:tc>
          <w:tcPr>
            <w:tcW w:w="1900" w:type="dxa"/>
          </w:tcPr>
          <w:p w14:paraId="7FF31D31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Woordlezen</w:t>
            </w:r>
          </w:p>
        </w:tc>
        <w:tc>
          <w:tcPr>
            <w:tcW w:w="1293" w:type="dxa"/>
          </w:tcPr>
          <w:p w14:paraId="2CB3E99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3068" w:type="dxa"/>
          </w:tcPr>
          <w:p w14:paraId="0D164651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aantal gelezen – aantal fout = aantal goed</w:t>
            </w:r>
          </w:p>
        </w:tc>
        <w:tc>
          <w:tcPr>
            <w:tcW w:w="1547" w:type="dxa"/>
          </w:tcPr>
          <w:p w14:paraId="2A9444D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CITO beoordeling</w:t>
            </w:r>
          </w:p>
        </w:tc>
        <w:tc>
          <w:tcPr>
            <w:tcW w:w="1400" w:type="dxa"/>
          </w:tcPr>
          <w:p w14:paraId="152143B9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 xml:space="preserve">DLE </w:t>
            </w:r>
          </w:p>
        </w:tc>
      </w:tr>
      <w:tr w:rsidR="00EF52B0" w:rsidRPr="001012F8" w14:paraId="245F1BE8" w14:textId="77777777" w:rsidTr="00307068">
        <w:tc>
          <w:tcPr>
            <w:tcW w:w="1900" w:type="dxa"/>
          </w:tcPr>
          <w:p w14:paraId="1BFFBBE9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DMT kaart 1</w:t>
            </w:r>
          </w:p>
        </w:tc>
        <w:tc>
          <w:tcPr>
            <w:tcW w:w="1293" w:type="dxa"/>
          </w:tcPr>
          <w:p w14:paraId="3CD8A8EB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68" w:type="dxa"/>
          </w:tcPr>
          <w:p w14:paraId="5ED51FF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47" w:type="dxa"/>
          </w:tcPr>
          <w:p w14:paraId="3137B2A7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40CD706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1084E098" w14:textId="77777777" w:rsidTr="00307068">
        <w:tc>
          <w:tcPr>
            <w:tcW w:w="1900" w:type="dxa"/>
          </w:tcPr>
          <w:p w14:paraId="6FBE54F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DMT kaart 2</w:t>
            </w:r>
          </w:p>
        </w:tc>
        <w:tc>
          <w:tcPr>
            <w:tcW w:w="1293" w:type="dxa"/>
          </w:tcPr>
          <w:p w14:paraId="73CF7993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068" w:type="dxa"/>
          </w:tcPr>
          <w:p w14:paraId="7977EC6B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47" w:type="dxa"/>
          </w:tcPr>
          <w:p w14:paraId="08B5B3FE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3DC6D923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1DD82A49" w14:textId="77777777" w:rsidTr="00307068">
        <w:tc>
          <w:tcPr>
            <w:tcW w:w="1900" w:type="dxa"/>
          </w:tcPr>
          <w:p w14:paraId="54A8E8A1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DMT kaart 3</w:t>
            </w:r>
          </w:p>
        </w:tc>
        <w:tc>
          <w:tcPr>
            <w:tcW w:w="1293" w:type="dxa"/>
          </w:tcPr>
          <w:p w14:paraId="6EF15847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8" w:type="dxa"/>
          </w:tcPr>
          <w:p w14:paraId="3BD49C4C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7" w:type="dxa"/>
          </w:tcPr>
          <w:p w14:paraId="667CD6D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00" w:type="dxa"/>
          </w:tcPr>
          <w:p w14:paraId="5E4BD285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438EFFE3" w14:textId="77777777" w:rsidTr="00307068">
        <w:tc>
          <w:tcPr>
            <w:tcW w:w="1900" w:type="dxa"/>
          </w:tcPr>
          <w:p w14:paraId="08DAF09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Brus</w:t>
            </w:r>
          </w:p>
        </w:tc>
        <w:tc>
          <w:tcPr>
            <w:tcW w:w="1293" w:type="dxa"/>
          </w:tcPr>
          <w:p w14:paraId="524B871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8" w:type="dxa"/>
          </w:tcPr>
          <w:p w14:paraId="3689B7AC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7" w:type="dxa"/>
          </w:tcPr>
          <w:p w14:paraId="5C581E2B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00" w:type="dxa"/>
          </w:tcPr>
          <w:p w14:paraId="3B8A4BE9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0329F7D1" w14:textId="77777777" w:rsidTr="00307068">
        <w:tc>
          <w:tcPr>
            <w:tcW w:w="1900" w:type="dxa"/>
          </w:tcPr>
          <w:p w14:paraId="5FFB83E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Klepel</w:t>
            </w:r>
          </w:p>
        </w:tc>
        <w:tc>
          <w:tcPr>
            <w:tcW w:w="1293" w:type="dxa"/>
          </w:tcPr>
          <w:p w14:paraId="4F00FA7B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8" w:type="dxa"/>
          </w:tcPr>
          <w:p w14:paraId="73962349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7" w:type="dxa"/>
          </w:tcPr>
          <w:p w14:paraId="61D4A938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00" w:type="dxa"/>
          </w:tcPr>
          <w:p w14:paraId="366CB35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C14B828" w14:textId="77777777" w:rsidR="00EF52B0" w:rsidRDefault="00EF52B0" w:rsidP="00EF52B0">
      <w:pPr>
        <w:rPr>
          <w:rFonts w:ascii="Arial" w:hAnsi="Arial" w:cs="Arial"/>
          <w:szCs w:val="20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1078"/>
        <w:gridCol w:w="1349"/>
        <w:gridCol w:w="3573"/>
      </w:tblGrid>
      <w:tr w:rsidR="00EF52B0" w:rsidRPr="001012F8" w14:paraId="6A167164" w14:textId="77777777" w:rsidTr="00307068">
        <w:tc>
          <w:tcPr>
            <w:tcW w:w="1908" w:type="dxa"/>
          </w:tcPr>
          <w:p w14:paraId="41E9CF51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Tekst lezen</w:t>
            </w:r>
          </w:p>
        </w:tc>
        <w:tc>
          <w:tcPr>
            <w:tcW w:w="1300" w:type="dxa"/>
          </w:tcPr>
          <w:p w14:paraId="41C33FD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1078" w:type="dxa"/>
          </w:tcPr>
          <w:p w14:paraId="7A755779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Aantal fouten</w:t>
            </w:r>
          </w:p>
        </w:tc>
        <w:tc>
          <w:tcPr>
            <w:tcW w:w="1349" w:type="dxa"/>
          </w:tcPr>
          <w:p w14:paraId="02A9AF87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Tijd</w:t>
            </w:r>
          </w:p>
        </w:tc>
        <w:tc>
          <w:tcPr>
            <w:tcW w:w="3573" w:type="dxa"/>
          </w:tcPr>
          <w:p w14:paraId="42BF772E" w14:textId="77777777" w:rsidR="00EF52B0" w:rsidRPr="005A3706" w:rsidRDefault="00EF52B0" w:rsidP="00307068">
            <w:pPr>
              <w:rPr>
                <w:rFonts w:ascii="Arial" w:hAnsi="Arial" w:cs="Arial"/>
                <w:b/>
                <w:i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Beoordeling</w:t>
            </w:r>
          </w:p>
          <w:p w14:paraId="464BEED6" w14:textId="77777777" w:rsidR="00EF52B0" w:rsidRPr="005A3706" w:rsidRDefault="00EF52B0" w:rsidP="0030706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A3706">
              <w:rPr>
                <w:rFonts w:ascii="Arial" w:hAnsi="Arial" w:cs="Arial"/>
                <w:i/>
                <w:sz w:val="16"/>
                <w:szCs w:val="16"/>
              </w:rPr>
              <w:t xml:space="preserve">AVI: </w:t>
            </w:r>
            <w:r>
              <w:rPr>
                <w:rFonts w:ascii="Arial" w:hAnsi="Arial" w:cs="Arial"/>
                <w:i/>
                <w:sz w:val="16"/>
                <w:szCs w:val="16"/>
              </w:rPr>
              <w:t>Beheersing / Instructie / Frustratie niveau</w:t>
            </w:r>
          </w:p>
        </w:tc>
      </w:tr>
      <w:tr w:rsidR="00EF52B0" w:rsidRPr="001012F8" w14:paraId="17CF0064" w14:textId="77777777" w:rsidTr="00307068">
        <w:tc>
          <w:tcPr>
            <w:tcW w:w="1908" w:type="dxa"/>
          </w:tcPr>
          <w:p w14:paraId="7A08E783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 xml:space="preserve">AVI  </w:t>
            </w:r>
          </w:p>
        </w:tc>
        <w:tc>
          <w:tcPr>
            <w:tcW w:w="1300" w:type="dxa"/>
          </w:tcPr>
          <w:p w14:paraId="42A672CB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78" w:type="dxa"/>
          </w:tcPr>
          <w:p w14:paraId="068EA64C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49" w:type="dxa"/>
          </w:tcPr>
          <w:p w14:paraId="298E6F3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73" w:type="dxa"/>
          </w:tcPr>
          <w:p w14:paraId="584CDD3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641EB65F" w14:textId="77777777" w:rsidTr="00307068">
        <w:tc>
          <w:tcPr>
            <w:tcW w:w="1908" w:type="dxa"/>
          </w:tcPr>
          <w:p w14:paraId="7B4EB06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 xml:space="preserve">AVI </w:t>
            </w:r>
          </w:p>
        </w:tc>
        <w:tc>
          <w:tcPr>
            <w:tcW w:w="1300" w:type="dxa"/>
          </w:tcPr>
          <w:p w14:paraId="14D2427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78" w:type="dxa"/>
          </w:tcPr>
          <w:p w14:paraId="614CFAE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49" w:type="dxa"/>
          </w:tcPr>
          <w:p w14:paraId="6141DBFC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573" w:type="dxa"/>
          </w:tcPr>
          <w:p w14:paraId="36A1469D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3DC9C99D" w14:textId="77777777" w:rsidTr="00307068">
        <w:tc>
          <w:tcPr>
            <w:tcW w:w="1908" w:type="dxa"/>
          </w:tcPr>
          <w:p w14:paraId="09474357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 xml:space="preserve">AVI </w:t>
            </w:r>
          </w:p>
        </w:tc>
        <w:tc>
          <w:tcPr>
            <w:tcW w:w="1300" w:type="dxa"/>
          </w:tcPr>
          <w:p w14:paraId="0DEF1881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78" w:type="dxa"/>
          </w:tcPr>
          <w:p w14:paraId="288BD3AC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49" w:type="dxa"/>
          </w:tcPr>
          <w:p w14:paraId="174439E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73" w:type="dxa"/>
          </w:tcPr>
          <w:p w14:paraId="2F6E83F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642822F4" w14:textId="77777777" w:rsidTr="00307068">
        <w:tc>
          <w:tcPr>
            <w:tcW w:w="1908" w:type="dxa"/>
          </w:tcPr>
          <w:p w14:paraId="014863E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 xml:space="preserve">AVI </w:t>
            </w:r>
          </w:p>
        </w:tc>
        <w:tc>
          <w:tcPr>
            <w:tcW w:w="1300" w:type="dxa"/>
          </w:tcPr>
          <w:p w14:paraId="512E5769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78" w:type="dxa"/>
          </w:tcPr>
          <w:p w14:paraId="79DC2897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49" w:type="dxa"/>
          </w:tcPr>
          <w:p w14:paraId="0E0E1F2C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73" w:type="dxa"/>
          </w:tcPr>
          <w:p w14:paraId="4ECE8744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77A2103E" w14:textId="77777777" w:rsidTr="00307068">
        <w:tc>
          <w:tcPr>
            <w:tcW w:w="1908" w:type="dxa"/>
          </w:tcPr>
          <w:p w14:paraId="72D1D004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CITO leestechniek</w:t>
            </w:r>
          </w:p>
          <w:p w14:paraId="7626207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</w:rPr>
              <w:t>/ leestempo</w:t>
            </w:r>
          </w:p>
        </w:tc>
        <w:tc>
          <w:tcPr>
            <w:tcW w:w="1300" w:type="dxa"/>
          </w:tcPr>
          <w:p w14:paraId="2FB7539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078" w:type="dxa"/>
          </w:tcPr>
          <w:p w14:paraId="270F694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49" w:type="dxa"/>
          </w:tcPr>
          <w:p w14:paraId="1547A2D1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73" w:type="dxa"/>
          </w:tcPr>
          <w:p w14:paraId="783DD85B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F561E06" w14:textId="77777777" w:rsidR="00EF52B0" w:rsidRDefault="00EF52B0" w:rsidP="00EF52B0">
      <w:pPr>
        <w:rPr>
          <w:rFonts w:ascii="Arial" w:hAnsi="Arial" w:cs="Arial"/>
          <w:szCs w:val="20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1078"/>
        <w:gridCol w:w="2059"/>
        <w:gridCol w:w="1463"/>
        <w:gridCol w:w="1400"/>
      </w:tblGrid>
      <w:tr w:rsidR="00EF52B0" w:rsidRPr="001012F8" w14:paraId="3B8C0E1D" w14:textId="77777777" w:rsidTr="00307068">
        <w:tc>
          <w:tcPr>
            <w:tcW w:w="1908" w:type="dxa"/>
          </w:tcPr>
          <w:p w14:paraId="45CA9DA0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Spelling</w:t>
            </w:r>
          </w:p>
        </w:tc>
        <w:tc>
          <w:tcPr>
            <w:tcW w:w="1300" w:type="dxa"/>
          </w:tcPr>
          <w:p w14:paraId="090DEDF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3137" w:type="dxa"/>
            <w:gridSpan w:val="2"/>
          </w:tcPr>
          <w:p w14:paraId="766F440B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 xml:space="preserve">aantal antwoorden – aantal fout = aantal goed </w:t>
            </w:r>
          </w:p>
        </w:tc>
        <w:tc>
          <w:tcPr>
            <w:tcW w:w="1463" w:type="dxa"/>
          </w:tcPr>
          <w:p w14:paraId="25924AFD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Beoordeling</w:t>
            </w:r>
          </w:p>
        </w:tc>
        <w:tc>
          <w:tcPr>
            <w:tcW w:w="1400" w:type="dxa"/>
          </w:tcPr>
          <w:p w14:paraId="7853A273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DLE</w:t>
            </w:r>
          </w:p>
        </w:tc>
      </w:tr>
      <w:tr w:rsidR="00EF52B0" w:rsidRPr="001012F8" w14:paraId="54720361" w14:textId="77777777" w:rsidTr="00307068">
        <w:tc>
          <w:tcPr>
            <w:tcW w:w="1908" w:type="dxa"/>
          </w:tcPr>
          <w:p w14:paraId="07063D97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  <w:lang w:val="en-GB"/>
              </w:rPr>
              <w:t xml:space="preserve">CITO spelling </w:t>
            </w:r>
            <w:r w:rsidRPr="001012F8">
              <w:rPr>
                <w:rFonts w:ascii="Arial" w:hAnsi="Arial" w:cs="Arial"/>
                <w:szCs w:val="20"/>
              </w:rPr>
              <w:t xml:space="preserve">  </w:t>
            </w:r>
          </w:p>
        </w:tc>
        <w:tc>
          <w:tcPr>
            <w:tcW w:w="1300" w:type="dxa"/>
          </w:tcPr>
          <w:p w14:paraId="15756F2C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78" w:type="dxa"/>
          </w:tcPr>
          <w:p w14:paraId="5536AFFE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59" w:type="dxa"/>
          </w:tcPr>
          <w:p w14:paraId="2E0A8847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63" w:type="dxa"/>
          </w:tcPr>
          <w:p w14:paraId="651ADFE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530DD35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F52B0" w:rsidRPr="001012F8" w14:paraId="77145A89" w14:textId="77777777" w:rsidTr="00307068">
        <w:tc>
          <w:tcPr>
            <w:tcW w:w="1908" w:type="dxa"/>
          </w:tcPr>
          <w:p w14:paraId="34F8785B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  <w:r w:rsidRPr="001012F8">
              <w:rPr>
                <w:rFonts w:ascii="Arial" w:hAnsi="Arial" w:cs="Arial"/>
                <w:szCs w:val="20"/>
                <w:lang w:val="en-GB"/>
              </w:rPr>
              <w:t>PI-</w:t>
            </w:r>
            <w:proofErr w:type="spellStart"/>
            <w:r w:rsidRPr="001012F8">
              <w:rPr>
                <w:rFonts w:ascii="Arial" w:hAnsi="Arial" w:cs="Arial"/>
                <w:szCs w:val="20"/>
                <w:lang w:val="en-GB"/>
              </w:rPr>
              <w:t>dictee</w:t>
            </w:r>
            <w:proofErr w:type="spellEnd"/>
          </w:p>
        </w:tc>
        <w:tc>
          <w:tcPr>
            <w:tcW w:w="1300" w:type="dxa"/>
          </w:tcPr>
          <w:p w14:paraId="3B2E05E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078" w:type="dxa"/>
          </w:tcPr>
          <w:p w14:paraId="6FA5A717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59" w:type="dxa"/>
          </w:tcPr>
          <w:p w14:paraId="41080954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63" w:type="dxa"/>
          </w:tcPr>
          <w:p w14:paraId="6C5AAB9D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00" w:type="dxa"/>
          </w:tcPr>
          <w:p w14:paraId="6D76868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62E22417" w14:textId="77777777" w:rsidR="00EF52B0" w:rsidRPr="001012F8" w:rsidRDefault="00EF52B0" w:rsidP="00EF52B0">
      <w:pPr>
        <w:rPr>
          <w:rFonts w:ascii="Arial" w:hAnsi="Arial" w:cs="Arial"/>
          <w:szCs w:val="20"/>
          <w:lang w:val="en-GB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300"/>
        <w:gridCol w:w="3137"/>
        <w:gridCol w:w="1418"/>
        <w:gridCol w:w="1445"/>
      </w:tblGrid>
      <w:tr w:rsidR="00EF52B0" w:rsidRPr="001012F8" w14:paraId="121D175F" w14:textId="77777777" w:rsidTr="00307068">
        <w:tc>
          <w:tcPr>
            <w:tcW w:w="1908" w:type="dxa"/>
          </w:tcPr>
          <w:p w14:paraId="188F7CF8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Eventueel overige toetsen</w:t>
            </w:r>
          </w:p>
        </w:tc>
        <w:tc>
          <w:tcPr>
            <w:tcW w:w="1300" w:type="dxa"/>
          </w:tcPr>
          <w:p w14:paraId="53B9FE2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37" w:type="dxa"/>
          </w:tcPr>
          <w:p w14:paraId="2158D42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14:paraId="67CF7A7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45" w:type="dxa"/>
          </w:tcPr>
          <w:p w14:paraId="1D990337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3D8793AE" w14:textId="77777777" w:rsidTr="00307068">
        <w:tc>
          <w:tcPr>
            <w:tcW w:w="1908" w:type="dxa"/>
          </w:tcPr>
          <w:p w14:paraId="0116487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00" w:type="dxa"/>
          </w:tcPr>
          <w:p w14:paraId="4EE5E1FA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37" w:type="dxa"/>
          </w:tcPr>
          <w:p w14:paraId="641B263C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14:paraId="0096BF1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45" w:type="dxa"/>
          </w:tcPr>
          <w:p w14:paraId="322E83EB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7C975DA6" w14:textId="77777777" w:rsidTr="00307068">
        <w:tc>
          <w:tcPr>
            <w:tcW w:w="1908" w:type="dxa"/>
          </w:tcPr>
          <w:p w14:paraId="1539603B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00" w:type="dxa"/>
          </w:tcPr>
          <w:p w14:paraId="552D6357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37" w:type="dxa"/>
          </w:tcPr>
          <w:p w14:paraId="4948EB61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</w:tcPr>
          <w:p w14:paraId="0D7ABBD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45" w:type="dxa"/>
          </w:tcPr>
          <w:p w14:paraId="3885B5AC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5F0A529" w14:textId="77777777" w:rsidR="00EF52B0" w:rsidRPr="001012F8" w:rsidRDefault="00EF52B0" w:rsidP="00EF52B0">
      <w:pPr>
        <w:rPr>
          <w:rFonts w:ascii="Arial" w:hAnsi="Arial" w:cs="Arial"/>
          <w:szCs w:val="20"/>
        </w:rPr>
      </w:pPr>
    </w:p>
    <w:p w14:paraId="0BFCF97A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  <w:r w:rsidRPr="001012F8">
        <w:rPr>
          <w:rFonts w:ascii="Arial" w:hAnsi="Arial" w:cs="Arial"/>
          <w:b/>
          <w:szCs w:val="20"/>
        </w:rPr>
        <w:t>Aanvullende informatie: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6"/>
      </w:tblGrid>
      <w:tr w:rsidR="00EF52B0" w:rsidRPr="001012F8" w14:paraId="7660F3D8" w14:textId="77777777" w:rsidTr="00307068">
        <w:tc>
          <w:tcPr>
            <w:tcW w:w="9211" w:type="dxa"/>
          </w:tcPr>
          <w:p w14:paraId="02FB8029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0570594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421D84A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0176202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2BBC0C2D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682BE0E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077A4DA" w14:textId="77777777" w:rsidR="00EF52B0" w:rsidRPr="001012F8" w:rsidRDefault="00EF52B0" w:rsidP="00EF52B0">
      <w:pPr>
        <w:rPr>
          <w:rFonts w:ascii="Arial" w:hAnsi="Arial" w:cs="Arial"/>
          <w:szCs w:val="20"/>
        </w:rPr>
      </w:pPr>
    </w:p>
    <w:p w14:paraId="08FBEA95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  <w:r w:rsidRPr="001012F8">
        <w:rPr>
          <w:rFonts w:ascii="Arial" w:hAnsi="Arial" w:cs="Arial"/>
          <w:b/>
          <w:szCs w:val="20"/>
        </w:rPr>
        <w:br w:type="page"/>
      </w:r>
      <w:r>
        <w:rPr>
          <w:rFonts w:ascii="Arial" w:hAnsi="Arial" w:cs="Arial"/>
          <w:b/>
          <w:szCs w:val="20"/>
        </w:rPr>
        <w:t>GEBODEN BEGELEIDING</w:t>
      </w:r>
      <w:r w:rsidRPr="001012F8">
        <w:rPr>
          <w:rFonts w:ascii="Arial" w:hAnsi="Arial" w:cs="Arial"/>
          <w:b/>
          <w:szCs w:val="20"/>
        </w:rPr>
        <w:t xml:space="preserve"> n.a.v. MEETMOMENT 3:</w:t>
      </w:r>
    </w:p>
    <w:p w14:paraId="43631020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</w:p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7100"/>
      </w:tblGrid>
      <w:tr w:rsidR="00EF52B0" w:rsidRPr="001012F8" w14:paraId="7387B36B" w14:textId="77777777" w:rsidTr="00307068">
        <w:tc>
          <w:tcPr>
            <w:tcW w:w="2108" w:type="dxa"/>
          </w:tcPr>
          <w:p w14:paraId="4A6E713B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Doel van de begeleiding</w:t>
            </w:r>
          </w:p>
        </w:tc>
        <w:tc>
          <w:tcPr>
            <w:tcW w:w="7100" w:type="dxa"/>
          </w:tcPr>
          <w:p w14:paraId="09FABF4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7A887F62" w14:textId="77777777" w:rsidTr="00307068">
        <w:tc>
          <w:tcPr>
            <w:tcW w:w="2108" w:type="dxa"/>
          </w:tcPr>
          <w:p w14:paraId="37FB006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looptijd</w:t>
            </w:r>
          </w:p>
        </w:tc>
        <w:tc>
          <w:tcPr>
            <w:tcW w:w="7100" w:type="dxa"/>
          </w:tcPr>
          <w:p w14:paraId="334BB5C1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Van:                                    Tot:</w:t>
            </w:r>
          </w:p>
        </w:tc>
      </w:tr>
      <w:tr w:rsidR="00EF52B0" w:rsidRPr="001012F8" w14:paraId="05079A75" w14:textId="77777777" w:rsidTr="00307068">
        <w:tc>
          <w:tcPr>
            <w:tcW w:w="2108" w:type="dxa"/>
          </w:tcPr>
          <w:p w14:paraId="618BBD5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Wat is er gedaan / gebruikte methode</w:t>
            </w:r>
          </w:p>
          <w:p w14:paraId="48ECDF92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100" w:type="dxa"/>
          </w:tcPr>
          <w:p w14:paraId="4249B9C2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21681986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31A7FF8C" w14:textId="77777777" w:rsidR="00EF52B0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15037DD8" w14:textId="77777777" w:rsidR="00EF52B0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41FF9518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4B0FB564" w14:textId="77777777" w:rsidTr="00307068">
        <w:tc>
          <w:tcPr>
            <w:tcW w:w="2108" w:type="dxa"/>
          </w:tcPr>
          <w:p w14:paraId="0FBD1ABA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Door wie is de hulp gegeven</w:t>
            </w:r>
          </w:p>
        </w:tc>
        <w:tc>
          <w:tcPr>
            <w:tcW w:w="7100" w:type="dxa"/>
          </w:tcPr>
          <w:p w14:paraId="64B70917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5CE4A80C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5B68CEC2" w14:textId="77777777" w:rsidTr="00307068">
        <w:tc>
          <w:tcPr>
            <w:tcW w:w="2108" w:type="dxa"/>
          </w:tcPr>
          <w:p w14:paraId="34AE9FC9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Individueel of groepsgewijs</w:t>
            </w:r>
          </w:p>
        </w:tc>
        <w:tc>
          <w:tcPr>
            <w:tcW w:w="7100" w:type="dxa"/>
          </w:tcPr>
          <w:p w14:paraId="2A34AF6C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423A8E10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3D738717" w14:textId="77777777" w:rsidTr="00307068">
        <w:tc>
          <w:tcPr>
            <w:tcW w:w="2108" w:type="dxa"/>
          </w:tcPr>
          <w:p w14:paraId="5ED0C53C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Intensiteit:</w:t>
            </w:r>
          </w:p>
          <w:p w14:paraId="0A2B8A0F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aantal weken, aantal keer per week, aantal minuten per keer</w:t>
            </w:r>
          </w:p>
        </w:tc>
        <w:tc>
          <w:tcPr>
            <w:tcW w:w="7100" w:type="dxa"/>
          </w:tcPr>
          <w:p w14:paraId="435C0D35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  <w:tr w:rsidR="00EF52B0" w:rsidRPr="001012F8" w14:paraId="4699537B" w14:textId="77777777" w:rsidTr="00307068">
        <w:tc>
          <w:tcPr>
            <w:tcW w:w="2108" w:type="dxa"/>
          </w:tcPr>
          <w:p w14:paraId="14125938" w14:textId="77777777" w:rsidR="00EF52B0" w:rsidRPr="001012F8" w:rsidRDefault="00EF52B0" w:rsidP="00307068">
            <w:pPr>
              <w:rPr>
                <w:rFonts w:ascii="Arial" w:hAnsi="Arial" w:cs="Arial"/>
                <w:b/>
                <w:szCs w:val="20"/>
              </w:rPr>
            </w:pPr>
            <w:r w:rsidRPr="001012F8">
              <w:rPr>
                <w:rFonts w:ascii="Arial" w:hAnsi="Arial" w:cs="Arial"/>
                <w:b/>
                <w:szCs w:val="20"/>
              </w:rPr>
              <w:t>Evaluatie (resultaat beschrijven)*</w:t>
            </w:r>
          </w:p>
        </w:tc>
        <w:tc>
          <w:tcPr>
            <w:tcW w:w="7100" w:type="dxa"/>
          </w:tcPr>
          <w:p w14:paraId="1EF58759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4C56182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  <w:p w14:paraId="1DEA750E" w14:textId="77777777" w:rsidR="00EF52B0" w:rsidRPr="001012F8" w:rsidRDefault="00EF52B0" w:rsidP="0030706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32474C6" w14:textId="77777777" w:rsidR="00EF52B0" w:rsidRPr="001012F8" w:rsidRDefault="00EF52B0" w:rsidP="00EF52B0">
      <w:pPr>
        <w:ind w:left="705" w:hanging="705"/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 xml:space="preserve">* </w:t>
      </w:r>
      <w:r>
        <w:rPr>
          <w:rFonts w:ascii="Arial" w:hAnsi="Arial" w:cs="Arial"/>
          <w:szCs w:val="20"/>
        </w:rPr>
        <w:tab/>
        <w:t>B</w:t>
      </w:r>
      <w:r w:rsidRPr="001012F8">
        <w:rPr>
          <w:rFonts w:ascii="Arial" w:hAnsi="Arial" w:cs="Arial"/>
          <w:szCs w:val="20"/>
        </w:rPr>
        <w:t xml:space="preserve">eschrijf het effect van de begeleiding t.a.v. lezen en spellen, vooruitgang in maanden, op letter-, woord- en zinsniveau. Gebruik de gegevens van het volgende meetmoment. </w:t>
      </w:r>
    </w:p>
    <w:p w14:paraId="28A0704D" w14:textId="77777777" w:rsidR="00EF52B0" w:rsidRDefault="00EF52B0" w:rsidP="00EF52B0">
      <w:pPr>
        <w:rPr>
          <w:rFonts w:ascii="Arial" w:hAnsi="Arial" w:cs="Arial"/>
          <w:b/>
          <w:sz w:val="24"/>
        </w:rPr>
      </w:pPr>
      <w:r w:rsidRPr="001012F8">
        <w:rPr>
          <w:rFonts w:ascii="Arial" w:hAnsi="Arial" w:cs="Arial"/>
          <w:b/>
          <w:szCs w:val="20"/>
        </w:rPr>
        <w:br w:type="page"/>
      </w:r>
      <w:r w:rsidRPr="0015543F">
        <w:rPr>
          <w:rFonts w:ascii="Arial" w:hAnsi="Arial" w:cs="Arial"/>
          <w:b/>
          <w:sz w:val="24"/>
        </w:rPr>
        <w:t>Argumentatie v</w:t>
      </w:r>
      <w:r>
        <w:rPr>
          <w:rFonts w:ascii="Arial" w:hAnsi="Arial" w:cs="Arial"/>
          <w:b/>
          <w:sz w:val="24"/>
        </w:rPr>
        <w:t>oor vermoeden ernstige dyslexie</w:t>
      </w:r>
    </w:p>
    <w:p w14:paraId="2E00FF6F" w14:textId="77777777" w:rsidR="00EF52B0" w:rsidRDefault="00EF52B0" w:rsidP="00EF52B0">
      <w:pPr>
        <w:rPr>
          <w:rFonts w:ascii="Arial" w:hAnsi="Arial" w:cs="Arial"/>
          <w:b/>
          <w:sz w:val="24"/>
        </w:rPr>
      </w:pPr>
    </w:p>
    <w:p w14:paraId="77541E69" w14:textId="77777777" w:rsidR="00EF52B0" w:rsidRDefault="00EF52B0" w:rsidP="00EF52B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school vermoedt dat er sprake is van ernstige dyslexie, omdat*:</w:t>
      </w:r>
    </w:p>
    <w:p w14:paraId="711FA138" w14:textId="77777777" w:rsidR="00EF52B0" w:rsidRDefault="00EF52B0" w:rsidP="00EF52B0">
      <w:pPr>
        <w:rPr>
          <w:rFonts w:ascii="Arial" w:hAnsi="Arial" w:cs="Arial"/>
          <w:szCs w:val="20"/>
        </w:rPr>
      </w:pPr>
    </w:p>
    <w:p w14:paraId="6578E3F1" w14:textId="77777777" w:rsidR="00EF52B0" w:rsidRDefault="00EF52B0" w:rsidP="00EF52B0">
      <w:pPr>
        <w:numPr>
          <w:ilvl w:val="0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prestaties bij lezen onvoldoende zijn:</w:t>
      </w:r>
    </w:p>
    <w:p w14:paraId="69CD8577" w14:textId="77777777" w:rsidR="00EF52B0" w:rsidRDefault="00EF52B0" w:rsidP="00EF52B0">
      <w:pPr>
        <w:numPr>
          <w:ilvl w:val="1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Woordniveau: De leerling behoort tot de 10% laagst </w:t>
      </w:r>
      <w:proofErr w:type="spellStart"/>
      <w:r>
        <w:rPr>
          <w:rFonts w:ascii="Arial" w:hAnsi="Arial" w:cs="Arial"/>
          <w:szCs w:val="20"/>
        </w:rPr>
        <w:t>scorenden</w:t>
      </w:r>
      <w:proofErr w:type="spellEnd"/>
      <w:r>
        <w:rPr>
          <w:rFonts w:ascii="Arial" w:hAnsi="Arial" w:cs="Arial"/>
          <w:szCs w:val="20"/>
        </w:rPr>
        <w:t xml:space="preserve"> op 3 meetmomenten (herhaaldelijk een E-score behaald). </w:t>
      </w:r>
    </w:p>
    <w:p w14:paraId="0C861C2C" w14:textId="77777777" w:rsidR="00EF52B0" w:rsidRDefault="00EF52B0" w:rsidP="00EF52B0">
      <w:pPr>
        <w:numPr>
          <w:ilvl w:val="1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Tekstniveau: Het lezen op tekstniveau is onvoldoende. </w:t>
      </w:r>
    </w:p>
    <w:p w14:paraId="0FF373B8" w14:textId="77777777" w:rsidR="00EF52B0" w:rsidRDefault="00EF52B0" w:rsidP="00EF52B0">
      <w:pPr>
        <w:numPr>
          <w:ilvl w:val="1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</w:t>
      </w:r>
    </w:p>
    <w:p w14:paraId="09AB0202" w14:textId="77777777" w:rsidR="00EF52B0" w:rsidRDefault="00EF52B0" w:rsidP="00EF52B0">
      <w:pPr>
        <w:ind w:left="1440"/>
        <w:rPr>
          <w:rFonts w:ascii="Arial" w:hAnsi="Arial" w:cs="Arial"/>
          <w:szCs w:val="20"/>
        </w:rPr>
      </w:pPr>
    </w:p>
    <w:p w14:paraId="0078C7FE" w14:textId="77777777" w:rsidR="00EF52B0" w:rsidRDefault="00EF52B0" w:rsidP="00EF52B0">
      <w:pPr>
        <w:numPr>
          <w:ilvl w:val="0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prestaties bij spelling onvoldoende zijn:</w:t>
      </w:r>
    </w:p>
    <w:p w14:paraId="349D16C4" w14:textId="77777777" w:rsidR="00EF52B0" w:rsidRDefault="00EF52B0" w:rsidP="00EF52B0">
      <w:pPr>
        <w:numPr>
          <w:ilvl w:val="1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 leerling behoort tot de 10% laagst </w:t>
      </w:r>
      <w:proofErr w:type="spellStart"/>
      <w:r>
        <w:rPr>
          <w:rFonts w:ascii="Arial" w:hAnsi="Arial" w:cs="Arial"/>
          <w:szCs w:val="20"/>
        </w:rPr>
        <w:t>scorenden</w:t>
      </w:r>
      <w:proofErr w:type="spellEnd"/>
      <w:r>
        <w:rPr>
          <w:rFonts w:ascii="Arial" w:hAnsi="Arial" w:cs="Arial"/>
          <w:szCs w:val="20"/>
        </w:rPr>
        <w:t xml:space="preserve"> op 3 meetmomenten (herhaaldelijk een E-score behaald). </w:t>
      </w:r>
    </w:p>
    <w:p w14:paraId="097F3F97" w14:textId="77777777" w:rsidR="00EF52B0" w:rsidRPr="007726DA" w:rsidRDefault="00EF52B0" w:rsidP="00EF52B0">
      <w:pPr>
        <w:numPr>
          <w:ilvl w:val="1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……….</w:t>
      </w:r>
    </w:p>
    <w:p w14:paraId="71B72F6C" w14:textId="77777777" w:rsidR="00EF52B0" w:rsidRDefault="00EF52B0" w:rsidP="00EF52B0">
      <w:pPr>
        <w:rPr>
          <w:rFonts w:ascii="Arial" w:hAnsi="Arial" w:cs="Arial"/>
          <w:szCs w:val="20"/>
        </w:rPr>
      </w:pPr>
    </w:p>
    <w:p w14:paraId="1BA34732" w14:textId="77777777" w:rsidR="00EF52B0" w:rsidRDefault="00EF52B0" w:rsidP="00EF52B0">
      <w:pPr>
        <w:numPr>
          <w:ilvl w:val="0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letterkennis bij lezen en spellen is onvoldoende</w:t>
      </w:r>
    </w:p>
    <w:p w14:paraId="61EF1C42" w14:textId="77777777" w:rsidR="00EF52B0" w:rsidRDefault="00EF52B0" w:rsidP="00EF52B0">
      <w:pPr>
        <w:numPr>
          <w:ilvl w:val="1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accuratesse is onvoldoende</w:t>
      </w:r>
    </w:p>
    <w:p w14:paraId="2D1BFAAD" w14:textId="77777777" w:rsidR="00EF52B0" w:rsidRDefault="00EF52B0" w:rsidP="00EF52B0">
      <w:pPr>
        <w:numPr>
          <w:ilvl w:val="1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snelheid is onvoldoende</w:t>
      </w:r>
    </w:p>
    <w:p w14:paraId="256C8B80" w14:textId="77777777" w:rsidR="00EF52B0" w:rsidRDefault="00EF52B0" w:rsidP="00EF52B0">
      <w:pPr>
        <w:numPr>
          <w:ilvl w:val="1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……….</w:t>
      </w:r>
    </w:p>
    <w:p w14:paraId="5030805F" w14:textId="77777777" w:rsidR="00EF52B0" w:rsidRDefault="00EF52B0" w:rsidP="00EF52B0">
      <w:pPr>
        <w:rPr>
          <w:rFonts w:ascii="Arial" w:hAnsi="Arial" w:cs="Arial"/>
          <w:szCs w:val="20"/>
        </w:rPr>
      </w:pPr>
    </w:p>
    <w:p w14:paraId="6FB9924D" w14:textId="77777777" w:rsidR="00EF52B0" w:rsidRDefault="00EF52B0" w:rsidP="00EF52B0">
      <w:pPr>
        <w:numPr>
          <w:ilvl w:val="0"/>
          <w:numId w:val="32"/>
        </w:numPr>
        <w:rPr>
          <w:rFonts w:ascii="Arial" w:hAnsi="Arial" w:cs="Arial"/>
          <w:szCs w:val="20"/>
        </w:rPr>
      </w:pPr>
      <w:r w:rsidRPr="007726DA">
        <w:rPr>
          <w:rFonts w:ascii="Arial" w:hAnsi="Arial" w:cs="Arial"/>
          <w:szCs w:val="20"/>
        </w:rPr>
        <w:t xml:space="preserve">De </w:t>
      </w:r>
      <w:r>
        <w:rPr>
          <w:rFonts w:ascii="Arial" w:hAnsi="Arial" w:cs="Arial"/>
          <w:szCs w:val="20"/>
        </w:rPr>
        <w:t>fonologische vaardigheden onvoldoende zijn</w:t>
      </w:r>
    </w:p>
    <w:p w14:paraId="3D2E935A" w14:textId="77777777" w:rsidR="00EF52B0" w:rsidRDefault="00EF52B0" w:rsidP="00EF52B0">
      <w:pPr>
        <w:numPr>
          <w:ilvl w:val="1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accuratesse is onvoldoende</w:t>
      </w:r>
    </w:p>
    <w:p w14:paraId="3ED7B571" w14:textId="77777777" w:rsidR="00EF52B0" w:rsidRDefault="00EF52B0" w:rsidP="00EF52B0">
      <w:pPr>
        <w:numPr>
          <w:ilvl w:val="1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 snelheid is onvoldoende </w:t>
      </w:r>
    </w:p>
    <w:p w14:paraId="74589068" w14:textId="77777777" w:rsidR="00EF52B0" w:rsidRDefault="00EF52B0" w:rsidP="00EF52B0">
      <w:pPr>
        <w:numPr>
          <w:ilvl w:val="1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……….</w:t>
      </w:r>
    </w:p>
    <w:p w14:paraId="04A8D641" w14:textId="77777777" w:rsidR="00EF52B0" w:rsidRDefault="00EF52B0" w:rsidP="00EF52B0">
      <w:pPr>
        <w:rPr>
          <w:rFonts w:ascii="Arial" w:hAnsi="Arial" w:cs="Arial"/>
          <w:szCs w:val="20"/>
        </w:rPr>
      </w:pPr>
    </w:p>
    <w:p w14:paraId="5C302173" w14:textId="77777777" w:rsidR="00EF52B0" w:rsidRDefault="00EF52B0" w:rsidP="00EF52B0">
      <w:pPr>
        <w:numPr>
          <w:ilvl w:val="0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Er is sprake van hardnekkige problematiek: ondanks de adequate remediërende instructie en oefening is er sprake van een toenemende achterstand ten opzichte van de normgroep. </w:t>
      </w:r>
    </w:p>
    <w:p w14:paraId="3D802E91" w14:textId="77777777" w:rsidR="00EF52B0" w:rsidRDefault="00EF52B0" w:rsidP="00EF52B0">
      <w:pPr>
        <w:rPr>
          <w:rFonts w:ascii="Arial" w:hAnsi="Arial" w:cs="Arial"/>
          <w:szCs w:val="20"/>
        </w:rPr>
      </w:pPr>
    </w:p>
    <w:p w14:paraId="798738D4" w14:textId="77777777" w:rsidR="00EF52B0" w:rsidRDefault="00EF52B0" w:rsidP="00EF52B0">
      <w:pPr>
        <w:numPr>
          <w:ilvl w:val="0"/>
          <w:numId w:val="32"/>
        </w:numPr>
        <w:rPr>
          <w:rFonts w:ascii="Arial" w:hAnsi="Arial" w:cs="Arial"/>
          <w:szCs w:val="20"/>
        </w:rPr>
      </w:pPr>
      <w:r w:rsidRPr="007726DA">
        <w:rPr>
          <w:rFonts w:ascii="Arial" w:hAnsi="Arial" w:cs="Arial"/>
          <w:szCs w:val="20"/>
        </w:rPr>
        <w:t xml:space="preserve">De </w:t>
      </w:r>
      <w:r>
        <w:rPr>
          <w:rFonts w:ascii="Arial" w:hAnsi="Arial" w:cs="Arial"/>
          <w:szCs w:val="20"/>
        </w:rPr>
        <w:t>prestaties op andere vakgebieden zijn wel voldoende tot goed (zie uitdraai LVS):</w:t>
      </w:r>
    </w:p>
    <w:p w14:paraId="539C1A25" w14:textId="77777777" w:rsidR="00EF52B0" w:rsidRDefault="00EF52B0" w:rsidP="00EF52B0">
      <w:pPr>
        <w:numPr>
          <w:ilvl w:val="1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Rekenen: … niveau</w:t>
      </w:r>
    </w:p>
    <w:p w14:paraId="26A3E478" w14:textId="77777777" w:rsidR="00EF52B0" w:rsidRDefault="00EF52B0" w:rsidP="00EF52B0">
      <w:pPr>
        <w:numPr>
          <w:ilvl w:val="1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Begrijpend lezen: … niveau</w:t>
      </w:r>
    </w:p>
    <w:p w14:paraId="7880A010" w14:textId="77777777" w:rsidR="00EF52B0" w:rsidRDefault="00EF52B0" w:rsidP="00EF52B0">
      <w:pPr>
        <w:rPr>
          <w:rFonts w:ascii="Arial" w:hAnsi="Arial" w:cs="Arial"/>
          <w:szCs w:val="20"/>
        </w:rPr>
      </w:pPr>
    </w:p>
    <w:p w14:paraId="79898929" w14:textId="77777777" w:rsidR="00EF52B0" w:rsidRDefault="00EF52B0" w:rsidP="00EF52B0">
      <w:pPr>
        <w:numPr>
          <w:ilvl w:val="0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Dyslexie komt in de familie voor, namelijk bij: ……….</w:t>
      </w:r>
    </w:p>
    <w:p w14:paraId="2C5FD3C5" w14:textId="77777777" w:rsidR="00EF52B0" w:rsidRDefault="00EF52B0" w:rsidP="00EF52B0">
      <w:pPr>
        <w:rPr>
          <w:rFonts w:ascii="Arial" w:hAnsi="Arial" w:cs="Arial"/>
          <w:szCs w:val="20"/>
        </w:rPr>
      </w:pPr>
    </w:p>
    <w:p w14:paraId="734BF95D" w14:textId="77777777" w:rsidR="00EF52B0" w:rsidRDefault="00EF52B0" w:rsidP="00EF52B0">
      <w:pPr>
        <w:ind w:left="360"/>
        <w:rPr>
          <w:rFonts w:ascii="Arial" w:hAnsi="Arial" w:cs="Arial"/>
          <w:szCs w:val="20"/>
        </w:rPr>
      </w:pPr>
    </w:p>
    <w:p w14:paraId="44AA6BF5" w14:textId="77777777" w:rsidR="00EF52B0" w:rsidRDefault="00EF52B0" w:rsidP="00EF52B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* aankruisen wat van toepassing is </w:t>
      </w:r>
    </w:p>
    <w:p w14:paraId="58FC638E" w14:textId="77777777" w:rsidR="00EF52B0" w:rsidRDefault="00EF52B0" w:rsidP="00EF52B0">
      <w:pPr>
        <w:rPr>
          <w:rFonts w:ascii="Arial" w:hAnsi="Arial" w:cs="Arial"/>
          <w:szCs w:val="20"/>
        </w:rPr>
      </w:pPr>
    </w:p>
    <w:p w14:paraId="65841859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</w:p>
    <w:p w14:paraId="17A6FF67" w14:textId="77777777" w:rsidR="00EF52B0" w:rsidRDefault="00EF52B0" w:rsidP="00EF52B0">
      <w:pPr>
        <w:rPr>
          <w:rFonts w:ascii="Arial" w:hAnsi="Arial" w:cs="Arial"/>
          <w:b/>
          <w:sz w:val="24"/>
        </w:rPr>
      </w:pPr>
    </w:p>
    <w:p w14:paraId="7CA0C990" w14:textId="77777777" w:rsidR="00EF52B0" w:rsidRPr="0015543F" w:rsidRDefault="00EF52B0" w:rsidP="00EF52B0">
      <w:pPr>
        <w:rPr>
          <w:rFonts w:ascii="Arial" w:hAnsi="Arial" w:cs="Arial"/>
          <w:b/>
          <w:sz w:val="24"/>
        </w:rPr>
      </w:pPr>
      <w:r w:rsidRPr="0015543F">
        <w:rPr>
          <w:rFonts w:ascii="Arial" w:hAnsi="Arial" w:cs="Arial"/>
          <w:b/>
          <w:sz w:val="24"/>
        </w:rPr>
        <w:t>Vermelding / beschrijving andere (leer-)stoornissen</w:t>
      </w:r>
    </w:p>
    <w:p w14:paraId="3F618D87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</w:p>
    <w:p w14:paraId="1C7F4365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 xml:space="preserve">Zijn er naast de leerproblemen op het gebied van het technisch lezen en spellen momenteel en/of in de voorgaande jaren ook </w:t>
      </w:r>
      <w:r w:rsidRPr="001012F8">
        <w:rPr>
          <w:rFonts w:ascii="Arial" w:hAnsi="Arial" w:cs="Arial"/>
          <w:szCs w:val="20"/>
          <w:u w:val="single"/>
        </w:rPr>
        <w:t>leer</w:t>
      </w:r>
      <w:r w:rsidRPr="001012F8">
        <w:rPr>
          <w:rFonts w:ascii="Arial" w:hAnsi="Arial" w:cs="Arial"/>
          <w:szCs w:val="20"/>
        </w:rPr>
        <w:t>problemen geweest op andere gebieden?</w:t>
      </w:r>
    </w:p>
    <w:p w14:paraId="59493AE1" w14:textId="77777777" w:rsidR="00EF52B0" w:rsidRPr="001012F8" w:rsidRDefault="00EF52B0" w:rsidP="00EF52B0">
      <w:pPr>
        <w:numPr>
          <w:ilvl w:val="0"/>
          <w:numId w:val="26"/>
        </w:num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nee</w:t>
      </w:r>
    </w:p>
    <w:p w14:paraId="6964A4A0" w14:textId="77777777" w:rsidR="00EF52B0" w:rsidRPr="001012F8" w:rsidRDefault="00EF52B0" w:rsidP="00EF52B0">
      <w:pPr>
        <w:numPr>
          <w:ilvl w:val="0"/>
          <w:numId w:val="26"/>
        </w:num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ja</w:t>
      </w:r>
    </w:p>
    <w:p w14:paraId="550C74A0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ab/>
        <w:t>Toelichting:</w:t>
      </w:r>
    </w:p>
    <w:p w14:paraId="59E30A8C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76187054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229A2DB2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0FD7BDCA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6298A3BB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 xml:space="preserve">Zijn er momenteel en/of in de voorgaande jaren problemen geweest m.b.t. de </w:t>
      </w:r>
      <w:r w:rsidRPr="001012F8">
        <w:rPr>
          <w:rFonts w:ascii="Arial" w:hAnsi="Arial" w:cs="Arial"/>
          <w:szCs w:val="20"/>
          <w:u w:val="single"/>
        </w:rPr>
        <w:t>werkhouding en motivatie</w:t>
      </w:r>
      <w:r w:rsidRPr="001012F8">
        <w:rPr>
          <w:rFonts w:ascii="Arial" w:hAnsi="Arial" w:cs="Arial"/>
          <w:szCs w:val="20"/>
        </w:rPr>
        <w:t xml:space="preserve"> die van invloed zijn op de prestaties van </w:t>
      </w:r>
      <w:r>
        <w:rPr>
          <w:rFonts w:ascii="Arial" w:hAnsi="Arial" w:cs="Arial"/>
          <w:szCs w:val="20"/>
        </w:rPr>
        <w:t>de leerling</w:t>
      </w:r>
      <w:r w:rsidRPr="001012F8">
        <w:rPr>
          <w:rFonts w:ascii="Arial" w:hAnsi="Arial" w:cs="Arial"/>
          <w:szCs w:val="20"/>
        </w:rPr>
        <w:t>?</w:t>
      </w:r>
    </w:p>
    <w:p w14:paraId="14CE235D" w14:textId="77777777" w:rsidR="00EF52B0" w:rsidRPr="001012F8" w:rsidRDefault="00EF52B0" w:rsidP="00EF52B0">
      <w:pPr>
        <w:numPr>
          <w:ilvl w:val="0"/>
          <w:numId w:val="25"/>
        </w:num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nee</w:t>
      </w:r>
    </w:p>
    <w:p w14:paraId="432F65E0" w14:textId="77777777" w:rsidR="00EF52B0" w:rsidRPr="001012F8" w:rsidRDefault="00EF52B0" w:rsidP="00EF52B0">
      <w:pPr>
        <w:numPr>
          <w:ilvl w:val="0"/>
          <w:numId w:val="25"/>
        </w:num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ja</w:t>
      </w:r>
    </w:p>
    <w:p w14:paraId="0C6419F8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ab/>
        <w:t>Toelichting:</w:t>
      </w:r>
    </w:p>
    <w:p w14:paraId="7744FF87" w14:textId="77777777" w:rsidR="00EF52B0" w:rsidRDefault="00EF52B0" w:rsidP="00EF52B0">
      <w:pPr>
        <w:tabs>
          <w:tab w:val="left" w:pos="567"/>
        </w:tabs>
        <w:rPr>
          <w:rFonts w:ascii="Arial" w:hAnsi="Arial" w:cs="Arial"/>
          <w:color w:val="FFFFFF"/>
          <w:szCs w:val="20"/>
        </w:rPr>
      </w:pPr>
    </w:p>
    <w:p w14:paraId="2D0BE657" w14:textId="77777777" w:rsidR="00EF52B0" w:rsidRPr="00312537" w:rsidRDefault="00EF52B0" w:rsidP="00EF52B0">
      <w:pPr>
        <w:tabs>
          <w:tab w:val="left" w:pos="567"/>
        </w:tabs>
        <w:rPr>
          <w:rFonts w:ascii="Arial" w:hAnsi="Arial" w:cs="Arial"/>
          <w:color w:val="FFFFFF"/>
          <w:szCs w:val="20"/>
        </w:rPr>
      </w:pPr>
    </w:p>
    <w:p w14:paraId="3C905AAB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08F31B68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716F0A9E" w14:textId="77777777" w:rsidR="00EF52B0" w:rsidRPr="0015543F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 w:rsidRPr="0015543F">
        <w:rPr>
          <w:rFonts w:ascii="Arial" w:hAnsi="Arial" w:cs="Arial"/>
          <w:szCs w:val="20"/>
        </w:rPr>
        <w:t xml:space="preserve">Zijn er problemen m.b.t. </w:t>
      </w:r>
      <w:r w:rsidRPr="0015543F">
        <w:rPr>
          <w:rFonts w:ascii="Arial" w:hAnsi="Arial" w:cs="Arial"/>
          <w:szCs w:val="20"/>
          <w:u w:val="single"/>
        </w:rPr>
        <w:t>de sociaal-emotionele ontwikkeling</w:t>
      </w:r>
      <w:r w:rsidRPr="0015543F">
        <w:rPr>
          <w:rFonts w:ascii="Arial" w:hAnsi="Arial" w:cs="Arial"/>
          <w:szCs w:val="20"/>
        </w:rPr>
        <w:t xml:space="preserve"> van de leerling</w:t>
      </w:r>
      <w:r>
        <w:rPr>
          <w:rFonts w:ascii="Arial" w:hAnsi="Arial" w:cs="Arial"/>
          <w:szCs w:val="20"/>
        </w:rPr>
        <w:t xml:space="preserve"> </w:t>
      </w:r>
      <w:r w:rsidRPr="0015543F">
        <w:rPr>
          <w:rFonts w:ascii="Arial" w:hAnsi="Arial" w:cs="Arial"/>
          <w:szCs w:val="20"/>
        </w:rPr>
        <w:t>(demotivatie, faalangst, negatieve competentie</w:t>
      </w:r>
      <w:r>
        <w:rPr>
          <w:rFonts w:ascii="Arial" w:hAnsi="Arial" w:cs="Arial"/>
          <w:szCs w:val="20"/>
        </w:rPr>
        <w:t>beleving</w:t>
      </w:r>
      <w:r w:rsidRPr="0015543F">
        <w:rPr>
          <w:rFonts w:ascii="Arial" w:hAnsi="Arial" w:cs="Arial"/>
          <w:szCs w:val="20"/>
        </w:rPr>
        <w:t xml:space="preserve"> e.d.)</w:t>
      </w:r>
    </w:p>
    <w:p w14:paraId="4BF7452F" w14:textId="77777777" w:rsidR="00EF52B0" w:rsidRDefault="00EF52B0" w:rsidP="00EF52B0">
      <w:pPr>
        <w:numPr>
          <w:ilvl w:val="0"/>
          <w:numId w:val="24"/>
        </w:numPr>
        <w:tabs>
          <w:tab w:val="left" w:pos="567"/>
        </w:tabs>
        <w:rPr>
          <w:rFonts w:ascii="Arial" w:hAnsi="Arial" w:cs="Arial"/>
          <w:szCs w:val="20"/>
        </w:rPr>
      </w:pPr>
      <w:r w:rsidRPr="0015543F">
        <w:rPr>
          <w:rFonts w:ascii="Arial" w:hAnsi="Arial" w:cs="Arial"/>
          <w:szCs w:val="20"/>
        </w:rPr>
        <w:t xml:space="preserve">nee    </w:t>
      </w:r>
    </w:p>
    <w:p w14:paraId="68260A97" w14:textId="77777777" w:rsidR="00EF52B0" w:rsidRPr="0015543F" w:rsidRDefault="00EF52B0" w:rsidP="00EF52B0">
      <w:pPr>
        <w:numPr>
          <w:ilvl w:val="0"/>
          <w:numId w:val="24"/>
        </w:numPr>
        <w:tabs>
          <w:tab w:val="left" w:pos="567"/>
        </w:tabs>
        <w:rPr>
          <w:rFonts w:ascii="Arial" w:hAnsi="Arial" w:cs="Arial"/>
          <w:szCs w:val="20"/>
        </w:rPr>
      </w:pPr>
      <w:r w:rsidRPr="0015543F">
        <w:rPr>
          <w:rFonts w:ascii="Arial" w:hAnsi="Arial" w:cs="Arial"/>
          <w:szCs w:val="20"/>
        </w:rPr>
        <w:t xml:space="preserve">ja, algemeen   </w:t>
      </w:r>
    </w:p>
    <w:p w14:paraId="16713FFD" w14:textId="77777777" w:rsidR="00EF52B0" w:rsidRPr="001012F8" w:rsidRDefault="00EF52B0" w:rsidP="00EF52B0">
      <w:pPr>
        <w:numPr>
          <w:ilvl w:val="0"/>
          <w:numId w:val="24"/>
        </w:num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ja, specifiek bij lees- en spellingtaken</w:t>
      </w:r>
    </w:p>
    <w:p w14:paraId="11B08D6D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ab/>
        <w:t>Toelichting:</w:t>
      </w:r>
    </w:p>
    <w:p w14:paraId="3D2E5122" w14:textId="77777777" w:rsidR="00EF52B0" w:rsidRDefault="00EF52B0" w:rsidP="00EF52B0">
      <w:pPr>
        <w:tabs>
          <w:tab w:val="left" w:pos="567"/>
          <w:tab w:val="num" w:pos="720"/>
        </w:tabs>
        <w:rPr>
          <w:rFonts w:ascii="Arial" w:hAnsi="Arial" w:cs="Arial"/>
          <w:szCs w:val="20"/>
        </w:rPr>
      </w:pPr>
    </w:p>
    <w:p w14:paraId="34EB6A95" w14:textId="77777777" w:rsidR="00EF52B0" w:rsidRDefault="00EF52B0" w:rsidP="00EF52B0">
      <w:pPr>
        <w:tabs>
          <w:tab w:val="left" w:pos="567"/>
          <w:tab w:val="num" w:pos="720"/>
        </w:tabs>
        <w:rPr>
          <w:rFonts w:ascii="Arial" w:hAnsi="Arial" w:cs="Arial"/>
          <w:szCs w:val="20"/>
        </w:rPr>
      </w:pPr>
    </w:p>
    <w:p w14:paraId="466498D1" w14:textId="77777777" w:rsidR="00EF52B0" w:rsidRDefault="00EF52B0" w:rsidP="00EF52B0">
      <w:pPr>
        <w:tabs>
          <w:tab w:val="left" w:pos="567"/>
          <w:tab w:val="num" w:pos="720"/>
        </w:tabs>
        <w:rPr>
          <w:rFonts w:ascii="Arial" w:hAnsi="Arial" w:cs="Arial"/>
          <w:szCs w:val="20"/>
        </w:rPr>
      </w:pPr>
    </w:p>
    <w:p w14:paraId="1C4756BB" w14:textId="77777777" w:rsidR="00EF52B0" w:rsidRDefault="00EF52B0" w:rsidP="00EF52B0">
      <w:pPr>
        <w:tabs>
          <w:tab w:val="left" w:pos="567"/>
          <w:tab w:val="num" w:pos="720"/>
        </w:tabs>
        <w:rPr>
          <w:rFonts w:ascii="Arial" w:hAnsi="Arial" w:cs="Arial"/>
          <w:szCs w:val="20"/>
        </w:rPr>
      </w:pPr>
    </w:p>
    <w:p w14:paraId="77D6FE60" w14:textId="77777777" w:rsidR="00EF52B0" w:rsidRPr="0015543F" w:rsidRDefault="00EF52B0" w:rsidP="00EF52B0">
      <w:pPr>
        <w:tabs>
          <w:tab w:val="left" w:pos="567"/>
          <w:tab w:val="num" w:pos="720"/>
        </w:tabs>
        <w:rPr>
          <w:rFonts w:ascii="Arial" w:hAnsi="Arial" w:cs="Arial"/>
          <w:szCs w:val="20"/>
        </w:rPr>
      </w:pPr>
      <w:r w:rsidRPr="0015543F">
        <w:rPr>
          <w:rFonts w:ascii="Arial" w:hAnsi="Arial" w:cs="Arial"/>
          <w:szCs w:val="20"/>
        </w:rPr>
        <w:t>Kunt u aangeven welke talenten / sterke kanten in de ontwikkeling u bij deze leerling ziet? Denk hierbij ook aan sport, dans, muz</w:t>
      </w:r>
      <w:r>
        <w:rPr>
          <w:rFonts w:ascii="Arial" w:hAnsi="Arial" w:cs="Arial"/>
          <w:szCs w:val="20"/>
        </w:rPr>
        <w:t>iek, toneel en creatieve vakken:</w:t>
      </w:r>
    </w:p>
    <w:p w14:paraId="0DE99CCB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5630CB39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28F11B61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44B431A1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b/>
          <w:szCs w:val="20"/>
        </w:rPr>
      </w:pPr>
    </w:p>
    <w:p w14:paraId="4FE0BBB6" w14:textId="77777777" w:rsidR="00EF52B0" w:rsidRPr="0015543F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 w:rsidRPr="0015543F">
        <w:rPr>
          <w:rFonts w:ascii="Arial" w:hAnsi="Arial" w:cs="Arial"/>
          <w:szCs w:val="20"/>
        </w:rPr>
        <w:t>Wat is uw indruk van zijn / haar cognitief functioneren (intelligentie)?</w:t>
      </w:r>
    </w:p>
    <w:p w14:paraId="7B8E273B" w14:textId="77777777" w:rsidR="00EF52B0" w:rsidRPr="001012F8" w:rsidRDefault="00EF52B0" w:rsidP="00EF52B0">
      <w:pPr>
        <w:numPr>
          <w:ilvl w:val="0"/>
          <w:numId w:val="27"/>
        </w:num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geen zicht op</w:t>
      </w:r>
    </w:p>
    <w:p w14:paraId="1783F4C7" w14:textId="77777777" w:rsidR="00EF52B0" w:rsidRPr="001012F8" w:rsidRDefault="00EF52B0" w:rsidP="00EF52B0">
      <w:pPr>
        <w:numPr>
          <w:ilvl w:val="0"/>
          <w:numId w:val="27"/>
        </w:num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 xml:space="preserve">laag </w:t>
      </w:r>
    </w:p>
    <w:p w14:paraId="3C5230F6" w14:textId="77777777" w:rsidR="00EF52B0" w:rsidRPr="001012F8" w:rsidRDefault="00EF52B0" w:rsidP="00EF52B0">
      <w:pPr>
        <w:numPr>
          <w:ilvl w:val="0"/>
          <w:numId w:val="27"/>
        </w:num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 xml:space="preserve">minder dan gemiddeld </w:t>
      </w:r>
    </w:p>
    <w:p w14:paraId="382D2FD3" w14:textId="77777777" w:rsidR="00EF52B0" w:rsidRPr="001012F8" w:rsidRDefault="00EF52B0" w:rsidP="00EF52B0">
      <w:pPr>
        <w:numPr>
          <w:ilvl w:val="0"/>
          <w:numId w:val="27"/>
        </w:num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 xml:space="preserve">gemiddeld </w:t>
      </w:r>
    </w:p>
    <w:p w14:paraId="38907F0E" w14:textId="77777777" w:rsidR="00EF52B0" w:rsidRPr="001012F8" w:rsidRDefault="00EF52B0" w:rsidP="00EF52B0">
      <w:pPr>
        <w:numPr>
          <w:ilvl w:val="0"/>
          <w:numId w:val="27"/>
        </w:num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 xml:space="preserve">bovengemiddeld </w:t>
      </w:r>
    </w:p>
    <w:p w14:paraId="1A6707EA" w14:textId="77777777" w:rsidR="00EF52B0" w:rsidRPr="001012F8" w:rsidRDefault="00EF52B0" w:rsidP="00EF52B0">
      <w:pPr>
        <w:numPr>
          <w:ilvl w:val="0"/>
          <w:numId w:val="27"/>
        </w:num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 xml:space="preserve">hoog </w:t>
      </w:r>
    </w:p>
    <w:p w14:paraId="7DA76EF3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Graag kort toelichten:</w:t>
      </w:r>
    </w:p>
    <w:p w14:paraId="1B586368" w14:textId="77777777" w:rsidR="00EF52B0" w:rsidRDefault="00EF52B0" w:rsidP="00EF52B0">
      <w:pPr>
        <w:tabs>
          <w:tab w:val="left" w:pos="567"/>
        </w:tabs>
        <w:rPr>
          <w:rFonts w:ascii="Arial" w:hAnsi="Arial" w:cs="Arial"/>
          <w:b/>
          <w:szCs w:val="20"/>
        </w:rPr>
      </w:pPr>
    </w:p>
    <w:p w14:paraId="28EA3B77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b/>
          <w:szCs w:val="20"/>
        </w:rPr>
      </w:pPr>
    </w:p>
    <w:p w14:paraId="3CF7FDED" w14:textId="77777777" w:rsidR="00EF52B0" w:rsidRDefault="00EF52B0" w:rsidP="00EF52B0">
      <w:pPr>
        <w:tabs>
          <w:tab w:val="left" w:pos="567"/>
        </w:tabs>
        <w:ind w:left="567" w:hanging="567"/>
        <w:rPr>
          <w:rFonts w:ascii="Arial" w:hAnsi="Arial" w:cs="Arial"/>
          <w:szCs w:val="20"/>
        </w:rPr>
      </w:pPr>
    </w:p>
    <w:p w14:paraId="10D541B2" w14:textId="77777777" w:rsidR="00EF52B0" w:rsidRDefault="00EF52B0" w:rsidP="00EF52B0">
      <w:pPr>
        <w:tabs>
          <w:tab w:val="left" w:pos="567"/>
        </w:tabs>
        <w:ind w:left="567" w:hanging="567"/>
        <w:rPr>
          <w:rFonts w:ascii="Arial" w:hAnsi="Arial" w:cs="Arial"/>
          <w:szCs w:val="20"/>
        </w:rPr>
      </w:pPr>
    </w:p>
    <w:p w14:paraId="6045FFE9" w14:textId="77777777" w:rsidR="00EF52B0" w:rsidRDefault="00EF52B0" w:rsidP="00EF52B0">
      <w:pPr>
        <w:tabs>
          <w:tab w:val="left" w:pos="567"/>
        </w:tabs>
        <w:ind w:left="567" w:hanging="567"/>
        <w:rPr>
          <w:rFonts w:ascii="Arial" w:hAnsi="Arial" w:cs="Arial"/>
          <w:szCs w:val="20"/>
        </w:rPr>
      </w:pPr>
      <w:r w:rsidRPr="00A468B3">
        <w:rPr>
          <w:rFonts w:ascii="Arial" w:hAnsi="Arial" w:cs="Arial"/>
          <w:szCs w:val="20"/>
        </w:rPr>
        <w:t>Heeft de leerling regelmatig of tijdelijk langdurig moeten verzuimen, bijvoorbeeld als gevolg van ziekte</w:t>
      </w:r>
    </w:p>
    <w:p w14:paraId="78777AF6" w14:textId="77777777" w:rsidR="00EF52B0" w:rsidRDefault="00EF52B0" w:rsidP="00EF52B0">
      <w:pPr>
        <w:tabs>
          <w:tab w:val="left" w:pos="567"/>
        </w:tabs>
        <w:ind w:left="567" w:hanging="567"/>
        <w:rPr>
          <w:rFonts w:ascii="Arial" w:hAnsi="Arial" w:cs="Arial"/>
          <w:szCs w:val="20"/>
        </w:rPr>
      </w:pPr>
      <w:r w:rsidRPr="00A468B3">
        <w:rPr>
          <w:rFonts w:ascii="Arial" w:hAnsi="Arial" w:cs="Arial"/>
          <w:szCs w:val="20"/>
        </w:rPr>
        <w:t>waardoor didactische hiaten zouden kunnen zijn ontstaan?</w:t>
      </w:r>
      <w:r>
        <w:rPr>
          <w:rFonts w:ascii="Arial" w:hAnsi="Arial" w:cs="Arial"/>
          <w:szCs w:val="20"/>
        </w:rPr>
        <w:t xml:space="preserve"> </w:t>
      </w:r>
    </w:p>
    <w:p w14:paraId="1AB53019" w14:textId="77777777" w:rsidR="00EF52B0" w:rsidRDefault="00EF52B0" w:rsidP="00EF52B0">
      <w:pPr>
        <w:tabs>
          <w:tab w:val="left" w:pos="567"/>
        </w:tabs>
        <w:ind w:left="567" w:hanging="56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Of zijn er veel leerkracht- / schoolwisselingen geweest?</w:t>
      </w:r>
    </w:p>
    <w:p w14:paraId="3402E4F5" w14:textId="77777777" w:rsidR="00EF52B0" w:rsidRDefault="00EF52B0" w:rsidP="00EF52B0">
      <w:pPr>
        <w:numPr>
          <w:ilvl w:val="0"/>
          <w:numId w:val="28"/>
        </w:num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 xml:space="preserve">nee    </w:t>
      </w:r>
    </w:p>
    <w:p w14:paraId="6E16557B" w14:textId="77777777" w:rsidR="00EF52B0" w:rsidRPr="001012F8" w:rsidRDefault="00EF52B0" w:rsidP="00EF52B0">
      <w:pPr>
        <w:numPr>
          <w:ilvl w:val="0"/>
          <w:numId w:val="28"/>
        </w:num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ja, toelichting (in welke groep? tijdsduur? met welke reden?)</w:t>
      </w:r>
      <w:r>
        <w:rPr>
          <w:rFonts w:ascii="Arial" w:hAnsi="Arial" w:cs="Arial"/>
          <w:szCs w:val="20"/>
        </w:rPr>
        <w:t>:</w:t>
      </w:r>
    </w:p>
    <w:p w14:paraId="69DA3EA6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74A266F4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15549A20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69A97E49" w14:textId="77777777" w:rsidR="00EF52B0" w:rsidRPr="00D51A2C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 w:rsidRPr="00D51A2C">
        <w:rPr>
          <w:rFonts w:ascii="Arial" w:hAnsi="Arial" w:cs="Arial"/>
          <w:szCs w:val="20"/>
        </w:rPr>
        <w:t>In hoeverre zijn de volgende</w:t>
      </w:r>
      <w:r>
        <w:rPr>
          <w:rFonts w:ascii="Arial" w:hAnsi="Arial" w:cs="Arial"/>
          <w:szCs w:val="20"/>
        </w:rPr>
        <w:t xml:space="preserve"> gedragingen van toepassing op het</w:t>
      </w:r>
      <w:r w:rsidRPr="00D51A2C">
        <w:rPr>
          <w:rFonts w:ascii="Arial" w:hAnsi="Arial" w:cs="Arial"/>
          <w:szCs w:val="20"/>
        </w:rPr>
        <w:t xml:space="preserve"> kind?</w:t>
      </w:r>
    </w:p>
    <w:p w14:paraId="265EAD5C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 w:rsidRPr="00D51A2C">
        <w:rPr>
          <w:rFonts w:ascii="Arial" w:hAnsi="Arial" w:cs="Arial"/>
          <w:szCs w:val="20"/>
        </w:rPr>
        <w:tab/>
      </w:r>
      <w:r w:rsidRPr="00D51A2C">
        <w:rPr>
          <w:rFonts w:ascii="Arial" w:hAnsi="Arial" w:cs="Arial"/>
          <w:szCs w:val="20"/>
        </w:rPr>
        <w:tab/>
        <w:t>(</w:t>
      </w:r>
      <w:r w:rsidRPr="004B0848">
        <w:rPr>
          <w:rFonts w:ascii="Arial" w:hAnsi="Arial" w:cs="Arial"/>
          <w:szCs w:val="20"/>
          <w:u w:val="single"/>
        </w:rPr>
        <w:t>omcirkel</w:t>
      </w:r>
      <w:r w:rsidRPr="00D51A2C">
        <w:rPr>
          <w:rFonts w:ascii="Arial" w:hAnsi="Arial" w:cs="Arial"/>
          <w:szCs w:val="20"/>
        </w:rPr>
        <w:t xml:space="preserve"> een van de opties: nooit / soms / vaak / altijd)</w:t>
      </w:r>
    </w:p>
    <w:p w14:paraId="192D590C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7BBDE4CB" w14:textId="77777777" w:rsidR="00EF52B0" w:rsidRPr="00D51A2C" w:rsidRDefault="00EF52B0" w:rsidP="00EF52B0">
      <w:pPr>
        <w:pStyle w:val="Lijstalinea"/>
        <w:numPr>
          <w:ilvl w:val="0"/>
          <w:numId w:val="35"/>
        </w:numPr>
        <w:ind w:left="567" w:hanging="207"/>
        <w:rPr>
          <w:rFonts w:cs="Arial"/>
          <w:szCs w:val="20"/>
        </w:rPr>
      </w:pPr>
      <w:r w:rsidRPr="00D51A2C">
        <w:rPr>
          <w:rFonts w:cs="Arial"/>
          <w:szCs w:val="20"/>
        </w:rPr>
        <w:t xml:space="preserve">problemen met het starten van een taak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D51A2C">
        <w:rPr>
          <w:rFonts w:cs="Arial"/>
          <w:i/>
          <w:szCs w:val="20"/>
        </w:rPr>
        <w:t>nooit / soms / vaak / altijd</w:t>
      </w:r>
    </w:p>
    <w:p w14:paraId="3EFF2BDE" w14:textId="77777777" w:rsidR="00EF52B0" w:rsidRPr="00D51A2C" w:rsidRDefault="00EF52B0" w:rsidP="00EF52B0">
      <w:pPr>
        <w:pStyle w:val="Lijstalinea"/>
        <w:numPr>
          <w:ilvl w:val="0"/>
          <w:numId w:val="35"/>
        </w:numPr>
        <w:ind w:left="567" w:hanging="207"/>
        <w:rPr>
          <w:rFonts w:cs="Arial"/>
          <w:szCs w:val="20"/>
        </w:rPr>
      </w:pPr>
      <w:r w:rsidRPr="00D51A2C">
        <w:rPr>
          <w:rFonts w:cs="Arial"/>
          <w:szCs w:val="20"/>
        </w:rPr>
        <w:t xml:space="preserve">gaat na instructie niet direct aan het werk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D51A2C">
        <w:rPr>
          <w:rFonts w:cs="Arial"/>
          <w:i/>
          <w:szCs w:val="20"/>
        </w:rPr>
        <w:t>nooit / soms / vaak / altijd</w:t>
      </w:r>
      <w:r w:rsidRPr="00D51A2C">
        <w:rPr>
          <w:rFonts w:cs="Arial"/>
          <w:szCs w:val="20"/>
        </w:rPr>
        <w:t xml:space="preserve">        </w:t>
      </w:r>
    </w:p>
    <w:p w14:paraId="5E42C1AF" w14:textId="77777777" w:rsidR="00EF52B0" w:rsidRPr="00D51A2C" w:rsidRDefault="00EF52B0" w:rsidP="00EF52B0">
      <w:pPr>
        <w:pStyle w:val="Lijstalinea"/>
        <w:numPr>
          <w:ilvl w:val="0"/>
          <w:numId w:val="35"/>
        </w:numPr>
        <w:ind w:left="567" w:hanging="207"/>
        <w:rPr>
          <w:rFonts w:cs="Arial"/>
          <w:szCs w:val="20"/>
        </w:rPr>
      </w:pPr>
      <w:r w:rsidRPr="00D51A2C">
        <w:rPr>
          <w:rFonts w:cs="Arial"/>
          <w:szCs w:val="20"/>
        </w:rPr>
        <w:t xml:space="preserve">heeft moeite met doorwerken aan een taak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D51A2C">
        <w:rPr>
          <w:rFonts w:cs="Arial"/>
          <w:i/>
          <w:szCs w:val="20"/>
        </w:rPr>
        <w:t>nooit / soms / vaak / altijd</w:t>
      </w:r>
      <w:r w:rsidRPr="00D51A2C">
        <w:rPr>
          <w:rFonts w:cs="Arial"/>
          <w:szCs w:val="20"/>
        </w:rPr>
        <w:t xml:space="preserve">  </w:t>
      </w:r>
    </w:p>
    <w:p w14:paraId="420D2ED7" w14:textId="77777777" w:rsidR="00EF52B0" w:rsidRPr="00D51A2C" w:rsidRDefault="00EF52B0" w:rsidP="00EF52B0">
      <w:pPr>
        <w:pStyle w:val="Lijstalinea"/>
        <w:numPr>
          <w:ilvl w:val="0"/>
          <w:numId w:val="35"/>
        </w:numPr>
        <w:ind w:left="567" w:hanging="207"/>
        <w:rPr>
          <w:rFonts w:cs="Arial"/>
          <w:szCs w:val="20"/>
        </w:rPr>
      </w:pPr>
      <w:r w:rsidRPr="00D51A2C">
        <w:rPr>
          <w:rFonts w:cs="Arial"/>
          <w:szCs w:val="20"/>
        </w:rPr>
        <w:t xml:space="preserve">heeft moeite werk/taken af te krijgen        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D51A2C">
        <w:rPr>
          <w:rFonts w:cs="Arial"/>
          <w:i/>
          <w:szCs w:val="20"/>
        </w:rPr>
        <w:t>nooit / soms / vaak / altijd</w:t>
      </w:r>
      <w:r w:rsidRPr="00D51A2C">
        <w:rPr>
          <w:rFonts w:cs="Arial"/>
          <w:szCs w:val="20"/>
        </w:rPr>
        <w:t xml:space="preserve">   </w:t>
      </w:r>
    </w:p>
    <w:p w14:paraId="0ECAC6E6" w14:textId="77777777" w:rsidR="00EF52B0" w:rsidRPr="007F7110" w:rsidRDefault="00EF52B0" w:rsidP="00EF52B0">
      <w:pPr>
        <w:numPr>
          <w:ilvl w:val="0"/>
          <w:numId w:val="34"/>
        </w:numPr>
        <w:tabs>
          <w:tab w:val="left" w:pos="567"/>
        </w:tabs>
        <w:rPr>
          <w:rFonts w:ascii="Arial" w:hAnsi="Arial" w:cs="Arial"/>
          <w:szCs w:val="20"/>
        </w:rPr>
      </w:pPr>
      <w:r w:rsidRPr="007F7110">
        <w:rPr>
          <w:rFonts w:ascii="Arial" w:hAnsi="Arial" w:cs="Arial"/>
          <w:szCs w:val="20"/>
        </w:rPr>
        <w:t xml:space="preserve">heeft moeite met plannen/organiseren             </w:t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i/>
          <w:szCs w:val="20"/>
        </w:rPr>
        <w:t>nooit / soms / vaak / altijd</w:t>
      </w:r>
    </w:p>
    <w:p w14:paraId="143D2266" w14:textId="77777777" w:rsidR="00EF52B0" w:rsidRPr="007F7110" w:rsidRDefault="00EF52B0" w:rsidP="00EF52B0">
      <w:pPr>
        <w:numPr>
          <w:ilvl w:val="0"/>
          <w:numId w:val="34"/>
        </w:numPr>
        <w:tabs>
          <w:tab w:val="left" w:pos="567"/>
        </w:tabs>
        <w:rPr>
          <w:rFonts w:ascii="Arial" w:hAnsi="Arial" w:cs="Arial"/>
          <w:szCs w:val="20"/>
        </w:rPr>
      </w:pPr>
      <w:r w:rsidRPr="007F7110">
        <w:rPr>
          <w:rFonts w:ascii="Arial" w:hAnsi="Arial" w:cs="Arial"/>
          <w:szCs w:val="20"/>
        </w:rPr>
        <w:t xml:space="preserve">werkt slordig                                                   </w:t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i/>
          <w:szCs w:val="20"/>
        </w:rPr>
        <w:t>nooit / soms / vaak / altijd</w:t>
      </w:r>
      <w:r w:rsidRPr="007F7110">
        <w:rPr>
          <w:rFonts w:ascii="Arial" w:hAnsi="Arial" w:cs="Arial"/>
          <w:szCs w:val="20"/>
        </w:rPr>
        <w:t xml:space="preserve"> </w:t>
      </w:r>
    </w:p>
    <w:p w14:paraId="085D696B" w14:textId="77777777" w:rsidR="00EF52B0" w:rsidRPr="007F7110" w:rsidRDefault="00EF52B0" w:rsidP="00EF52B0">
      <w:pPr>
        <w:numPr>
          <w:ilvl w:val="0"/>
          <w:numId w:val="34"/>
        </w:numPr>
        <w:tabs>
          <w:tab w:val="left" w:pos="567"/>
        </w:tabs>
        <w:rPr>
          <w:rFonts w:ascii="Arial" w:hAnsi="Arial" w:cs="Arial"/>
          <w:szCs w:val="20"/>
        </w:rPr>
      </w:pPr>
      <w:r w:rsidRPr="007F7110">
        <w:rPr>
          <w:rFonts w:ascii="Arial" w:hAnsi="Arial" w:cs="Arial"/>
          <w:szCs w:val="20"/>
        </w:rPr>
        <w:t xml:space="preserve">heeft moeite om op zijn/haar beurt te wachten     </w:t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i/>
          <w:szCs w:val="20"/>
        </w:rPr>
        <w:t>nooit / soms / vaak / altijd</w:t>
      </w:r>
      <w:r w:rsidRPr="007F7110">
        <w:rPr>
          <w:rFonts w:ascii="Arial" w:hAnsi="Arial" w:cs="Arial"/>
          <w:szCs w:val="20"/>
        </w:rPr>
        <w:t xml:space="preserve"> </w:t>
      </w:r>
    </w:p>
    <w:p w14:paraId="02A1D07E" w14:textId="77777777" w:rsidR="00EF52B0" w:rsidRPr="007F7110" w:rsidRDefault="00EF52B0" w:rsidP="00EF52B0">
      <w:pPr>
        <w:numPr>
          <w:ilvl w:val="0"/>
          <w:numId w:val="34"/>
        </w:numPr>
        <w:tabs>
          <w:tab w:val="left" w:pos="567"/>
        </w:tabs>
        <w:rPr>
          <w:rFonts w:ascii="Arial" w:hAnsi="Arial" w:cs="Arial"/>
          <w:szCs w:val="20"/>
        </w:rPr>
      </w:pPr>
      <w:r w:rsidRPr="007F7110">
        <w:rPr>
          <w:rFonts w:ascii="Arial" w:hAnsi="Arial" w:cs="Arial"/>
          <w:szCs w:val="20"/>
        </w:rPr>
        <w:t xml:space="preserve">geeft antwoord voordat vraag is afgemaakt          </w:t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i/>
          <w:szCs w:val="20"/>
        </w:rPr>
        <w:t>nooit / soms / vaak / altijd</w:t>
      </w:r>
      <w:r w:rsidRPr="007F7110">
        <w:rPr>
          <w:rFonts w:ascii="Arial" w:hAnsi="Arial" w:cs="Arial"/>
          <w:szCs w:val="20"/>
        </w:rPr>
        <w:t xml:space="preserve"> </w:t>
      </w:r>
    </w:p>
    <w:p w14:paraId="14C8221B" w14:textId="77777777" w:rsidR="00EF52B0" w:rsidRPr="007F7110" w:rsidRDefault="00EF52B0" w:rsidP="00EF52B0">
      <w:pPr>
        <w:numPr>
          <w:ilvl w:val="0"/>
          <w:numId w:val="34"/>
        </w:numPr>
        <w:tabs>
          <w:tab w:val="left" w:pos="567"/>
        </w:tabs>
        <w:rPr>
          <w:rFonts w:ascii="Arial" w:hAnsi="Arial" w:cs="Arial"/>
          <w:i/>
          <w:szCs w:val="20"/>
        </w:rPr>
      </w:pPr>
      <w:r w:rsidRPr="007F7110">
        <w:rPr>
          <w:rFonts w:ascii="Arial" w:hAnsi="Arial" w:cs="Arial"/>
          <w:szCs w:val="20"/>
        </w:rPr>
        <w:t xml:space="preserve">beweegt onrustig (rennen, onrustig bewegen met handen, voeten, opstaan)   </w:t>
      </w:r>
    </w:p>
    <w:p w14:paraId="5CD11F5B" w14:textId="77777777" w:rsidR="00EF52B0" w:rsidRPr="007F7110" w:rsidRDefault="00EF52B0" w:rsidP="00EF52B0">
      <w:pPr>
        <w:tabs>
          <w:tab w:val="left" w:pos="567"/>
        </w:tabs>
        <w:ind w:left="720"/>
        <w:rPr>
          <w:rFonts w:ascii="Arial" w:hAnsi="Arial" w:cs="Arial"/>
          <w:i/>
          <w:szCs w:val="20"/>
        </w:rPr>
      </w:pP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i/>
          <w:szCs w:val="20"/>
        </w:rPr>
        <w:t xml:space="preserve">nooit / soms / vaak / altijd </w:t>
      </w:r>
    </w:p>
    <w:p w14:paraId="5DACC3B8" w14:textId="77777777" w:rsidR="00EF52B0" w:rsidRPr="004B0848" w:rsidRDefault="00EF52B0" w:rsidP="00EF52B0">
      <w:pPr>
        <w:numPr>
          <w:ilvl w:val="0"/>
          <w:numId w:val="34"/>
        </w:numPr>
        <w:tabs>
          <w:tab w:val="left" w:pos="567"/>
        </w:tabs>
        <w:rPr>
          <w:rFonts w:ascii="Arial" w:hAnsi="Arial" w:cs="Arial"/>
          <w:szCs w:val="20"/>
        </w:rPr>
      </w:pPr>
      <w:r w:rsidRPr="004B0848">
        <w:rPr>
          <w:rFonts w:ascii="Arial" w:hAnsi="Arial" w:cs="Arial"/>
          <w:szCs w:val="20"/>
        </w:rPr>
        <w:t xml:space="preserve">heeft moeite om gedurende langere tijd achter elkaar te werken </w:t>
      </w:r>
      <w:r w:rsidRPr="004B0848">
        <w:rPr>
          <w:rFonts w:ascii="Arial" w:hAnsi="Arial" w:cs="Arial"/>
          <w:szCs w:val="20"/>
        </w:rPr>
        <w:tab/>
      </w:r>
      <w:r w:rsidRPr="004B0848">
        <w:rPr>
          <w:rFonts w:ascii="Arial" w:hAnsi="Arial" w:cs="Arial"/>
          <w:i/>
          <w:szCs w:val="20"/>
        </w:rPr>
        <w:t>nooit / soms / vaak / altijd</w:t>
      </w:r>
    </w:p>
    <w:p w14:paraId="47DD45A1" w14:textId="77777777" w:rsidR="00EF52B0" w:rsidRPr="007F7110" w:rsidRDefault="00EF52B0" w:rsidP="00EF52B0">
      <w:pPr>
        <w:numPr>
          <w:ilvl w:val="0"/>
          <w:numId w:val="34"/>
        </w:numPr>
        <w:tabs>
          <w:tab w:val="left" w:pos="567"/>
        </w:tabs>
        <w:rPr>
          <w:rFonts w:ascii="Arial" w:hAnsi="Arial" w:cs="Arial"/>
          <w:szCs w:val="20"/>
        </w:rPr>
      </w:pPr>
      <w:r w:rsidRPr="007F7110">
        <w:rPr>
          <w:rFonts w:ascii="Arial" w:hAnsi="Arial" w:cs="Arial"/>
          <w:szCs w:val="20"/>
        </w:rPr>
        <w:t xml:space="preserve">verstoort bezigheden van anderen </w:t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i/>
          <w:szCs w:val="20"/>
        </w:rPr>
        <w:t>nooit / soms / vaak / altijd</w:t>
      </w:r>
    </w:p>
    <w:p w14:paraId="0EC51EE3" w14:textId="77777777" w:rsidR="00EF52B0" w:rsidRPr="007F7110" w:rsidRDefault="00EF52B0" w:rsidP="00EF52B0">
      <w:pPr>
        <w:numPr>
          <w:ilvl w:val="0"/>
          <w:numId w:val="34"/>
        </w:numPr>
        <w:tabs>
          <w:tab w:val="left" w:pos="567"/>
        </w:tabs>
        <w:rPr>
          <w:rFonts w:ascii="Arial" w:hAnsi="Arial" w:cs="Arial"/>
          <w:szCs w:val="20"/>
        </w:rPr>
      </w:pPr>
      <w:r w:rsidRPr="007F7110">
        <w:rPr>
          <w:rFonts w:ascii="Arial" w:hAnsi="Arial" w:cs="Arial"/>
          <w:szCs w:val="20"/>
        </w:rPr>
        <w:t xml:space="preserve">is vergeetachtig </w:t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7F7110">
        <w:rPr>
          <w:rFonts w:ascii="Arial" w:hAnsi="Arial" w:cs="Arial"/>
          <w:i/>
          <w:szCs w:val="20"/>
        </w:rPr>
        <w:t>nooit / soms / vaak / altijd</w:t>
      </w:r>
    </w:p>
    <w:p w14:paraId="3B3EA56F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6D5D6B4A" w14:textId="77777777" w:rsidR="00EF52B0" w:rsidRPr="004B0848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33E9D92A" w14:textId="77777777" w:rsidR="00EF52B0" w:rsidRPr="004B0848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 w:rsidRPr="004B0848">
        <w:rPr>
          <w:rFonts w:ascii="Arial" w:hAnsi="Arial" w:cs="Arial"/>
          <w:szCs w:val="20"/>
        </w:rPr>
        <w:t xml:space="preserve">Is het kind onderzocht in verband met </w:t>
      </w:r>
      <w:r>
        <w:rPr>
          <w:rFonts w:ascii="Arial" w:hAnsi="Arial" w:cs="Arial"/>
          <w:szCs w:val="20"/>
        </w:rPr>
        <w:t>boveng</w:t>
      </w:r>
      <w:r w:rsidRPr="004B0848">
        <w:rPr>
          <w:rFonts w:ascii="Arial" w:hAnsi="Arial" w:cs="Arial"/>
          <w:szCs w:val="20"/>
        </w:rPr>
        <w:t>enoemde gedragingen?</w:t>
      </w:r>
    </w:p>
    <w:p w14:paraId="2D3CEDA9" w14:textId="77777777" w:rsidR="00EF52B0" w:rsidRPr="004B0848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 w:rsidRPr="004B0848">
        <w:rPr>
          <w:rFonts w:ascii="Arial" w:hAnsi="Arial" w:cs="Arial"/>
          <w:szCs w:val="20"/>
        </w:rPr>
        <w:tab/>
        <w:t xml:space="preserve">0  nee     0  ja  </w:t>
      </w:r>
    </w:p>
    <w:p w14:paraId="1576383A" w14:textId="77777777" w:rsidR="00EF52B0" w:rsidRPr="004B0848" w:rsidRDefault="00EF52B0" w:rsidP="00EF52B0">
      <w:pPr>
        <w:tabs>
          <w:tab w:val="left" w:pos="567"/>
        </w:tabs>
        <w:rPr>
          <w:rFonts w:ascii="Arial" w:hAnsi="Arial" w:cs="Arial"/>
          <w:b/>
          <w:szCs w:val="20"/>
        </w:rPr>
      </w:pPr>
      <w:r w:rsidRPr="004B0848">
        <w:rPr>
          <w:rFonts w:ascii="Arial" w:hAnsi="Arial" w:cs="Arial"/>
          <w:szCs w:val="20"/>
        </w:rPr>
        <w:tab/>
        <w:t>Zo ja, bij welke instantie?</w:t>
      </w:r>
    </w:p>
    <w:p w14:paraId="7357B5A6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06E0A46F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7310E500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6A2E376B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0A10FEFB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4912A75E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6BABA639" w14:textId="77777777" w:rsidR="00EF52B0" w:rsidRPr="00A468B3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 w:rsidRPr="00A468B3">
        <w:rPr>
          <w:rFonts w:ascii="Arial" w:hAnsi="Arial" w:cs="Arial"/>
          <w:szCs w:val="20"/>
        </w:rPr>
        <w:t xml:space="preserve">Zijn er in het schooldossier andere problemen bekend die van invloed kunnen zijn op de schoolprestaties van </w:t>
      </w:r>
      <w:r>
        <w:rPr>
          <w:rFonts w:ascii="Arial" w:hAnsi="Arial" w:cs="Arial"/>
          <w:szCs w:val="20"/>
        </w:rPr>
        <w:t>de leerling</w:t>
      </w:r>
      <w:r w:rsidRPr="00A468B3">
        <w:rPr>
          <w:rFonts w:ascii="Arial" w:hAnsi="Arial" w:cs="Arial"/>
          <w:szCs w:val="20"/>
        </w:rPr>
        <w:t>?</w:t>
      </w:r>
    </w:p>
    <w:p w14:paraId="3314DA2F" w14:textId="77777777" w:rsidR="00EF52B0" w:rsidRDefault="00EF52B0" w:rsidP="00EF52B0">
      <w:pPr>
        <w:numPr>
          <w:ilvl w:val="0"/>
          <w:numId w:val="29"/>
        </w:numPr>
        <w:tabs>
          <w:tab w:val="left" w:pos="567"/>
          <w:tab w:val="left" w:pos="1560"/>
          <w:tab w:val="left" w:pos="1843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nee</w:t>
      </w:r>
      <w:r w:rsidRPr="001012F8">
        <w:rPr>
          <w:rFonts w:ascii="Arial" w:hAnsi="Arial" w:cs="Arial"/>
          <w:szCs w:val="20"/>
        </w:rPr>
        <w:tab/>
      </w:r>
    </w:p>
    <w:p w14:paraId="4203121E" w14:textId="77777777" w:rsidR="00EF52B0" w:rsidRPr="001012F8" w:rsidRDefault="00EF52B0" w:rsidP="00EF52B0">
      <w:pPr>
        <w:numPr>
          <w:ilvl w:val="0"/>
          <w:numId w:val="29"/>
        </w:numPr>
        <w:tabs>
          <w:tab w:val="left" w:pos="567"/>
          <w:tab w:val="left" w:pos="1560"/>
          <w:tab w:val="left" w:pos="1843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ja, problemen m.b.t.:</w:t>
      </w:r>
    </w:p>
    <w:p w14:paraId="0ADAE8F6" w14:textId="77777777" w:rsidR="00EF52B0" w:rsidRPr="001012F8" w:rsidRDefault="00EF52B0" w:rsidP="00EF52B0">
      <w:pPr>
        <w:numPr>
          <w:ilvl w:val="1"/>
          <w:numId w:val="29"/>
        </w:numPr>
        <w:tabs>
          <w:tab w:val="left" w:pos="567"/>
          <w:tab w:val="left" w:pos="1560"/>
          <w:tab w:val="left" w:pos="1843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spraak- taalontwikkeling</w:t>
      </w:r>
    </w:p>
    <w:p w14:paraId="0B27D39A" w14:textId="77777777" w:rsidR="00EF52B0" w:rsidRPr="001012F8" w:rsidRDefault="00EF52B0" w:rsidP="00EF52B0">
      <w:pPr>
        <w:numPr>
          <w:ilvl w:val="1"/>
          <w:numId w:val="29"/>
        </w:numPr>
        <w:tabs>
          <w:tab w:val="left" w:pos="567"/>
          <w:tab w:val="left" w:pos="1560"/>
          <w:tab w:val="left" w:pos="1843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gehoor</w:t>
      </w:r>
    </w:p>
    <w:p w14:paraId="11ED7132" w14:textId="77777777" w:rsidR="00EF52B0" w:rsidRPr="001012F8" w:rsidRDefault="00EF52B0" w:rsidP="00EF52B0">
      <w:pPr>
        <w:numPr>
          <w:ilvl w:val="1"/>
          <w:numId w:val="29"/>
        </w:numPr>
        <w:tabs>
          <w:tab w:val="left" w:pos="567"/>
          <w:tab w:val="left" w:pos="1560"/>
          <w:tab w:val="left" w:pos="1843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gezichtsvermogen</w:t>
      </w:r>
    </w:p>
    <w:p w14:paraId="5D1C521F" w14:textId="77777777" w:rsidR="00EF52B0" w:rsidRPr="001012F8" w:rsidRDefault="00EF52B0" w:rsidP="00EF52B0">
      <w:pPr>
        <w:numPr>
          <w:ilvl w:val="1"/>
          <w:numId w:val="29"/>
        </w:numPr>
        <w:tabs>
          <w:tab w:val="left" w:pos="567"/>
          <w:tab w:val="left" w:pos="1560"/>
          <w:tab w:val="left" w:pos="1843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motorische problemen</w:t>
      </w:r>
    </w:p>
    <w:p w14:paraId="228749A1" w14:textId="77777777" w:rsidR="00EF52B0" w:rsidRPr="001012F8" w:rsidRDefault="00EF52B0" w:rsidP="00EF52B0">
      <w:pPr>
        <w:numPr>
          <w:ilvl w:val="1"/>
          <w:numId w:val="29"/>
        </w:numPr>
        <w:tabs>
          <w:tab w:val="left" w:pos="567"/>
          <w:tab w:val="left" w:pos="1560"/>
          <w:tab w:val="left" w:pos="1843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 xml:space="preserve">belangrijke medische problemen, te weten: </w:t>
      </w:r>
    </w:p>
    <w:p w14:paraId="3B205B36" w14:textId="77777777" w:rsidR="00EF52B0" w:rsidRPr="001012F8" w:rsidRDefault="00EF52B0" w:rsidP="00EF52B0">
      <w:pPr>
        <w:tabs>
          <w:tab w:val="left" w:pos="567"/>
          <w:tab w:val="left" w:pos="1560"/>
          <w:tab w:val="left" w:pos="184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1012F8">
        <w:rPr>
          <w:rFonts w:ascii="Arial" w:hAnsi="Arial" w:cs="Arial"/>
          <w:szCs w:val="20"/>
        </w:rPr>
        <w:t>………………………………………………………</w:t>
      </w:r>
    </w:p>
    <w:p w14:paraId="63580985" w14:textId="77777777" w:rsidR="00EF52B0" w:rsidRPr="001012F8" w:rsidRDefault="00EF52B0" w:rsidP="00EF52B0">
      <w:pPr>
        <w:numPr>
          <w:ilvl w:val="1"/>
          <w:numId w:val="29"/>
        </w:numPr>
        <w:tabs>
          <w:tab w:val="left" w:pos="567"/>
          <w:tab w:val="left" w:pos="1560"/>
          <w:tab w:val="left" w:pos="1843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ernstige concentratieproblemen</w:t>
      </w:r>
    </w:p>
    <w:p w14:paraId="43722A87" w14:textId="77777777" w:rsidR="00EF52B0" w:rsidRPr="001012F8" w:rsidRDefault="00EF52B0" w:rsidP="00EF52B0">
      <w:pPr>
        <w:numPr>
          <w:ilvl w:val="1"/>
          <w:numId w:val="29"/>
        </w:numPr>
        <w:tabs>
          <w:tab w:val="left" w:pos="567"/>
          <w:tab w:val="left" w:pos="1560"/>
          <w:tab w:val="left" w:pos="1843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problemen in omgang met andere kinderen</w:t>
      </w:r>
    </w:p>
    <w:p w14:paraId="0DD65683" w14:textId="77777777" w:rsidR="00EF52B0" w:rsidRPr="001012F8" w:rsidRDefault="00EF52B0" w:rsidP="00EF52B0">
      <w:pPr>
        <w:numPr>
          <w:ilvl w:val="1"/>
          <w:numId w:val="29"/>
        </w:numPr>
        <w:tabs>
          <w:tab w:val="left" w:pos="567"/>
          <w:tab w:val="left" w:pos="1560"/>
          <w:tab w:val="left" w:pos="1843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problemen in de omgang met volwassenen</w:t>
      </w:r>
    </w:p>
    <w:p w14:paraId="72C18E6B" w14:textId="77777777" w:rsidR="00EF52B0" w:rsidRDefault="00EF52B0" w:rsidP="00EF52B0">
      <w:pPr>
        <w:numPr>
          <w:ilvl w:val="1"/>
          <w:numId w:val="29"/>
        </w:numPr>
        <w:tabs>
          <w:tab w:val="left" w:pos="567"/>
          <w:tab w:val="left" w:pos="1560"/>
          <w:tab w:val="left" w:pos="1843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ontwikkelingsstoornis (bijv.; ADHD, autisme of een aan autisme aanverwante</w:t>
      </w:r>
    </w:p>
    <w:p w14:paraId="06818CDF" w14:textId="77777777" w:rsidR="00EF52B0" w:rsidRPr="001012F8" w:rsidRDefault="00EF52B0" w:rsidP="00EF52B0">
      <w:pPr>
        <w:tabs>
          <w:tab w:val="left" w:pos="567"/>
          <w:tab w:val="left" w:pos="1560"/>
          <w:tab w:val="left" w:pos="1843"/>
        </w:tabs>
        <w:ind w:left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 w:rsidRPr="001012F8">
        <w:rPr>
          <w:rFonts w:ascii="Arial" w:hAnsi="Arial" w:cs="Arial"/>
          <w:szCs w:val="20"/>
        </w:rPr>
        <w:t>stoornis), te weten: ………………………………………………</w:t>
      </w:r>
    </w:p>
    <w:p w14:paraId="3305ED00" w14:textId="77777777" w:rsidR="00EF52B0" w:rsidRPr="001012F8" w:rsidRDefault="00EF52B0" w:rsidP="00EF52B0">
      <w:pPr>
        <w:numPr>
          <w:ilvl w:val="1"/>
          <w:numId w:val="29"/>
        </w:numPr>
        <w:tabs>
          <w:tab w:val="left" w:pos="567"/>
          <w:tab w:val="left" w:pos="1560"/>
          <w:tab w:val="left" w:pos="1843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anders, te weten: …………………………………………………………………</w:t>
      </w:r>
    </w:p>
    <w:p w14:paraId="0561F65D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Graag kort toelichten:</w:t>
      </w:r>
    </w:p>
    <w:p w14:paraId="1A350DB4" w14:textId="77777777" w:rsidR="00EF52B0" w:rsidRPr="001D4DB6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005B638C" w14:textId="77777777" w:rsidR="00EF52B0" w:rsidRPr="001D4DB6" w:rsidRDefault="00EF52B0" w:rsidP="00EF52B0">
      <w:pPr>
        <w:tabs>
          <w:tab w:val="left" w:pos="567"/>
        </w:tabs>
        <w:ind w:left="567" w:hanging="567"/>
        <w:rPr>
          <w:rFonts w:ascii="Arial" w:hAnsi="Arial" w:cs="Arial"/>
          <w:szCs w:val="22"/>
        </w:rPr>
      </w:pPr>
      <w:r w:rsidRPr="001D4DB6">
        <w:rPr>
          <w:rFonts w:ascii="Arial" w:hAnsi="Arial" w:cs="Arial"/>
          <w:szCs w:val="22"/>
        </w:rPr>
        <w:t>Is de leerling eerder onderzocht in verband met bovengenoemde problemen?</w:t>
      </w:r>
    </w:p>
    <w:p w14:paraId="4D06AB54" w14:textId="77777777" w:rsidR="00EF52B0" w:rsidRPr="00B72C68" w:rsidRDefault="00EF52B0" w:rsidP="00EF52B0">
      <w:pPr>
        <w:tabs>
          <w:tab w:val="left" w:pos="567"/>
        </w:tabs>
        <w:ind w:left="567" w:hanging="567"/>
        <w:rPr>
          <w:rFonts w:ascii="Arial" w:hAnsi="Arial" w:cs="Arial"/>
          <w:szCs w:val="22"/>
        </w:rPr>
      </w:pPr>
      <w:r w:rsidRPr="00B72C68">
        <w:rPr>
          <w:rFonts w:ascii="Arial" w:hAnsi="Arial" w:cs="Arial"/>
          <w:b/>
          <w:szCs w:val="22"/>
        </w:rPr>
        <w:tab/>
      </w:r>
      <w:r w:rsidRPr="00B72C68">
        <w:rPr>
          <w:rFonts w:ascii="Arial" w:hAnsi="Arial" w:cs="Arial"/>
          <w:szCs w:val="22"/>
        </w:rPr>
        <w:t>0  nee</w:t>
      </w:r>
      <w:r w:rsidRPr="00B72C68">
        <w:rPr>
          <w:rFonts w:ascii="Arial" w:hAnsi="Arial" w:cs="Arial"/>
          <w:szCs w:val="22"/>
        </w:rPr>
        <w:tab/>
        <w:t>0 ja</w:t>
      </w:r>
    </w:p>
    <w:p w14:paraId="13E79B93" w14:textId="77777777" w:rsidR="00EF52B0" w:rsidRPr="00B72C68" w:rsidRDefault="00EF52B0" w:rsidP="00EF52B0">
      <w:pPr>
        <w:tabs>
          <w:tab w:val="left" w:pos="567"/>
        </w:tabs>
        <w:ind w:left="567" w:hanging="567"/>
        <w:rPr>
          <w:rFonts w:ascii="Arial" w:hAnsi="Arial" w:cs="Arial"/>
          <w:szCs w:val="22"/>
        </w:rPr>
      </w:pPr>
      <w:r w:rsidRPr="00B72C68">
        <w:rPr>
          <w:rFonts w:ascii="Arial" w:hAnsi="Arial" w:cs="Arial"/>
          <w:b/>
          <w:szCs w:val="22"/>
        </w:rPr>
        <w:tab/>
      </w:r>
      <w:r w:rsidRPr="00B72C68">
        <w:rPr>
          <w:rFonts w:ascii="Arial" w:hAnsi="Arial" w:cs="Arial"/>
          <w:szCs w:val="22"/>
        </w:rPr>
        <w:t>Zo ja, bij welke instantie?:</w:t>
      </w:r>
    </w:p>
    <w:p w14:paraId="3748010A" w14:textId="77777777" w:rsidR="00EF52B0" w:rsidRPr="001D4DB6" w:rsidRDefault="00EF52B0" w:rsidP="00EF52B0">
      <w:pPr>
        <w:tabs>
          <w:tab w:val="left" w:pos="567"/>
        </w:tabs>
        <w:ind w:left="567" w:hanging="567"/>
        <w:rPr>
          <w:rFonts w:ascii="Arial" w:hAnsi="Arial" w:cs="Arial"/>
          <w:szCs w:val="22"/>
        </w:rPr>
      </w:pPr>
    </w:p>
    <w:p w14:paraId="605C9DAB" w14:textId="77777777" w:rsidR="00EF52B0" w:rsidRPr="001D4DB6" w:rsidRDefault="00EF52B0" w:rsidP="00EF52B0">
      <w:pPr>
        <w:tabs>
          <w:tab w:val="left" w:pos="567"/>
        </w:tabs>
        <w:ind w:left="567" w:hanging="567"/>
        <w:rPr>
          <w:rFonts w:ascii="Arial" w:hAnsi="Arial" w:cs="Arial"/>
          <w:szCs w:val="22"/>
        </w:rPr>
      </w:pPr>
      <w:r w:rsidRPr="001D4DB6">
        <w:rPr>
          <w:rFonts w:ascii="Arial" w:hAnsi="Arial" w:cs="Arial"/>
          <w:szCs w:val="22"/>
        </w:rPr>
        <w:t>Is er naar aanleiding van onderzoek een stoornis vastgesteld?</w:t>
      </w:r>
    </w:p>
    <w:p w14:paraId="5C199C6F" w14:textId="77777777" w:rsidR="00EF52B0" w:rsidRPr="00B72C68" w:rsidRDefault="00EF52B0" w:rsidP="00EF52B0">
      <w:pPr>
        <w:tabs>
          <w:tab w:val="left" w:pos="567"/>
        </w:tabs>
        <w:ind w:left="567" w:hanging="567"/>
        <w:rPr>
          <w:rFonts w:ascii="Arial" w:hAnsi="Arial" w:cs="Arial"/>
          <w:szCs w:val="22"/>
        </w:rPr>
      </w:pPr>
      <w:r w:rsidRPr="00B72C68">
        <w:rPr>
          <w:rFonts w:ascii="Arial" w:hAnsi="Arial" w:cs="Arial"/>
          <w:szCs w:val="22"/>
        </w:rPr>
        <w:tab/>
        <w:t>0  nee</w:t>
      </w:r>
      <w:r w:rsidRPr="00B72C68">
        <w:rPr>
          <w:rFonts w:ascii="Arial" w:hAnsi="Arial" w:cs="Arial"/>
          <w:szCs w:val="22"/>
        </w:rPr>
        <w:tab/>
        <w:t>0 ja</w:t>
      </w:r>
    </w:p>
    <w:p w14:paraId="5D933D11" w14:textId="77777777" w:rsidR="00EF52B0" w:rsidRPr="00B72C68" w:rsidRDefault="00EF52B0" w:rsidP="00EF52B0">
      <w:pPr>
        <w:tabs>
          <w:tab w:val="left" w:pos="567"/>
        </w:tabs>
        <w:ind w:left="567" w:hanging="567"/>
        <w:rPr>
          <w:rFonts w:ascii="Arial" w:hAnsi="Arial" w:cs="Arial"/>
          <w:szCs w:val="22"/>
        </w:rPr>
      </w:pPr>
      <w:r w:rsidRPr="00B72C68">
        <w:rPr>
          <w:rFonts w:ascii="Arial" w:hAnsi="Arial" w:cs="Arial"/>
          <w:b/>
          <w:szCs w:val="22"/>
        </w:rPr>
        <w:tab/>
      </w:r>
      <w:r w:rsidRPr="00B72C68">
        <w:rPr>
          <w:rFonts w:ascii="Arial" w:hAnsi="Arial" w:cs="Arial"/>
          <w:szCs w:val="22"/>
        </w:rPr>
        <w:t>Zo ja, wat was de diagnose?:</w:t>
      </w:r>
    </w:p>
    <w:p w14:paraId="749AA0D8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6B197F58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4C373CFE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>Heeft de leerling een vergoeding of rugzakje voor één of</w:t>
      </w:r>
      <w:r>
        <w:rPr>
          <w:rFonts w:ascii="Arial" w:hAnsi="Arial" w:cs="Arial"/>
          <w:szCs w:val="20"/>
        </w:rPr>
        <w:t xml:space="preserve"> </w:t>
      </w:r>
      <w:r w:rsidRPr="001012F8">
        <w:rPr>
          <w:rFonts w:ascii="Arial" w:hAnsi="Arial" w:cs="Arial"/>
          <w:szCs w:val="20"/>
        </w:rPr>
        <w:t>meerdere bovengenoemde stoornissen?</w:t>
      </w:r>
    </w:p>
    <w:p w14:paraId="7E2BB702" w14:textId="77777777" w:rsidR="00EF52B0" w:rsidRDefault="00EF52B0" w:rsidP="00EF52B0">
      <w:pPr>
        <w:numPr>
          <w:ilvl w:val="0"/>
          <w:numId w:val="29"/>
        </w:numPr>
        <w:tabs>
          <w:tab w:val="left" w:pos="567"/>
          <w:tab w:val="left" w:pos="1560"/>
          <w:tab w:val="left" w:pos="184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Ja</w:t>
      </w:r>
    </w:p>
    <w:p w14:paraId="6E18C6A7" w14:textId="77777777" w:rsidR="00EF52B0" w:rsidRDefault="00EF52B0" w:rsidP="00EF52B0">
      <w:pPr>
        <w:numPr>
          <w:ilvl w:val="0"/>
          <w:numId w:val="29"/>
        </w:numPr>
        <w:tabs>
          <w:tab w:val="left" w:pos="567"/>
          <w:tab w:val="left" w:pos="1560"/>
          <w:tab w:val="left" w:pos="184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nee</w:t>
      </w:r>
    </w:p>
    <w:p w14:paraId="4789E97B" w14:textId="77777777" w:rsidR="00EF52B0" w:rsidRDefault="00EF52B0" w:rsidP="00EF52B0">
      <w:pPr>
        <w:tabs>
          <w:tab w:val="left" w:pos="567"/>
        </w:tabs>
        <w:ind w:left="720"/>
        <w:rPr>
          <w:rFonts w:ascii="Arial" w:hAnsi="Arial" w:cs="Arial"/>
          <w:szCs w:val="20"/>
        </w:rPr>
      </w:pPr>
    </w:p>
    <w:p w14:paraId="10CEF46B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b/>
          <w:szCs w:val="20"/>
        </w:rPr>
      </w:pPr>
    </w:p>
    <w:p w14:paraId="6E837373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  <w:r w:rsidRPr="001012F8">
        <w:rPr>
          <w:rFonts w:ascii="Arial" w:hAnsi="Arial" w:cs="Arial"/>
          <w:b/>
          <w:szCs w:val="20"/>
        </w:rPr>
        <w:t xml:space="preserve">Overige </w:t>
      </w:r>
    </w:p>
    <w:p w14:paraId="43F10707" w14:textId="77777777" w:rsidR="00EF52B0" w:rsidRPr="001012F8" w:rsidRDefault="00EF52B0" w:rsidP="00EF52B0">
      <w:pPr>
        <w:rPr>
          <w:rFonts w:ascii="Arial" w:hAnsi="Arial" w:cs="Arial"/>
          <w:b/>
          <w:szCs w:val="20"/>
        </w:rPr>
      </w:pPr>
    </w:p>
    <w:p w14:paraId="10A761F3" w14:textId="77777777" w:rsidR="00EF52B0" w:rsidRPr="00A468B3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 w:rsidRPr="00A468B3">
        <w:rPr>
          <w:rFonts w:ascii="Arial" w:hAnsi="Arial" w:cs="Arial"/>
          <w:szCs w:val="20"/>
        </w:rPr>
        <w:t>Is er eerder onderzoek gedaan naar de lees- en/of spellingproblemen?</w:t>
      </w:r>
    </w:p>
    <w:p w14:paraId="006568EB" w14:textId="77777777" w:rsidR="00EF52B0" w:rsidRPr="001012F8" w:rsidRDefault="00EF52B0" w:rsidP="00EF52B0">
      <w:pPr>
        <w:numPr>
          <w:ilvl w:val="0"/>
          <w:numId w:val="30"/>
        </w:numPr>
        <w:tabs>
          <w:tab w:val="left" w:pos="567"/>
        </w:tabs>
        <w:rPr>
          <w:rFonts w:ascii="Arial" w:hAnsi="Arial" w:cs="Arial"/>
          <w:szCs w:val="20"/>
        </w:rPr>
      </w:pPr>
      <w:r w:rsidRPr="001012F8">
        <w:rPr>
          <w:rFonts w:ascii="Arial" w:hAnsi="Arial" w:cs="Arial"/>
          <w:szCs w:val="20"/>
        </w:rPr>
        <w:t xml:space="preserve">nee     </w:t>
      </w:r>
    </w:p>
    <w:p w14:paraId="4D76B758" w14:textId="77777777" w:rsidR="00EF52B0" w:rsidRPr="001012F8" w:rsidRDefault="00EF52B0" w:rsidP="00EF52B0">
      <w:pPr>
        <w:numPr>
          <w:ilvl w:val="0"/>
          <w:numId w:val="30"/>
        </w:numPr>
        <w:tabs>
          <w:tab w:val="left" w:pos="567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ja, toelichting (w</w:t>
      </w:r>
      <w:r w:rsidRPr="001012F8">
        <w:rPr>
          <w:rFonts w:ascii="Arial" w:hAnsi="Arial" w:cs="Arial"/>
          <w:szCs w:val="20"/>
        </w:rPr>
        <w:t>at waren de resultaten van dat onderzoek? Indien ouders toestemmen verslag meezenden)</w:t>
      </w:r>
      <w:r>
        <w:rPr>
          <w:rFonts w:ascii="Arial" w:hAnsi="Arial" w:cs="Arial"/>
          <w:szCs w:val="20"/>
        </w:rPr>
        <w:t>:</w:t>
      </w:r>
    </w:p>
    <w:p w14:paraId="5E6478BF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4F790E14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721DF52C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02538602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5948B94A" w14:textId="77777777" w:rsidR="00EF52B0" w:rsidRPr="00A468B3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  <w:r w:rsidRPr="00A468B3">
        <w:rPr>
          <w:rFonts w:ascii="Arial" w:hAnsi="Arial" w:cs="Arial"/>
          <w:color w:val="000000"/>
          <w:szCs w:val="20"/>
        </w:rPr>
        <w:t>Is er buiten school extra leeshulp / -begeleiding gegeven?</w:t>
      </w:r>
    </w:p>
    <w:p w14:paraId="55F93F6C" w14:textId="77777777" w:rsidR="00EF52B0" w:rsidRDefault="00EF52B0" w:rsidP="00EF52B0">
      <w:pPr>
        <w:numPr>
          <w:ilvl w:val="0"/>
          <w:numId w:val="31"/>
        </w:numPr>
        <w:tabs>
          <w:tab w:val="left" w:pos="567"/>
        </w:tabs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Nee</w:t>
      </w:r>
    </w:p>
    <w:p w14:paraId="56030686" w14:textId="77777777" w:rsidR="00EF52B0" w:rsidRPr="00A468B3" w:rsidRDefault="00EF52B0" w:rsidP="00EF52B0">
      <w:pPr>
        <w:numPr>
          <w:ilvl w:val="0"/>
          <w:numId w:val="31"/>
        </w:numPr>
        <w:tabs>
          <w:tab w:val="left" w:pos="567"/>
        </w:tabs>
        <w:rPr>
          <w:rFonts w:ascii="Arial" w:hAnsi="Arial" w:cs="Arial"/>
          <w:color w:val="000000"/>
          <w:szCs w:val="20"/>
        </w:rPr>
      </w:pPr>
      <w:r w:rsidRPr="00A468B3">
        <w:rPr>
          <w:rFonts w:ascii="Arial" w:hAnsi="Arial" w:cs="Arial"/>
          <w:color w:val="000000"/>
          <w:szCs w:val="20"/>
        </w:rPr>
        <w:t xml:space="preserve">Ja, te weten:   </w:t>
      </w:r>
    </w:p>
    <w:p w14:paraId="4D1E18EC" w14:textId="77777777" w:rsidR="00EF52B0" w:rsidRPr="001012F8" w:rsidRDefault="00EF52B0" w:rsidP="00EF52B0">
      <w:pPr>
        <w:numPr>
          <w:ilvl w:val="1"/>
          <w:numId w:val="31"/>
        </w:numPr>
        <w:tabs>
          <w:tab w:val="left" w:pos="567"/>
        </w:tabs>
        <w:rPr>
          <w:rFonts w:ascii="Arial" w:hAnsi="Arial" w:cs="Arial"/>
          <w:color w:val="000000"/>
          <w:szCs w:val="20"/>
        </w:rPr>
      </w:pPr>
      <w:r w:rsidRPr="001012F8">
        <w:rPr>
          <w:rFonts w:ascii="Arial" w:hAnsi="Arial" w:cs="Arial"/>
          <w:color w:val="000000"/>
          <w:szCs w:val="20"/>
        </w:rPr>
        <w:t xml:space="preserve">thuis     </w:t>
      </w:r>
    </w:p>
    <w:p w14:paraId="16AEF233" w14:textId="77777777" w:rsidR="00EF52B0" w:rsidRPr="001012F8" w:rsidRDefault="00EF52B0" w:rsidP="00EF52B0">
      <w:pPr>
        <w:numPr>
          <w:ilvl w:val="1"/>
          <w:numId w:val="31"/>
        </w:numPr>
        <w:tabs>
          <w:tab w:val="left" w:pos="567"/>
        </w:tabs>
        <w:rPr>
          <w:rFonts w:ascii="Arial" w:hAnsi="Arial" w:cs="Arial"/>
          <w:color w:val="000000"/>
          <w:szCs w:val="20"/>
        </w:rPr>
      </w:pPr>
      <w:r w:rsidRPr="001012F8">
        <w:rPr>
          <w:rFonts w:ascii="Arial" w:hAnsi="Arial" w:cs="Arial"/>
          <w:color w:val="000000"/>
          <w:szCs w:val="20"/>
        </w:rPr>
        <w:t xml:space="preserve">door een gespecialiseerd bureau     </w:t>
      </w:r>
    </w:p>
    <w:p w14:paraId="508E478C" w14:textId="77777777" w:rsidR="00EF52B0" w:rsidRDefault="00EF52B0" w:rsidP="00EF52B0">
      <w:pPr>
        <w:numPr>
          <w:ilvl w:val="1"/>
          <w:numId w:val="31"/>
        </w:numPr>
        <w:tabs>
          <w:tab w:val="left" w:pos="567"/>
        </w:tabs>
        <w:rPr>
          <w:rFonts w:ascii="Arial" w:hAnsi="Arial" w:cs="Arial"/>
          <w:color w:val="000000"/>
          <w:szCs w:val="20"/>
        </w:rPr>
      </w:pPr>
      <w:r w:rsidRPr="001012F8">
        <w:rPr>
          <w:rFonts w:ascii="Arial" w:hAnsi="Arial" w:cs="Arial"/>
          <w:color w:val="000000"/>
          <w:szCs w:val="20"/>
        </w:rPr>
        <w:t>logopedie</w:t>
      </w:r>
    </w:p>
    <w:p w14:paraId="7D5BA876" w14:textId="77777777" w:rsidR="00EF52B0" w:rsidRPr="001012F8" w:rsidRDefault="00EF52B0" w:rsidP="00EF52B0">
      <w:pPr>
        <w:numPr>
          <w:ilvl w:val="1"/>
          <w:numId w:val="31"/>
        </w:numPr>
        <w:tabs>
          <w:tab w:val="left" w:pos="567"/>
        </w:tabs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……….</w:t>
      </w:r>
    </w:p>
    <w:p w14:paraId="405AB892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  <w:r w:rsidRPr="001012F8">
        <w:rPr>
          <w:rFonts w:ascii="Arial" w:hAnsi="Arial" w:cs="Arial"/>
          <w:color w:val="000000"/>
          <w:szCs w:val="20"/>
        </w:rPr>
        <w:tab/>
        <w:t>Toelichting:</w:t>
      </w:r>
    </w:p>
    <w:p w14:paraId="73677CB2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color w:val="000000"/>
          <w:szCs w:val="20"/>
        </w:rPr>
      </w:pPr>
    </w:p>
    <w:p w14:paraId="6427B9B0" w14:textId="77777777" w:rsidR="00EF52B0" w:rsidRDefault="00EF52B0" w:rsidP="00EF52B0">
      <w:pPr>
        <w:tabs>
          <w:tab w:val="left" w:pos="567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630B8D0C" w14:textId="77777777" w:rsidR="00EF52B0" w:rsidRDefault="00EF52B0" w:rsidP="00EF52B0">
      <w:pPr>
        <w:tabs>
          <w:tab w:val="left" w:pos="567"/>
        </w:tabs>
        <w:rPr>
          <w:rFonts w:ascii="Arial" w:hAnsi="Arial" w:cs="Arial"/>
          <w:b/>
          <w:szCs w:val="20"/>
        </w:rPr>
      </w:pPr>
    </w:p>
    <w:p w14:paraId="4D2EE5B7" w14:textId="77777777" w:rsidR="00EF52B0" w:rsidRDefault="00EF52B0" w:rsidP="00EF52B0">
      <w:pPr>
        <w:tabs>
          <w:tab w:val="left" w:pos="567"/>
        </w:tabs>
        <w:rPr>
          <w:rFonts w:ascii="Arial" w:hAnsi="Arial" w:cs="Arial"/>
          <w:b/>
          <w:szCs w:val="20"/>
        </w:rPr>
      </w:pPr>
    </w:p>
    <w:p w14:paraId="1B2F8DF3" w14:textId="77777777" w:rsidR="00EF52B0" w:rsidRDefault="00EF52B0" w:rsidP="00EF52B0">
      <w:pPr>
        <w:tabs>
          <w:tab w:val="left" w:pos="567"/>
        </w:tabs>
        <w:rPr>
          <w:rFonts w:ascii="Arial" w:hAnsi="Arial" w:cs="Arial"/>
          <w:b/>
          <w:szCs w:val="20"/>
        </w:rPr>
      </w:pPr>
    </w:p>
    <w:p w14:paraId="0A656F68" w14:textId="77777777" w:rsidR="00EF52B0" w:rsidRDefault="00EF52B0" w:rsidP="00EF52B0">
      <w:pPr>
        <w:tabs>
          <w:tab w:val="left" w:pos="567"/>
        </w:tabs>
        <w:rPr>
          <w:rFonts w:ascii="Arial" w:hAnsi="Arial" w:cs="Arial"/>
          <w:b/>
          <w:szCs w:val="20"/>
        </w:rPr>
      </w:pPr>
    </w:p>
    <w:p w14:paraId="706FB13C" w14:textId="77777777" w:rsidR="00EF52B0" w:rsidRDefault="00EF52B0" w:rsidP="00EF52B0">
      <w:pPr>
        <w:tabs>
          <w:tab w:val="left" w:pos="567"/>
        </w:tabs>
        <w:rPr>
          <w:rFonts w:ascii="Arial" w:hAnsi="Arial" w:cs="Arial"/>
          <w:b/>
          <w:szCs w:val="20"/>
        </w:rPr>
      </w:pPr>
    </w:p>
    <w:p w14:paraId="07EF3D71" w14:textId="77777777" w:rsidR="00EF52B0" w:rsidRPr="001012F8" w:rsidRDefault="00EF52B0" w:rsidP="00EF52B0">
      <w:pPr>
        <w:tabs>
          <w:tab w:val="left" w:pos="567"/>
        </w:tabs>
        <w:rPr>
          <w:rFonts w:ascii="Arial" w:hAnsi="Arial" w:cs="Arial"/>
          <w:b/>
          <w:szCs w:val="20"/>
        </w:rPr>
      </w:pPr>
    </w:p>
    <w:p w14:paraId="0014C83C" w14:textId="77777777" w:rsidR="00EF52B0" w:rsidRDefault="00EF52B0" w:rsidP="00EF52B0">
      <w:pPr>
        <w:rPr>
          <w:rFonts w:ascii="Arial" w:hAnsi="Arial" w:cs="Arial"/>
          <w:color w:val="000000"/>
          <w:szCs w:val="20"/>
        </w:rPr>
      </w:pPr>
      <w:r w:rsidRPr="00A468B3">
        <w:rPr>
          <w:rFonts w:ascii="Arial" w:hAnsi="Arial" w:cs="Arial"/>
          <w:color w:val="000000"/>
          <w:szCs w:val="20"/>
        </w:rPr>
        <w:t xml:space="preserve">Welke zaken acht u </w:t>
      </w:r>
      <w:r>
        <w:rPr>
          <w:rFonts w:ascii="Arial" w:hAnsi="Arial" w:cs="Arial"/>
          <w:color w:val="000000"/>
          <w:szCs w:val="20"/>
        </w:rPr>
        <w:t xml:space="preserve">verder </w:t>
      </w:r>
      <w:r w:rsidRPr="00A468B3">
        <w:rPr>
          <w:rFonts w:ascii="Arial" w:hAnsi="Arial" w:cs="Arial"/>
          <w:color w:val="000000"/>
          <w:szCs w:val="20"/>
        </w:rPr>
        <w:t xml:space="preserve">nog van belang? </w:t>
      </w:r>
      <w:r>
        <w:rPr>
          <w:rFonts w:ascii="Arial" w:hAnsi="Arial" w:cs="Arial"/>
          <w:color w:val="000000"/>
          <w:szCs w:val="20"/>
        </w:rPr>
        <w:t xml:space="preserve">Denk bijv. aan signalering en begeleiding in groep 1-2. </w:t>
      </w:r>
    </w:p>
    <w:p w14:paraId="38525168" w14:textId="77777777" w:rsidR="00EF52B0" w:rsidRDefault="00EF52B0" w:rsidP="00EF52B0">
      <w:pPr>
        <w:rPr>
          <w:rFonts w:ascii="Arial" w:hAnsi="Arial" w:cs="Arial"/>
          <w:color w:val="000000"/>
          <w:szCs w:val="20"/>
        </w:rPr>
      </w:pPr>
    </w:p>
    <w:p w14:paraId="4909D1AF" w14:textId="77777777" w:rsidR="00EF52B0" w:rsidRDefault="00EF52B0" w:rsidP="00EF52B0">
      <w:pPr>
        <w:rPr>
          <w:rFonts w:ascii="Arial" w:hAnsi="Arial" w:cs="Arial"/>
          <w:color w:val="000000"/>
          <w:szCs w:val="20"/>
        </w:rPr>
      </w:pPr>
    </w:p>
    <w:p w14:paraId="18BDF1F4" w14:textId="77777777" w:rsidR="00EF52B0" w:rsidRDefault="00EF52B0" w:rsidP="00EF52B0">
      <w:pPr>
        <w:rPr>
          <w:rFonts w:ascii="Arial" w:hAnsi="Arial" w:cs="Arial"/>
          <w:color w:val="000000"/>
          <w:szCs w:val="20"/>
        </w:rPr>
      </w:pPr>
    </w:p>
    <w:p w14:paraId="49F7ED24" w14:textId="77777777" w:rsidR="00EF52B0" w:rsidRDefault="00EF52B0" w:rsidP="00EF52B0">
      <w:pPr>
        <w:pStyle w:val="Kop1"/>
        <w:rPr>
          <w:b w:val="0"/>
          <w:sz w:val="20"/>
          <w:szCs w:val="20"/>
        </w:rPr>
      </w:pPr>
    </w:p>
    <w:p w14:paraId="47514D34" w14:textId="77777777" w:rsidR="00EF52B0" w:rsidRDefault="00EF52B0" w:rsidP="00EF52B0">
      <w:pPr>
        <w:pStyle w:val="Kop1"/>
        <w:rPr>
          <w:b w:val="0"/>
          <w:sz w:val="20"/>
          <w:szCs w:val="20"/>
        </w:rPr>
      </w:pPr>
    </w:p>
    <w:p w14:paraId="150B968A" w14:textId="77777777" w:rsidR="00EF52B0" w:rsidRPr="004D1777" w:rsidRDefault="00EF52B0" w:rsidP="00EF52B0">
      <w:pPr>
        <w:pStyle w:val="Kop1"/>
        <w:rPr>
          <w:b w:val="0"/>
          <w:sz w:val="24"/>
        </w:rPr>
      </w:pPr>
    </w:p>
    <w:p w14:paraId="789AED05" w14:textId="77777777" w:rsidR="00EF52B0" w:rsidRPr="004D1777" w:rsidRDefault="00EF52B0" w:rsidP="00EB3E6E">
      <w:pPr>
        <w:pStyle w:val="Kop2"/>
      </w:pPr>
      <w:r w:rsidRPr="004D1777">
        <w:t>Bedankt voor het invullen!</w:t>
      </w:r>
    </w:p>
    <w:p w14:paraId="6A83BE31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5B2454DC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1BD86DD1" w14:textId="77777777" w:rsidR="00EF52B0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</w:p>
    <w:p w14:paraId="58F9A1FF" w14:textId="77777777" w:rsidR="00EF52B0" w:rsidRPr="004D1777" w:rsidRDefault="00EF52B0" w:rsidP="00EF52B0">
      <w:pPr>
        <w:tabs>
          <w:tab w:val="left" w:pos="567"/>
        </w:tabs>
        <w:rPr>
          <w:rFonts w:ascii="Arial" w:hAnsi="Arial" w:cs="Arial"/>
          <w:b/>
          <w:iCs/>
          <w:szCs w:val="20"/>
        </w:rPr>
      </w:pPr>
      <w:r w:rsidRPr="004D1777">
        <w:rPr>
          <w:rFonts w:ascii="Arial" w:hAnsi="Arial" w:cs="Arial"/>
          <w:b/>
          <w:iCs/>
          <w:szCs w:val="20"/>
        </w:rPr>
        <w:t>Ondertekening (verwijzing door school)</w:t>
      </w:r>
    </w:p>
    <w:p w14:paraId="7BC8A0E1" w14:textId="77777777" w:rsidR="00EF52B0" w:rsidRPr="004D1777" w:rsidRDefault="00EF52B0" w:rsidP="00EF52B0">
      <w:pPr>
        <w:tabs>
          <w:tab w:val="left" w:pos="567"/>
        </w:tabs>
        <w:rPr>
          <w:rFonts w:ascii="Arial" w:hAnsi="Arial" w:cs="Arial"/>
          <w:iCs/>
          <w:szCs w:val="20"/>
        </w:rPr>
      </w:pPr>
      <w:r w:rsidRPr="004D1777">
        <w:rPr>
          <w:rFonts w:ascii="Arial" w:hAnsi="Arial" w:cs="Arial"/>
          <w:iCs/>
          <w:szCs w:val="20"/>
        </w:rPr>
        <w:t>Met ondertekening wordt verklaard dat bovenstaande vragen naar waarheid zijn ingevuld.</w:t>
      </w:r>
    </w:p>
    <w:p w14:paraId="5AD0D17F" w14:textId="77777777" w:rsidR="00EF52B0" w:rsidRPr="004D1777" w:rsidRDefault="00EF52B0" w:rsidP="00EF52B0">
      <w:pPr>
        <w:tabs>
          <w:tab w:val="left" w:pos="567"/>
        </w:tabs>
        <w:rPr>
          <w:rFonts w:ascii="Arial" w:hAnsi="Arial" w:cs="Arial"/>
          <w:iCs/>
          <w:szCs w:val="20"/>
        </w:rPr>
      </w:pPr>
    </w:p>
    <w:p w14:paraId="1801D56C" w14:textId="77777777" w:rsidR="00EF52B0" w:rsidRPr="004D1777" w:rsidRDefault="00EF52B0" w:rsidP="00EF52B0">
      <w:pPr>
        <w:tabs>
          <w:tab w:val="left" w:pos="567"/>
        </w:tabs>
        <w:rPr>
          <w:rFonts w:ascii="Arial" w:hAnsi="Arial" w:cs="Arial"/>
          <w:iCs/>
          <w:szCs w:val="20"/>
        </w:rPr>
      </w:pPr>
      <w:r w:rsidRPr="004D1777">
        <w:rPr>
          <w:rFonts w:ascii="Arial" w:hAnsi="Arial" w:cs="Arial"/>
          <w:iCs/>
          <w:szCs w:val="20"/>
        </w:rPr>
        <w:t>Datum:…………………………….</w:t>
      </w:r>
    </w:p>
    <w:p w14:paraId="1965535F" w14:textId="77777777" w:rsidR="00EF52B0" w:rsidRPr="004D1777" w:rsidRDefault="00EF52B0" w:rsidP="00EF52B0">
      <w:pPr>
        <w:tabs>
          <w:tab w:val="left" w:pos="567"/>
        </w:tabs>
        <w:rPr>
          <w:rFonts w:ascii="Arial" w:hAnsi="Arial" w:cs="Arial"/>
          <w:iCs/>
          <w:szCs w:val="20"/>
        </w:rPr>
      </w:pPr>
    </w:p>
    <w:p w14:paraId="5F3C33C2" w14:textId="77777777" w:rsidR="00EF52B0" w:rsidRPr="004D1777" w:rsidRDefault="00EF52B0" w:rsidP="00EF52B0">
      <w:pPr>
        <w:tabs>
          <w:tab w:val="left" w:pos="567"/>
        </w:tabs>
        <w:rPr>
          <w:rFonts w:ascii="Arial" w:hAnsi="Arial" w:cs="Arial"/>
          <w:iCs/>
          <w:szCs w:val="20"/>
        </w:rPr>
      </w:pPr>
      <w:r w:rsidRPr="004D1777">
        <w:rPr>
          <w:rFonts w:ascii="Arial" w:hAnsi="Arial" w:cs="Arial"/>
          <w:iCs/>
          <w:szCs w:val="20"/>
        </w:rPr>
        <w:t>Plaats:……………………………..</w:t>
      </w:r>
    </w:p>
    <w:p w14:paraId="239A87EC" w14:textId="77777777" w:rsidR="00EF52B0" w:rsidRPr="004D1777" w:rsidRDefault="00EF52B0" w:rsidP="00EF52B0">
      <w:pPr>
        <w:tabs>
          <w:tab w:val="left" w:pos="567"/>
        </w:tabs>
        <w:rPr>
          <w:rFonts w:ascii="Arial" w:hAnsi="Arial" w:cs="Arial"/>
          <w:iCs/>
          <w:szCs w:val="20"/>
        </w:rPr>
      </w:pPr>
    </w:p>
    <w:p w14:paraId="7A5D3888" w14:textId="77777777" w:rsidR="00EF52B0" w:rsidRPr="004D1777" w:rsidRDefault="00EF52B0" w:rsidP="00EF52B0">
      <w:pPr>
        <w:tabs>
          <w:tab w:val="left" w:pos="567"/>
        </w:tabs>
        <w:rPr>
          <w:rFonts w:ascii="Arial" w:hAnsi="Arial" w:cs="Arial"/>
          <w:iCs/>
          <w:szCs w:val="20"/>
        </w:rPr>
      </w:pPr>
      <w:r w:rsidRPr="004D1777">
        <w:rPr>
          <w:rFonts w:ascii="Arial" w:hAnsi="Arial" w:cs="Arial"/>
          <w:iCs/>
          <w:szCs w:val="20"/>
        </w:rPr>
        <w:t>Naam directeur:……………………………..</w:t>
      </w:r>
    </w:p>
    <w:p w14:paraId="654EA467" w14:textId="77777777" w:rsidR="00EF52B0" w:rsidRPr="004D1777" w:rsidRDefault="00EF52B0" w:rsidP="00EF52B0">
      <w:pPr>
        <w:tabs>
          <w:tab w:val="left" w:pos="567"/>
        </w:tabs>
        <w:rPr>
          <w:rFonts w:ascii="Arial" w:hAnsi="Arial" w:cs="Arial"/>
          <w:iCs/>
          <w:szCs w:val="20"/>
        </w:rPr>
      </w:pPr>
      <w:r w:rsidRPr="004D1777">
        <w:rPr>
          <w:rFonts w:ascii="Arial" w:hAnsi="Arial" w:cs="Arial"/>
          <w:iCs/>
          <w:szCs w:val="20"/>
        </w:rPr>
        <w:t>(Namens bevoegd gezag)</w:t>
      </w:r>
    </w:p>
    <w:p w14:paraId="1505EBF2" w14:textId="77777777" w:rsidR="00EF52B0" w:rsidRPr="004D1777" w:rsidRDefault="00EF52B0" w:rsidP="00EF52B0">
      <w:pPr>
        <w:tabs>
          <w:tab w:val="left" w:pos="567"/>
        </w:tabs>
        <w:rPr>
          <w:rFonts w:ascii="Arial" w:hAnsi="Arial" w:cs="Arial"/>
          <w:iCs/>
          <w:szCs w:val="20"/>
        </w:rPr>
      </w:pPr>
    </w:p>
    <w:p w14:paraId="1F39654E" w14:textId="77777777" w:rsidR="00EF52B0" w:rsidRPr="004D1777" w:rsidRDefault="00EF52B0" w:rsidP="00EF52B0">
      <w:pPr>
        <w:tabs>
          <w:tab w:val="left" w:pos="567"/>
        </w:tabs>
        <w:rPr>
          <w:rFonts w:ascii="Arial" w:hAnsi="Arial" w:cs="Arial"/>
          <w:szCs w:val="20"/>
        </w:rPr>
      </w:pPr>
      <w:r w:rsidRPr="004D1777">
        <w:rPr>
          <w:rFonts w:ascii="Arial" w:hAnsi="Arial" w:cs="Arial"/>
          <w:iCs/>
          <w:szCs w:val="20"/>
        </w:rPr>
        <w:t>Handtekening:…………………….</w:t>
      </w:r>
    </w:p>
    <w:p w14:paraId="77F01243" w14:textId="77777777" w:rsidR="00EF52B0" w:rsidRPr="00641DCE" w:rsidRDefault="00EF52B0" w:rsidP="00EF52B0">
      <w:pPr>
        <w:tabs>
          <w:tab w:val="left" w:pos="567"/>
        </w:tabs>
        <w:rPr>
          <w:rFonts w:ascii="Arial" w:hAnsi="Arial" w:cs="Arial"/>
          <w:color w:val="FFFFFF"/>
          <w:szCs w:val="20"/>
        </w:rPr>
      </w:pPr>
    </w:p>
    <w:p w14:paraId="60B9955D" w14:textId="77777777" w:rsidR="00A55F5A" w:rsidRPr="00EF52B0" w:rsidRDefault="00A55F5A" w:rsidP="00EF52B0"/>
    <w:sectPr w:rsidR="00A55F5A" w:rsidRPr="00EF52B0" w:rsidSect="007857C3"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29BE" w14:textId="77777777" w:rsidR="0084671D" w:rsidRDefault="0084671D" w:rsidP="00E55032">
      <w:r>
        <w:separator/>
      </w:r>
    </w:p>
  </w:endnote>
  <w:endnote w:type="continuationSeparator" w:id="0">
    <w:p w14:paraId="6BCC0F39" w14:textId="77777777" w:rsidR="0084671D" w:rsidRDefault="0084671D" w:rsidP="00E5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862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C944D5" w14:paraId="09D7EDC5" w14:textId="77777777" w:rsidTr="009D2259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7F3E097B" w14:textId="0B034C36" w:rsidR="00C944D5" w:rsidRDefault="0084671D" w:rsidP="009D2259">
          <w:pPr>
            <w:pStyle w:val="Voettekst"/>
          </w:pPr>
          <w:r>
            <w:fldChar w:fldCharType="begin"/>
          </w:r>
          <w:r>
            <w:instrText xml:space="preserve"> STYLEREF "Kop 1" \* MERGEFORMAT </w:instrText>
          </w:r>
          <w:r>
            <w:rPr>
              <w:noProof/>
            </w:rPr>
            <w:fldChar w:fldCharType="end"/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09FEAA4C" w14:textId="77777777" w:rsidR="00C944D5" w:rsidRDefault="00C944D5" w:rsidP="009D2259">
          <w:pPr>
            <w:pStyle w:val="Voettekst"/>
            <w:jc w:val="righ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D90B75" w14:paraId="2C6620FF" w14:textId="77777777" w:rsidTr="009D2259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3BC94EF8" w14:textId="77777777" w:rsidR="00D90B75" w:rsidRDefault="00D90B75" w:rsidP="009D2259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34E766F9" w14:textId="77777777" w:rsidR="00D90B75" w:rsidRPr="000A5817" w:rsidRDefault="00D90B75" w:rsidP="009D2259">
          <w:pPr>
            <w:pStyle w:val="Voettekst"/>
            <w:jc w:val="right"/>
            <w:rPr>
              <w:b/>
            </w:rPr>
          </w:pPr>
        </w:p>
      </w:tc>
    </w:tr>
  </w:tbl>
  <w:p w14:paraId="650C9580" w14:textId="77777777" w:rsidR="00C944D5" w:rsidRDefault="00831CAE">
    <w:pPr>
      <w:pStyle w:val="Voetteks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9A168C4" wp14:editId="403D0D55">
          <wp:simplePos x="0" y="0"/>
          <wp:positionH relativeFrom="margin">
            <wp:posOffset>-231775</wp:posOffset>
          </wp:positionH>
          <wp:positionV relativeFrom="paragraph">
            <wp:posOffset>-111661</wp:posOffset>
          </wp:positionV>
          <wp:extent cx="1298487" cy="383241"/>
          <wp:effectExtent l="0" t="0" r="0" b="0"/>
          <wp:wrapNone/>
          <wp:docPr id="718" name="Afbeelding 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87" cy="383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4D5">
      <w:rPr>
        <w:noProof/>
      </w:rPr>
      <w:drawing>
        <wp:anchor distT="0" distB="0" distL="114300" distR="114300" simplePos="0" relativeHeight="251660288" behindDoc="1" locked="0" layoutInCell="1" allowOverlap="1" wp14:anchorId="01353F8A" wp14:editId="72D33372">
          <wp:simplePos x="0" y="0"/>
          <wp:positionH relativeFrom="page">
            <wp:posOffset>1016000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719" name="Afbeelding 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737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  <w:gridCol w:w="567"/>
    </w:tblGrid>
    <w:tr w:rsidR="00DF0121" w14:paraId="47652119" w14:textId="77777777" w:rsidTr="00DF0121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24C29B77" w14:textId="77777777" w:rsidR="00DF0121" w:rsidRDefault="00DF0121" w:rsidP="000A5817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8D2D7A1" w14:textId="77777777" w:rsidR="00DF0121" w:rsidRPr="000A5817" w:rsidRDefault="00DF0121" w:rsidP="004B60D2">
          <w:pPr>
            <w:pStyle w:val="Voettekst"/>
            <w:rPr>
              <w:b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2BA72C8E" w14:textId="77777777" w:rsidR="00DF0121" w:rsidRDefault="00DF0121" w:rsidP="004B60D2">
          <w:pPr>
            <w:pStyle w:val="Voetteks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DB389F0" w14:textId="2827FD59" w:rsidR="00C944D5" w:rsidRDefault="006D4EB5">
    <w:pPr>
      <w:pStyle w:val="Voettekst"/>
    </w:pPr>
    <w:r>
      <w:t xml:space="preserve">Versie </w:t>
    </w:r>
    <w:r w:rsidR="00EB3E6E">
      <w:t>september</w:t>
    </w:r>
    <w:r>
      <w:t xml:space="preserve"> 20</w:t>
    </w:r>
    <w:r w:rsidR="001F7C2A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6436" w14:textId="77777777" w:rsidR="0084671D" w:rsidRDefault="0084671D" w:rsidP="00E55032">
      <w:r>
        <w:separator/>
      </w:r>
    </w:p>
  </w:footnote>
  <w:footnote w:type="continuationSeparator" w:id="0">
    <w:p w14:paraId="3B503747" w14:textId="77777777" w:rsidR="0084671D" w:rsidRDefault="0084671D" w:rsidP="00E5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4607" w14:textId="77777777" w:rsidR="00C944D5" w:rsidRDefault="00334108">
    <w:pPr>
      <w:pStyle w:val="Ko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B69A3F6" wp14:editId="0EC3EA03">
          <wp:simplePos x="0" y="0"/>
          <wp:positionH relativeFrom="column">
            <wp:posOffset>-536575</wp:posOffset>
          </wp:positionH>
          <wp:positionV relativeFrom="paragraph">
            <wp:posOffset>-39683</wp:posOffset>
          </wp:positionV>
          <wp:extent cx="4011930" cy="1183640"/>
          <wp:effectExtent l="0" t="0" r="7620" b="0"/>
          <wp:wrapNone/>
          <wp:docPr id="720" name="Afbeelding 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118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CF5402C" wp14:editId="37AB8B9C">
          <wp:simplePos x="0" y="0"/>
          <wp:positionH relativeFrom="margin">
            <wp:posOffset>4598983</wp:posOffset>
          </wp:positionH>
          <wp:positionV relativeFrom="page">
            <wp:posOffset>384175</wp:posOffset>
          </wp:positionV>
          <wp:extent cx="1637731" cy="1135998"/>
          <wp:effectExtent l="0" t="0" r="635" b="7620"/>
          <wp:wrapNone/>
          <wp:docPr id="721" name="Afbeelding 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L_Logo_2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731" cy="113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35AD568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E0606A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5EE4CB8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82B798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4A2F3EE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00266BFC"/>
    <w:multiLevelType w:val="hybridMultilevel"/>
    <w:tmpl w:val="E4F896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F5C98"/>
    <w:multiLevelType w:val="hybridMultilevel"/>
    <w:tmpl w:val="9956EF3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FC21DB"/>
    <w:multiLevelType w:val="hybridMultilevel"/>
    <w:tmpl w:val="3AF41248"/>
    <w:lvl w:ilvl="0" w:tplc="2356FCD6"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0C595B4F"/>
    <w:multiLevelType w:val="hybridMultilevel"/>
    <w:tmpl w:val="470E40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D3DFE"/>
    <w:multiLevelType w:val="hybridMultilevel"/>
    <w:tmpl w:val="0F08FB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E540B"/>
    <w:multiLevelType w:val="hybridMultilevel"/>
    <w:tmpl w:val="EAFC44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4504B"/>
    <w:multiLevelType w:val="hybridMultilevel"/>
    <w:tmpl w:val="02E2E2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8236E"/>
    <w:multiLevelType w:val="hybridMultilevel"/>
    <w:tmpl w:val="9536A1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75997"/>
    <w:multiLevelType w:val="hybridMultilevel"/>
    <w:tmpl w:val="677EB0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37D8B"/>
    <w:multiLevelType w:val="hybridMultilevel"/>
    <w:tmpl w:val="2D6C0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3AFB"/>
    <w:multiLevelType w:val="hybridMultilevel"/>
    <w:tmpl w:val="D78CB7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6192C"/>
    <w:multiLevelType w:val="hybridMultilevel"/>
    <w:tmpl w:val="D1401C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1422D"/>
    <w:multiLevelType w:val="hybridMultilevel"/>
    <w:tmpl w:val="E62CD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517B7"/>
    <w:multiLevelType w:val="hybridMultilevel"/>
    <w:tmpl w:val="48566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C25C2"/>
    <w:multiLevelType w:val="hybridMultilevel"/>
    <w:tmpl w:val="95C2A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0324E"/>
    <w:multiLevelType w:val="hybridMultilevel"/>
    <w:tmpl w:val="1F7E75C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935BA"/>
    <w:multiLevelType w:val="hybridMultilevel"/>
    <w:tmpl w:val="A0B48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8000E"/>
    <w:multiLevelType w:val="hybridMultilevel"/>
    <w:tmpl w:val="87A67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10056"/>
    <w:multiLevelType w:val="hybridMultilevel"/>
    <w:tmpl w:val="377E54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D41B7A"/>
    <w:multiLevelType w:val="hybridMultilevel"/>
    <w:tmpl w:val="AE1A9C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D1457"/>
    <w:multiLevelType w:val="hybridMultilevel"/>
    <w:tmpl w:val="3BD83BAE"/>
    <w:lvl w:ilvl="0" w:tplc="7226B9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09DE"/>
    <w:multiLevelType w:val="hybridMultilevel"/>
    <w:tmpl w:val="92D20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5A4"/>
    <w:multiLevelType w:val="hybridMultilevel"/>
    <w:tmpl w:val="58088D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7F70D3"/>
    <w:multiLevelType w:val="hybridMultilevel"/>
    <w:tmpl w:val="608C4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6772E"/>
    <w:multiLevelType w:val="hybridMultilevel"/>
    <w:tmpl w:val="FDDEF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62621"/>
    <w:multiLevelType w:val="hybridMultilevel"/>
    <w:tmpl w:val="D7009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15B5A"/>
    <w:multiLevelType w:val="hybridMultilevel"/>
    <w:tmpl w:val="8506B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8547B"/>
    <w:multiLevelType w:val="hybridMultilevel"/>
    <w:tmpl w:val="8B305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62B77"/>
    <w:multiLevelType w:val="hybridMultilevel"/>
    <w:tmpl w:val="93CEB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0F76"/>
    <w:multiLevelType w:val="hybridMultilevel"/>
    <w:tmpl w:val="AFD8A3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9011792">
    <w:abstractNumId w:val="0"/>
  </w:num>
  <w:num w:numId="2" w16cid:durableId="1177689590">
    <w:abstractNumId w:val="1"/>
  </w:num>
  <w:num w:numId="3" w16cid:durableId="550654335">
    <w:abstractNumId w:val="2"/>
  </w:num>
  <w:num w:numId="4" w16cid:durableId="1994599424">
    <w:abstractNumId w:val="3"/>
  </w:num>
  <w:num w:numId="5" w16cid:durableId="1627468640">
    <w:abstractNumId w:val="4"/>
  </w:num>
  <w:num w:numId="6" w16cid:durableId="1243176362">
    <w:abstractNumId w:val="18"/>
  </w:num>
  <w:num w:numId="7" w16cid:durableId="182941777">
    <w:abstractNumId w:val="17"/>
  </w:num>
  <w:num w:numId="8" w16cid:durableId="366830407">
    <w:abstractNumId w:val="14"/>
  </w:num>
  <w:num w:numId="9" w16cid:durableId="1858813905">
    <w:abstractNumId w:val="32"/>
  </w:num>
  <w:num w:numId="10" w16cid:durableId="118958820">
    <w:abstractNumId w:val="26"/>
  </w:num>
  <w:num w:numId="11" w16cid:durableId="430321207">
    <w:abstractNumId w:val="19"/>
  </w:num>
  <w:num w:numId="12" w16cid:durableId="1035158123">
    <w:abstractNumId w:val="33"/>
  </w:num>
  <w:num w:numId="13" w16cid:durableId="1433087508">
    <w:abstractNumId w:val="30"/>
  </w:num>
  <w:num w:numId="14" w16cid:durableId="1698655060">
    <w:abstractNumId w:val="22"/>
  </w:num>
  <w:num w:numId="15" w16cid:durableId="1174220653">
    <w:abstractNumId w:val="21"/>
  </w:num>
  <w:num w:numId="16" w16cid:durableId="869145363">
    <w:abstractNumId w:val="31"/>
  </w:num>
  <w:num w:numId="17" w16cid:durableId="18162378">
    <w:abstractNumId w:val="27"/>
  </w:num>
  <w:num w:numId="18" w16cid:durableId="1359551137">
    <w:abstractNumId w:val="6"/>
  </w:num>
  <w:num w:numId="19" w16cid:durableId="1147208027">
    <w:abstractNumId w:val="23"/>
  </w:num>
  <w:num w:numId="20" w16cid:durableId="612899832">
    <w:abstractNumId w:val="34"/>
  </w:num>
  <w:num w:numId="21" w16cid:durableId="875318353">
    <w:abstractNumId w:val="29"/>
  </w:num>
  <w:num w:numId="22" w16cid:durableId="189689701">
    <w:abstractNumId w:val="25"/>
  </w:num>
  <w:num w:numId="23" w16cid:durableId="1998612521">
    <w:abstractNumId w:val="7"/>
  </w:num>
  <w:num w:numId="24" w16cid:durableId="1289706661">
    <w:abstractNumId w:val="13"/>
  </w:num>
  <w:num w:numId="25" w16cid:durableId="1598634406">
    <w:abstractNumId w:val="10"/>
  </w:num>
  <w:num w:numId="26" w16cid:durableId="1667784215">
    <w:abstractNumId w:val="16"/>
  </w:num>
  <w:num w:numId="27" w16cid:durableId="1917090849">
    <w:abstractNumId w:val="28"/>
  </w:num>
  <w:num w:numId="28" w16cid:durableId="1050692532">
    <w:abstractNumId w:val="24"/>
  </w:num>
  <w:num w:numId="29" w16cid:durableId="1980917171">
    <w:abstractNumId w:val="15"/>
  </w:num>
  <w:num w:numId="30" w16cid:durableId="1277519394">
    <w:abstractNumId w:val="11"/>
  </w:num>
  <w:num w:numId="31" w16cid:durableId="1709452091">
    <w:abstractNumId w:val="9"/>
  </w:num>
  <w:num w:numId="32" w16cid:durableId="1088231596">
    <w:abstractNumId w:val="12"/>
  </w:num>
  <w:num w:numId="33" w16cid:durableId="979115972">
    <w:abstractNumId w:val="20"/>
  </w:num>
  <w:num w:numId="34" w16cid:durableId="1810398547">
    <w:abstractNumId w:val="8"/>
  </w:num>
  <w:num w:numId="35" w16cid:durableId="106765338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D7"/>
    <w:rsid w:val="000008C6"/>
    <w:rsid w:val="00003CD6"/>
    <w:rsid w:val="00012B14"/>
    <w:rsid w:val="000208D7"/>
    <w:rsid w:val="0004247C"/>
    <w:rsid w:val="0008058F"/>
    <w:rsid w:val="000946BB"/>
    <w:rsid w:val="000A5817"/>
    <w:rsid w:val="001022CF"/>
    <w:rsid w:val="00121ACB"/>
    <w:rsid w:val="001300A6"/>
    <w:rsid w:val="00130DDE"/>
    <w:rsid w:val="00165BEE"/>
    <w:rsid w:val="001C2C60"/>
    <w:rsid w:val="001C5ECB"/>
    <w:rsid w:val="001E0F60"/>
    <w:rsid w:val="001F7C2A"/>
    <w:rsid w:val="0021648A"/>
    <w:rsid w:val="00236143"/>
    <w:rsid w:val="00237265"/>
    <w:rsid w:val="002375F6"/>
    <w:rsid w:val="00240F9D"/>
    <w:rsid w:val="002430F7"/>
    <w:rsid w:val="00253C90"/>
    <w:rsid w:val="00254EB9"/>
    <w:rsid w:val="00261F28"/>
    <w:rsid w:val="00292972"/>
    <w:rsid w:val="002B22A9"/>
    <w:rsid w:val="002C52B1"/>
    <w:rsid w:val="002E246C"/>
    <w:rsid w:val="00304B95"/>
    <w:rsid w:val="00305214"/>
    <w:rsid w:val="00334108"/>
    <w:rsid w:val="003373F9"/>
    <w:rsid w:val="003710AF"/>
    <w:rsid w:val="00383CE4"/>
    <w:rsid w:val="003B230B"/>
    <w:rsid w:val="003D147D"/>
    <w:rsid w:val="004208C5"/>
    <w:rsid w:val="00423D81"/>
    <w:rsid w:val="00451008"/>
    <w:rsid w:val="004651E3"/>
    <w:rsid w:val="0048687C"/>
    <w:rsid w:val="004B0EEF"/>
    <w:rsid w:val="004B60D2"/>
    <w:rsid w:val="004D100F"/>
    <w:rsid w:val="004D6C3E"/>
    <w:rsid w:val="005022A9"/>
    <w:rsid w:val="005116EA"/>
    <w:rsid w:val="00511A2F"/>
    <w:rsid w:val="00533066"/>
    <w:rsid w:val="005508FB"/>
    <w:rsid w:val="0055290C"/>
    <w:rsid w:val="005A1426"/>
    <w:rsid w:val="005C771A"/>
    <w:rsid w:val="005D47BC"/>
    <w:rsid w:val="005E205E"/>
    <w:rsid w:val="005F051C"/>
    <w:rsid w:val="0060348F"/>
    <w:rsid w:val="00654848"/>
    <w:rsid w:val="006A1686"/>
    <w:rsid w:val="006A3B50"/>
    <w:rsid w:val="006C3539"/>
    <w:rsid w:val="006C64A0"/>
    <w:rsid w:val="006D4B0B"/>
    <w:rsid w:val="006D4EB5"/>
    <w:rsid w:val="006E32CF"/>
    <w:rsid w:val="006F089E"/>
    <w:rsid w:val="007132E4"/>
    <w:rsid w:val="007204EE"/>
    <w:rsid w:val="007731A0"/>
    <w:rsid w:val="00783028"/>
    <w:rsid w:val="007857C3"/>
    <w:rsid w:val="00787822"/>
    <w:rsid w:val="00794B64"/>
    <w:rsid w:val="007C1F0E"/>
    <w:rsid w:val="007C33F0"/>
    <w:rsid w:val="007C56C1"/>
    <w:rsid w:val="007D1D58"/>
    <w:rsid w:val="00805D89"/>
    <w:rsid w:val="00815E26"/>
    <w:rsid w:val="00831CAE"/>
    <w:rsid w:val="0084671D"/>
    <w:rsid w:val="00876EE0"/>
    <w:rsid w:val="00880F79"/>
    <w:rsid w:val="00882B54"/>
    <w:rsid w:val="008A3DCF"/>
    <w:rsid w:val="008C033A"/>
    <w:rsid w:val="008D7141"/>
    <w:rsid w:val="008F5BFC"/>
    <w:rsid w:val="00947195"/>
    <w:rsid w:val="00951FC1"/>
    <w:rsid w:val="00993203"/>
    <w:rsid w:val="009A0E6F"/>
    <w:rsid w:val="009D2259"/>
    <w:rsid w:val="009D5D4A"/>
    <w:rsid w:val="00A5258D"/>
    <w:rsid w:val="00A55F5A"/>
    <w:rsid w:val="00A60151"/>
    <w:rsid w:val="00A6682E"/>
    <w:rsid w:val="00AA6531"/>
    <w:rsid w:val="00AB4BBD"/>
    <w:rsid w:val="00AC1F7A"/>
    <w:rsid w:val="00AD3F9A"/>
    <w:rsid w:val="00AD53CC"/>
    <w:rsid w:val="00B211C9"/>
    <w:rsid w:val="00B268DB"/>
    <w:rsid w:val="00BA5363"/>
    <w:rsid w:val="00BA5A18"/>
    <w:rsid w:val="00BB112C"/>
    <w:rsid w:val="00BB1B65"/>
    <w:rsid w:val="00BD107B"/>
    <w:rsid w:val="00BF30E2"/>
    <w:rsid w:val="00C17D75"/>
    <w:rsid w:val="00C30F01"/>
    <w:rsid w:val="00C37566"/>
    <w:rsid w:val="00C5644E"/>
    <w:rsid w:val="00C57536"/>
    <w:rsid w:val="00C715E3"/>
    <w:rsid w:val="00C77D28"/>
    <w:rsid w:val="00C82A99"/>
    <w:rsid w:val="00C83376"/>
    <w:rsid w:val="00C86A98"/>
    <w:rsid w:val="00C944D5"/>
    <w:rsid w:val="00CC4925"/>
    <w:rsid w:val="00CD0F1C"/>
    <w:rsid w:val="00CF6179"/>
    <w:rsid w:val="00D12990"/>
    <w:rsid w:val="00D27991"/>
    <w:rsid w:val="00D6349F"/>
    <w:rsid w:val="00D90B75"/>
    <w:rsid w:val="00DA4720"/>
    <w:rsid w:val="00DA6EC5"/>
    <w:rsid w:val="00DC6197"/>
    <w:rsid w:val="00DF0121"/>
    <w:rsid w:val="00E5264E"/>
    <w:rsid w:val="00E55032"/>
    <w:rsid w:val="00E82590"/>
    <w:rsid w:val="00EB3E6E"/>
    <w:rsid w:val="00EB4085"/>
    <w:rsid w:val="00EC64B8"/>
    <w:rsid w:val="00ED2ADF"/>
    <w:rsid w:val="00EF3C62"/>
    <w:rsid w:val="00EF52B0"/>
    <w:rsid w:val="00F14D86"/>
    <w:rsid w:val="00F24631"/>
    <w:rsid w:val="00F35449"/>
    <w:rsid w:val="00F40C4A"/>
    <w:rsid w:val="00F7571F"/>
    <w:rsid w:val="00FD49E1"/>
    <w:rsid w:val="00FF0702"/>
    <w:rsid w:val="00FF0FBC"/>
    <w:rsid w:val="00FF17F3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1FE4D"/>
  <w14:defaultImageDpi w14:val="32767"/>
  <w15:chartTrackingRefBased/>
  <w15:docId w15:val="{4F6C57FA-95E4-4EB6-84F6-C0E01556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F52B0"/>
    <w:rPr>
      <w:rFonts w:ascii="Verdana" w:eastAsia="Times New Roman" w:hAnsi="Verdana" w:cs="Times New Roman"/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47195"/>
    <w:pPr>
      <w:keepNext/>
      <w:keepLines/>
      <w:spacing w:after="600" w:line="480" w:lineRule="exact"/>
      <w:outlineLvl w:val="0"/>
    </w:pPr>
    <w:rPr>
      <w:rFonts w:asciiTheme="majorHAnsi" w:eastAsiaTheme="majorEastAsia" w:hAnsiTheme="majorHAnsi" w:cstheme="majorBidi"/>
      <w:b/>
      <w:color w:val="524E9C" w:themeColor="accent3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A6E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37672" w:themeColor="accent1" w:themeShade="7F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5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03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5817"/>
    <w:pPr>
      <w:snapToGrid w:val="0"/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5817"/>
    <w:rPr>
      <w:sz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032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032"/>
    <w:rPr>
      <w:rFonts w:ascii="Times New Roman" w:hAnsi="Times New Roman" w:cs="Times New Roman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E5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">
    <w:name w:val="Tussenkop"/>
    <w:basedOn w:val="Standaard"/>
    <w:qFormat/>
    <w:rsid w:val="007C56C1"/>
    <w:rPr>
      <w:b/>
    </w:rPr>
  </w:style>
  <w:style w:type="character" w:customStyle="1" w:styleId="Kop1Char">
    <w:name w:val="Kop 1 Char"/>
    <w:basedOn w:val="Standaardalinea-lettertype"/>
    <w:link w:val="Kop1"/>
    <w:rsid w:val="00947195"/>
    <w:rPr>
      <w:rFonts w:asciiTheme="majorHAnsi" w:eastAsiaTheme="majorEastAsia" w:hAnsiTheme="majorHAnsi" w:cstheme="majorBidi"/>
      <w:b/>
      <w:color w:val="524E9C" w:themeColor="accent3"/>
      <w:sz w:val="4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D47BC"/>
    <w:rPr>
      <w:rFonts w:asciiTheme="majorHAnsi" w:eastAsiaTheme="majorEastAsia" w:hAnsiTheme="majorHAnsi" w:cstheme="majorBidi"/>
      <w:b/>
      <w:color w:val="000000" w:themeColor="text1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D47BC"/>
    <w:rPr>
      <w:rFonts w:asciiTheme="majorHAnsi" w:eastAsiaTheme="majorEastAsia" w:hAnsiTheme="majorHAnsi" w:cstheme="majorBidi"/>
      <w:color w:val="000000" w:themeColor="text1"/>
      <w:sz w:val="2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51F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1FC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78782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787822"/>
    <w:pPr>
      <w:numPr>
        <w:numId w:val="5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unhideWhenUsed/>
    <w:rsid w:val="00787822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787822"/>
    <w:pPr>
      <w:numPr>
        <w:numId w:val="3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unhideWhenUsed/>
    <w:rsid w:val="00783028"/>
    <w:pPr>
      <w:numPr>
        <w:numId w:val="2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783028"/>
    <w:pPr>
      <w:numPr>
        <w:numId w:val="1"/>
      </w:numPr>
      <w:tabs>
        <w:tab w:val="left" w:pos="1418"/>
      </w:tabs>
      <w:contextualSpacing/>
    </w:pPr>
  </w:style>
  <w:style w:type="character" w:customStyle="1" w:styleId="zsysVeldMarkering">
    <w:name w:val="zsysVeldMarkering"/>
    <w:basedOn w:val="Standaardalinea-lettertype"/>
    <w:semiHidden/>
    <w:rsid w:val="005D47BC"/>
    <w:rPr>
      <w:bdr w:val="none" w:sz="0" w:space="0" w:color="auto"/>
      <w:shd w:val="clear" w:color="auto" w:fill="A0C4E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4BBD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4BBD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4BB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05D89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05D89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F089E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F089E"/>
    <w:rPr>
      <w:sz w:val="20"/>
      <w:szCs w:val="20"/>
      <w:lang w:val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F089E"/>
    <w:rPr>
      <w:vertAlign w:val="superscript"/>
    </w:rPr>
  </w:style>
  <w:style w:type="character" w:customStyle="1" w:styleId="Kop7Char">
    <w:name w:val="Kop 7 Char"/>
    <w:basedOn w:val="Standaardalinea-lettertype"/>
    <w:link w:val="Kop7"/>
    <w:uiPriority w:val="9"/>
    <w:rsid w:val="00DA6EC5"/>
    <w:rPr>
      <w:rFonts w:asciiTheme="majorHAnsi" w:eastAsiaTheme="majorEastAsia" w:hAnsiTheme="majorHAnsi" w:cstheme="majorBidi"/>
      <w:i/>
      <w:iCs/>
      <w:color w:val="337672" w:themeColor="accent1" w:themeShade="7F"/>
      <w:sz w:val="19"/>
      <w:szCs w:val="22"/>
      <w:lang w:val="nl-NL"/>
    </w:rPr>
  </w:style>
  <w:style w:type="paragraph" w:customStyle="1" w:styleId="Geboortedatumleerling">
    <w:name w:val="Geboortedatum leerling"/>
    <w:basedOn w:val="Standaard"/>
    <w:qFormat/>
    <w:rsid w:val="00DA6EC5"/>
    <w:rPr>
      <w:szCs w:val="22"/>
    </w:rPr>
  </w:style>
  <w:style w:type="table" w:customStyle="1" w:styleId="HCOTabel1">
    <w:name w:val="HCO Tabel 1"/>
    <w:basedOn w:val="Standaardtabel"/>
    <w:uiPriority w:val="99"/>
    <w:rsid w:val="00DA6EC5"/>
    <w:rPr>
      <w:sz w:val="22"/>
      <w:szCs w:val="22"/>
      <w:lang w:val="nl-NL"/>
    </w:r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customStyle="1" w:styleId="Subtitel">
    <w:name w:val="Subtitel"/>
    <w:basedOn w:val="Standaard"/>
    <w:qFormat/>
    <w:rsid w:val="00DA6EC5"/>
    <w:pPr>
      <w:spacing w:after="240" w:line="360" w:lineRule="exact"/>
    </w:pPr>
    <w:rPr>
      <w:sz w:val="32"/>
      <w:szCs w:val="32"/>
    </w:rPr>
  </w:style>
  <w:style w:type="paragraph" w:customStyle="1" w:styleId="Naamleerling">
    <w:name w:val="Naam leerling"/>
    <w:basedOn w:val="Standaard"/>
    <w:qFormat/>
    <w:rsid w:val="00DA6EC5"/>
    <w:rPr>
      <w:szCs w:val="22"/>
    </w:rPr>
  </w:style>
  <w:style w:type="table" w:customStyle="1" w:styleId="HCOTabel6">
    <w:name w:val="HCO Tabel 6"/>
    <w:basedOn w:val="Standaardtabel"/>
    <w:uiPriority w:val="99"/>
    <w:rsid w:val="00DA6EC5"/>
    <w:rPr>
      <w:sz w:val="19"/>
      <w:szCs w:val="22"/>
      <w:lang w:val="nl-NL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character" w:styleId="Tekstvantijdelijkeaanduiding">
    <w:name w:val="Placeholder Text"/>
    <w:basedOn w:val="Standaardalinea-lettertype"/>
    <w:uiPriority w:val="99"/>
    <w:semiHidden/>
    <w:rsid w:val="00237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z\OneDrive%20-%20Bazalt%20Groep\Documenten\Aangepaste%20Office-sjablonen\Sjabloon%20Bazalt%20Groep%20ONL.dotx" TargetMode="External"/></Relationships>
</file>

<file path=word/theme/theme1.xml><?xml version="1.0" encoding="utf-8"?>
<a:theme xmlns:a="http://schemas.openxmlformats.org/drawingml/2006/main" name="Office Theme">
  <a:themeElements>
    <a:clrScheme name="Bazalt Groep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554E47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>
      <Value>727</Value>
    </TaxCatchAll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2" ma:contentTypeDescription="Een nieuw document maken." ma:contentTypeScope="" ma:versionID="c0bcda227e558b8fd1cf13f8e8856a82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D75DE-6C27-4864-8F41-272DF83F4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74174-E619-4787-97D0-7F71378DAA98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customXml/itemProps3.xml><?xml version="1.0" encoding="utf-8"?>
<ds:datastoreItem xmlns:ds="http://schemas.openxmlformats.org/officeDocument/2006/customXml" ds:itemID="{A967B138-09EA-4FFA-BB8D-1B4F2205A0A2}"/>
</file>

<file path=customXml/itemProps4.xml><?xml version="1.0" encoding="utf-8"?>
<ds:datastoreItem xmlns:ds="http://schemas.openxmlformats.org/officeDocument/2006/customXml" ds:itemID="{6E0F8D56-9D08-48CE-9841-375F03525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Bazalt Groep ONL</Template>
  <TotalTime>6</TotalTime>
  <Pages>14</Pages>
  <Words>1962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Bazalt Groep ONL sjabloon</vt:lpstr>
    </vt:vector>
  </TitlesOfParts>
  <Manager/>
  <Company>Bazalt Groep</Company>
  <LinksUpToDate>false</LinksUpToDate>
  <CharactersWithSpaces>12734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ONL Leerlingdossier school</dc:title>
  <dc:subject>Dyslexie</dc:subject>
  <dc:creator>Zi Wat</dc:creator>
  <cp:keywords>Formulier</cp:keywords>
  <cp:lastModifiedBy>Zi Wat</cp:lastModifiedBy>
  <cp:revision>9</cp:revision>
  <cp:lastPrinted>2019-06-20T10:08:00Z</cp:lastPrinted>
  <dcterms:created xsi:type="dcterms:W3CDTF">2022-08-02T11:07:00Z</dcterms:created>
  <dcterms:modified xsi:type="dcterms:W3CDTF">2022-08-02T11:13:00Z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  <property fmtid="{D5CDD505-2E9C-101B-9397-08002B2CF9AE}" pid="3" name="TaxKeyword">
    <vt:lpwstr>727;#Formulier|1c22b1cf-d50a-4331-9212-b3c571df2c2a</vt:lpwstr>
  </property>
  <property fmtid="{D5CDD505-2E9C-101B-9397-08002B2CF9AE}" pid="4" name="eCDocumentType">
    <vt:lpwstr/>
  </property>
</Properties>
</file>