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871B" w14:textId="77777777" w:rsidR="00484465" w:rsidRPr="0089588B" w:rsidRDefault="00484465" w:rsidP="00484465">
      <w:pPr>
        <w:pStyle w:val="Kop1"/>
        <w:spacing w:before="1320" w:after="360" w:line="240" w:lineRule="auto"/>
        <w:rPr>
          <w:rFonts w:ascii="Arial" w:hAnsi="Arial" w:cs="Arial"/>
          <w:b w:val="0"/>
          <w:bCs/>
          <w:sz w:val="28"/>
          <w:szCs w:val="18"/>
        </w:rPr>
      </w:pPr>
      <w:r>
        <w:rPr>
          <w:rFonts w:ascii="Arial" w:hAnsi="Arial" w:cs="Arial"/>
          <w:sz w:val="40"/>
          <w:szCs w:val="24"/>
        </w:rPr>
        <w:t>Vragenlijst</w:t>
      </w:r>
      <w:r w:rsidRPr="00A55F5A">
        <w:rPr>
          <w:rFonts w:ascii="Arial" w:hAnsi="Arial" w:cs="Arial"/>
          <w:sz w:val="40"/>
          <w:szCs w:val="24"/>
        </w:rPr>
        <w:t xml:space="preserve"> ouder(s)/verzorger(s) </w:t>
      </w:r>
      <w:r w:rsidRPr="00A55F5A">
        <w:rPr>
          <w:rFonts w:ascii="Arial" w:hAnsi="Arial" w:cs="Arial"/>
        </w:rPr>
        <w:br/>
      </w:r>
      <w:r w:rsidRPr="00A55F5A">
        <w:rPr>
          <w:rFonts w:ascii="Arial" w:hAnsi="Arial" w:cs="Arial"/>
          <w:b w:val="0"/>
          <w:bCs/>
          <w:sz w:val="28"/>
          <w:szCs w:val="18"/>
        </w:rPr>
        <w:t>Onderzoek en behandeling van ernstige dyslexie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484465" w:rsidRPr="001022CF" w14:paraId="6B3C2768" w14:textId="77777777" w:rsidTr="00B45C0A">
        <w:trPr>
          <w:trHeight w:val="340"/>
        </w:trPr>
        <w:tc>
          <w:tcPr>
            <w:tcW w:w="8488" w:type="dxa"/>
            <w:gridSpan w:val="2"/>
            <w:shd w:val="clear" w:color="auto" w:fill="524E9C" w:themeFill="accent3"/>
            <w:vAlign w:val="center"/>
          </w:tcPr>
          <w:p w14:paraId="6578ED80" w14:textId="77777777" w:rsidR="00484465" w:rsidRPr="001022CF" w:rsidRDefault="00484465" w:rsidP="00B45C0A">
            <w:pPr>
              <w:spacing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022CF">
              <w:rPr>
                <w:rFonts w:ascii="Arial" w:hAnsi="Arial" w:cs="Arial"/>
                <w:b/>
                <w:bCs/>
                <w:color w:val="FFFFFF" w:themeColor="background1"/>
              </w:rPr>
              <w:t>Gegevens kind</w:t>
            </w:r>
          </w:p>
        </w:tc>
      </w:tr>
      <w:tr w:rsidR="00484465" w:rsidRPr="00A55F5A" w14:paraId="02431AAC" w14:textId="77777777" w:rsidTr="00B45C0A">
        <w:trPr>
          <w:trHeight w:val="454"/>
        </w:trPr>
        <w:tc>
          <w:tcPr>
            <w:tcW w:w="4244" w:type="dxa"/>
            <w:vAlign w:val="center"/>
          </w:tcPr>
          <w:p w14:paraId="7DC0ADCC" w14:textId="77777777" w:rsidR="00484465" w:rsidRDefault="00484465" w:rsidP="00B45C0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Achternaam</w:t>
            </w:r>
          </w:p>
        </w:tc>
        <w:tc>
          <w:tcPr>
            <w:tcW w:w="4244" w:type="dxa"/>
            <w:vAlign w:val="center"/>
          </w:tcPr>
          <w:p w14:paraId="63D87666" w14:textId="77777777" w:rsidR="00484465" w:rsidRDefault="00484465" w:rsidP="00B45C0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84465" w:rsidRPr="00A55F5A" w14:paraId="217A04D4" w14:textId="77777777" w:rsidTr="00B45C0A">
        <w:trPr>
          <w:trHeight w:val="454"/>
        </w:trPr>
        <w:tc>
          <w:tcPr>
            <w:tcW w:w="4244" w:type="dxa"/>
            <w:vAlign w:val="center"/>
          </w:tcPr>
          <w:p w14:paraId="6362F660" w14:textId="77777777" w:rsidR="00484465" w:rsidRDefault="00484465" w:rsidP="00B45C0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Voorletter(s)</w:t>
            </w:r>
          </w:p>
        </w:tc>
        <w:tc>
          <w:tcPr>
            <w:tcW w:w="4244" w:type="dxa"/>
            <w:vAlign w:val="center"/>
          </w:tcPr>
          <w:p w14:paraId="66929C10" w14:textId="77777777" w:rsidR="00484465" w:rsidRDefault="00484465" w:rsidP="00B45C0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84465" w:rsidRPr="00A55F5A" w14:paraId="207791FE" w14:textId="77777777" w:rsidTr="00B45C0A">
        <w:trPr>
          <w:trHeight w:val="454"/>
        </w:trPr>
        <w:tc>
          <w:tcPr>
            <w:tcW w:w="4244" w:type="dxa"/>
            <w:vAlign w:val="center"/>
          </w:tcPr>
          <w:p w14:paraId="61180BE2" w14:textId="77777777" w:rsidR="00484465" w:rsidRDefault="00484465" w:rsidP="00B45C0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Voornamen</w:t>
            </w:r>
          </w:p>
        </w:tc>
        <w:tc>
          <w:tcPr>
            <w:tcW w:w="4244" w:type="dxa"/>
            <w:vAlign w:val="center"/>
          </w:tcPr>
          <w:p w14:paraId="728CD941" w14:textId="77777777" w:rsidR="00484465" w:rsidRDefault="00484465" w:rsidP="00B45C0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84465" w:rsidRPr="00A55F5A" w14:paraId="0D31EF75" w14:textId="77777777" w:rsidTr="00B45C0A">
        <w:trPr>
          <w:trHeight w:val="454"/>
        </w:trPr>
        <w:tc>
          <w:tcPr>
            <w:tcW w:w="4244" w:type="dxa"/>
            <w:vAlign w:val="center"/>
          </w:tcPr>
          <w:p w14:paraId="26288F06" w14:textId="77777777" w:rsidR="00484465" w:rsidRDefault="00484465" w:rsidP="00B45C0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Geslacht</w:t>
            </w:r>
          </w:p>
        </w:tc>
        <w:tc>
          <w:tcPr>
            <w:tcW w:w="4244" w:type="dxa"/>
            <w:vAlign w:val="center"/>
          </w:tcPr>
          <w:p w14:paraId="7D03932C" w14:textId="77777777" w:rsidR="00484465" w:rsidRDefault="00484465" w:rsidP="00B45C0A">
            <w:pPr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426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jongen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088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meisje</w:t>
            </w:r>
          </w:p>
        </w:tc>
      </w:tr>
    </w:tbl>
    <w:p w14:paraId="4FBC0158" w14:textId="77777777" w:rsidR="00484465" w:rsidRDefault="00484465" w:rsidP="00484465"/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484465" w:rsidRPr="0089588B" w14:paraId="75C156D8" w14:textId="77777777" w:rsidTr="00B45C0A">
        <w:trPr>
          <w:trHeight w:val="340"/>
        </w:trPr>
        <w:tc>
          <w:tcPr>
            <w:tcW w:w="8488" w:type="dxa"/>
            <w:shd w:val="clear" w:color="auto" w:fill="524E9C" w:themeFill="accent3"/>
            <w:vAlign w:val="center"/>
          </w:tcPr>
          <w:p w14:paraId="7A8C5C64" w14:textId="77777777" w:rsidR="00484465" w:rsidRPr="003B6320" w:rsidRDefault="00484465" w:rsidP="00B45C0A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3B6320">
              <w:rPr>
                <w:b/>
                <w:bCs/>
                <w:color w:val="FFFFFF" w:themeColor="background1"/>
              </w:rPr>
              <w:t>1.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Pr="003B6320">
              <w:rPr>
                <w:b/>
                <w:bCs/>
                <w:color w:val="FFFFFF" w:themeColor="background1"/>
              </w:rPr>
              <w:t>Vragen met betrekking tot lezen en spellen:</w:t>
            </w:r>
          </w:p>
        </w:tc>
      </w:tr>
      <w:tr w:rsidR="00484465" w:rsidRPr="00DB39DB" w14:paraId="116D4968" w14:textId="77777777" w:rsidTr="00B45C0A">
        <w:trPr>
          <w:trHeight w:val="450"/>
        </w:trPr>
        <w:tc>
          <w:tcPr>
            <w:tcW w:w="8488" w:type="dxa"/>
            <w:vAlign w:val="center"/>
          </w:tcPr>
          <w:p w14:paraId="152D99AD" w14:textId="77777777" w:rsidR="00484465" w:rsidRPr="001E34AC" w:rsidRDefault="00484465" w:rsidP="00B45C0A">
            <w:pPr>
              <w:rPr>
                <w:i/>
                <w:iCs/>
              </w:rPr>
            </w:pPr>
            <w:r w:rsidRPr="001E34AC">
              <w:rPr>
                <w:i/>
                <w:iCs/>
              </w:rPr>
              <w:t>Waaruit bestaan de problemen en zorgen bij uw kind? Denk aan concrete voorbeelden en situaties.</w:t>
            </w:r>
          </w:p>
        </w:tc>
      </w:tr>
      <w:tr w:rsidR="00484465" w:rsidRPr="00DB39DB" w14:paraId="4F1751C5" w14:textId="77777777" w:rsidTr="00B45C0A">
        <w:trPr>
          <w:trHeight w:val="506"/>
        </w:trPr>
        <w:tc>
          <w:tcPr>
            <w:tcW w:w="8488" w:type="dxa"/>
            <w:vAlign w:val="center"/>
          </w:tcPr>
          <w:p w14:paraId="28A5E02B" w14:textId="77777777" w:rsidR="00484465" w:rsidRPr="0089588B" w:rsidRDefault="00484465" w:rsidP="00B45C0A">
            <w:pPr>
              <w:rPr>
                <w:b/>
                <w:bCs/>
              </w:rPr>
            </w:pPr>
            <w:r w:rsidRPr="0089588B">
              <w:rPr>
                <w:b/>
                <w:bCs/>
              </w:rPr>
              <w:t>Wanneer merkte u voor het eerst dat er problemen waren met het lezen en spellen van uw kind?</w:t>
            </w:r>
          </w:p>
          <w:p w14:paraId="7E958CBC" w14:textId="77777777" w:rsidR="00484465" w:rsidRDefault="00484465" w:rsidP="00B45C0A"/>
          <w:p w14:paraId="4A451490" w14:textId="77777777" w:rsidR="00484465" w:rsidRDefault="00484465" w:rsidP="00B45C0A"/>
          <w:p w14:paraId="5732B359" w14:textId="77777777" w:rsidR="00484465" w:rsidRPr="00DB39DB" w:rsidRDefault="00484465" w:rsidP="00B45C0A"/>
        </w:tc>
      </w:tr>
      <w:tr w:rsidR="00484465" w:rsidRPr="00DB39DB" w14:paraId="0D504154" w14:textId="77777777" w:rsidTr="00B45C0A">
        <w:trPr>
          <w:trHeight w:val="506"/>
        </w:trPr>
        <w:tc>
          <w:tcPr>
            <w:tcW w:w="8488" w:type="dxa"/>
            <w:vAlign w:val="center"/>
          </w:tcPr>
          <w:p w14:paraId="4CA8D6BF" w14:textId="77777777" w:rsidR="00484465" w:rsidRPr="0089588B" w:rsidRDefault="00484465" w:rsidP="00B45C0A">
            <w:pPr>
              <w:rPr>
                <w:b/>
                <w:bCs/>
              </w:rPr>
            </w:pPr>
            <w:r w:rsidRPr="0089588B">
              <w:rPr>
                <w:b/>
                <w:bCs/>
              </w:rPr>
              <w:t>Had u deze problemen verwacht naar aanleiding van zijn/haar eerdere ontwikkeling?</w:t>
            </w:r>
          </w:p>
          <w:p w14:paraId="0443319C" w14:textId="77777777" w:rsidR="00484465" w:rsidRPr="00DB39DB" w:rsidRDefault="00484465" w:rsidP="00B45C0A">
            <w:sdt>
              <w:sdtPr>
                <w:id w:val="-72128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J</w:t>
            </w:r>
            <w:r w:rsidRPr="00DB39DB">
              <w:t>a, want</w:t>
            </w:r>
          </w:p>
          <w:p w14:paraId="20D2E772" w14:textId="77777777" w:rsidR="00484465" w:rsidRPr="00DB39DB" w:rsidRDefault="00484465" w:rsidP="00B45C0A"/>
          <w:p w14:paraId="5605B59D" w14:textId="77777777" w:rsidR="00484465" w:rsidRPr="00DB39DB" w:rsidRDefault="00484465" w:rsidP="00B45C0A"/>
          <w:p w14:paraId="34152087" w14:textId="77777777" w:rsidR="00484465" w:rsidRPr="00DB39DB" w:rsidRDefault="00484465" w:rsidP="00B45C0A">
            <w:sdt>
              <w:sdtPr>
                <w:id w:val="70552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</w:t>
            </w:r>
            <w:r w:rsidRPr="00DB39DB">
              <w:t>ee, want</w:t>
            </w:r>
          </w:p>
          <w:p w14:paraId="298DA260" w14:textId="77777777" w:rsidR="00484465" w:rsidRDefault="00484465" w:rsidP="00B45C0A"/>
          <w:p w14:paraId="399B13B8" w14:textId="77777777" w:rsidR="00484465" w:rsidRPr="00DB39DB" w:rsidRDefault="00484465" w:rsidP="00B45C0A"/>
        </w:tc>
      </w:tr>
      <w:tr w:rsidR="00484465" w:rsidRPr="00DB39DB" w14:paraId="43D98D9A" w14:textId="77777777" w:rsidTr="00B45C0A">
        <w:trPr>
          <w:trHeight w:val="506"/>
        </w:trPr>
        <w:tc>
          <w:tcPr>
            <w:tcW w:w="8488" w:type="dxa"/>
            <w:vAlign w:val="center"/>
          </w:tcPr>
          <w:p w14:paraId="5AE6F1EE" w14:textId="77777777" w:rsidR="00484465" w:rsidRPr="0089588B" w:rsidRDefault="00484465" w:rsidP="00B45C0A">
            <w:pPr>
              <w:rPr>
                <w:b/>
                <w:bCs/>
              </w:rPr>
            </w:pPr>
            <w:r w:rsidRPr="0089588B">
              <w:rPr>
                <w:b/>
                <w:bCs/>
              </w:rPr>
              <w:t xml:space="preserve">Wat is volgens u het probleem van uw kind bij het lezen en schrijven? </w:t>
            </w:r>
          </w:p>
          <w:p w14:paraId="68DC1D10" w14:textId="77777777" w:rsidR="00484465" w:rsidRPr="0089588B" w:rsidRDefault="00484465" w:rsidP="00B45C0A">
            <w:pPr>
              <w:rPr>
                <w:i/>
                <w:iCs/>
              </w:rPr>
            </w:pPr>
            <w:r w:rsidRPr="0089588B">
              <w:rPr>
                <w:i/>
                <w:iCs/>
              </w:rPr>
              <w:t>(</w:t>
            </w:r>
            <w:r>
              <w:rPr>
                <w:i/>
                <w:iCs/>
              </w:rPr>
              <w:t>W</w:t>
            </w:r>
            <w:r w:rsidRPr="0089588B">
              <w:rPr>
                <w:i/>
                <w:iCs/>
              </w:rPr>
              <w:t>at gaat er mis? Bijvoorbeeld: leest te snel of te langzaam, is onzeker, maakt specifieke fouten)</w:t>
            </w:r>
          </w:p>
          <w:p w14:paraId="5F53D457" w14:textId="77777777" w:rsidR="00484465" w:rsidRDefault="00484465" w:rsidP="00B45C0A"/>
          <w:p w14:paraId="2E05EC2B" w14:textId="77777777" w:rsidR="00484465" w:rsidRDefault="00484465" w:rsidP="00B45C0A"/>
          <w:p w14:paraId="3441E9F0" w14:textId="77777777" w:rsidR="00484465" w:rsidRDefault="00484465" w:rsidP="00B45C0A"/>
          <w:p w14:paraId="5FB87E7E" w14:textId="77777777" w:rsidR="00484465" w:rsidRDefault="00484465" w:rsidP="00B45C0A"/>
        </w:tc>
      </w:tr>
      <w:tr w:rsidR="00484465" w:rsidRPr="00DB39DB" w14:paraId="64E9594A" w14:textId="77777777" w:rsidTr="00B45C0A">
        <w:trPr>
          <w:trHeight w:val="506"/>
        </w:trPr>
        <w:tc>
          <w:tcPr>
            <w:tcW w:w="8488" w:type="dxa"/>
            <w:vAlign w:val="center"/>
          </w:tcPr>
          <w:p w14:paraId="0C1A2105" w14:textId="77777777" w:rsidR="00484465" w:rsidRPr="003B6320" w:rsidRDefault="00484465" w:rsidP="00B45C0A">
            <w:pPr>
              <w:rPr>
                <w:b/>
                <w:bCs/>
              </w:rPr>
            </w:pPr>
            <w:r w:rsidRPr="003B6320">
              <w:rPr>
                <w:b/>
                <w:bCs/>
              </w:rPr>
              <w:t>Zijn er specifieke woorden waarmee uw kind moeite heeft bij het lezen en/of schrijven?</w:t>
            </w:r>
          </w:p>
          <w:p w14:paraId="617168A6" w14:textId="77777777" w:rsidR="00484465" w:rsidRDefault="00484465" w:rsidP="00B45C0A">
            <w:sdt>
              <w:sdtPr>
                <w:id w:val="78778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</w:t>
            </w:r>
            <w:r w:rsidRPr="00DB39DB">
              <w:t>ee</w:t>
            </w:r>
            <w:r>
              <w:tab/>
            </w:r>
            <w:r>
              <w:tab/>
            </w:r>
          </w:p>
          <w:p w14:paraId="56C88C1C" w14:textId="77777777" w:rsidR="00484465" w:rsidRPr="00DB39DB" w:rsidRDefault="00484465" w:rsidP="00B45C0A">
            <w:sdt>
              <w:sdtPr>
                <w:id w:val="-41023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J</w:t>
            </w:r>
            <w:r w:rsidRPr="00DB39DB">
              <w:t>a, bijvoorbeeld:</w:t>
            </w:r>
          </w:p>
          <w:p w14:paraId="66B3E5E9" w14:textId="77777777" w:rsidR="00484465" w:rsidRDefault="00484465" w:rsidP="00B45C0A"/>
          <w:p w14:paraId="1E881063" w14:textId="77777777" w:rsidR="00484465" w:rsidRPr="00DB39DB" w:rsidRDefault="00484465" w:rsidP="00B45C0A"/>
        </w:tc>
      </w:tr>
    </w:tbl>
    <w:p w14:paraId="1B7F6BE0" w14:textId="77777777" w:rsidR="0057599A" w:rsidRDefault="0057599A">
      <w:r>
        <w:br w:type="page"/>
      </w:r>
    </w:p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484465" w:rsidRPr="00DB39DB" w14:paraId="0960E7C2" w14:textId="77777777" w:rsidTr="00B45C0A">
        <w:trPr>
          <w:trHeight w:val="506"/>
        </w:trPr>
        <w:tc>
          <w:tcPr>
            <w:tcW w:w="8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1355FB" w14:textId="4945F2C6" w:rsidR="00484465" w:rsidRPr="003B6320" w:rsidRDefault="00484465" w:rsidP="00B45C0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</w:t>
            </w:r>
            <w:r w:rsidRPr="003B6320">
              <w:rPr>
                <w:b/>
                <w:bCs/>
              </w:rPr>
              <w:t>oe was/is de motivatie van uw kind voor lezen en schrijven?</w:t>
            </w:r>
          </w:p>
          <w:p w14:paraId="6BD65FD0" w14:textId="77777777" w:rsidR="00484465" w:rsidRPr="003B6320" w:rsidRDefault="00484465" w:rsidP="00B45C0A">
            <w:pPr>
              <w:rPr>
                <w:b/>
                <w:bCs/>
              </w:rPr>
            </w:pPr>
          </w:p>
          <w:p w14:paraId="1A26A267" w14:textId="77777777" w:rsidR="00484465" w:rsidRPr="003B6320" w:rsidRDefault="00484465" w:rsidP="00B45C0A">
            <w:pPr>
              <w:rPr>
                <w:b/>
                <w:bCs/>
              </w:rPr>
            </w:pPr>
          </w:p>
          <w:p w14:paraId="57311C5D" w14:textId="77777777" w:rsidR="00484465" w:rsidRPr="003B6320" w:rsidRDefault="00484465" w:rsidP="00B45C0A">
            <w:pPr>
              <w:rPr>
                <w:b/>
                <w:bCs/>
              </w:rPr>
            </w:pPr>
          </w:p>
          <w:p w14:paraId="1219F88D" w14:textId="77777777" w:rsidR="00484465" w:rsidRPr="003B6320" w:rsidRDefault="00484465" w:rsidP="00B45C0A">
            <w:pPr>
              <w:rPr>
                <w:b/>
                <w:bCs/>
              </w:rPr>
            </w:pPr>
          </w:p>
        </w:tc>
      </w:tr>
      <w:tr w:rsidR="00484465" w:rsidRPr="00DB39DB" w14:paraId="14CDDF51" w14:textId="77777777" w:rsidTr="00B45C0A">
        <w:trPr>
          <w:trHeight w:val="506"/>
        </w:trPr>
        <w:tc>
          <w:tcPr>
            <w:tcW w:w="8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A7A93C" w14:textId="77777777" w:rsidR="00484465" w:rsidRPr="003B6320" w:rsidRDefault="00484465" w:rsidP="00B45C0A">
            <w:pPr>
              <w:rPr>
                <w:b/>
                <w:bCs/>
              </w:rPr>
            </w:pPr>
            <w:r w:rsidRPr="003B6320">
              <w:rPr>
                <w:b/>
                <w:bCs/>
              </w:rPr>
              <w:t>Hoe ervaart uw kind zijn of haar lees en/of spellingproblemen?</w:t>
            </w:r>
          </w:p>
          <w:p w14:paraId="6C143FA1" w14:textId="77777777" w:rsidR="00484465" w:rsidRPr="003B6320" w:rsidRDefault="00484465" w:rsidP="00B45C0A">
            <w:pPr>
              <w:rPr>
                <w:b/>
                <w:bCs/>
              </w:rPr>
            </w:pPr>
          </w:p>
          <w:p w14:paraId="5FDA05B6" w14:textId="77777777" w:rsidR="00484465" w:rsidRPr="003B6320" w:rsidRDefault="00484465" w:rsidP="00B45C0A">
            <w:pPr>
              <w:rPr>
                <w:b/>
                <w:bCs/>
              </w:rPr>
            </w:pPr>
          </w:p>
          <w:p w14:paraId="4A1A0BA1" w14:textId="77777777" w:rsidR="00484465" w:rsidRPr="003B6320" w:rsidRDefault="00484465" w:rsidP="00B45C0A">
            <w:pPr>
              <w:rPr>
                <w:b/>
                <w:bCs/>
              </w:rPr>
            </w:pPr>
          </w:p>
          <w:p w14:paraId="643D0AA2" w14:textId="77777777" w:rsidR="00484465" w:rsidRPr="003B6320" w:rsidRDefault="00484465" w:rsidP="00B45C0A">
            <w:pPr>
              <w:rPr>
                <w:b/>
                <w:bCs/>
              </w:rPr>
            </w:pPr>
          </w:p>
        </w:tc>
      </w:tr>
      <w:tr w:rsidR="00484465" w:rsidRPr="00DB39DB" w14:paraId="3D069689" w14:textId="77777777" w:rsidTr="00B45C0A">
        <w:trPr>
          <w:trHeight w:val="506"/>
        </w:trPr>
        <w:tc>
          <w:tcPr>
            <w:tcW w:w="8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FCE092" w14:textId="77777777" w:rsidR="00484465" w:rsidRPr="003B6320" w:rsidRDefault="00484465" w:rsidP="00B45C0A">
            <w:pPr>
              <w:rPr>
                <w:b/>
                <w:bCs/>
              </w:rPr>
            </w:pPr>
            <w:r w:rsidRPr="003B6320">
              <w:rPr>
                <w:b/>
                <w:bCs/>
              </w:rPr>
              <w:t>Hoe ervaart u als ouder(s) de lees- en/of spellingproblemen bij uw kind?</w:t>
            </w:r>
          </w:p>
          <w:p w14:paraId="58401914" w14:textId="77777777" w:rsidR="00484465" w:rsidRPr="003B6320" w:rsidRDefault="00484465" w:rsidP="00B45C0A">
            <w:pPr>
              <w:rPr>
                <w:b/>
                <w:bCs/>
              </w:rPr>
            </w:pPr>
          </w:p>
          <w:p w14:paraId="2E0EFE84" w14:textId="77777777" w:rsidR="00484465" w:rsidRPr="003B6320" w:rsidRDefault="00484465" w:rsidP="00B45C0A">
            <w:pPr>
              <w:rPr>
                <w:b/>
                <w:bCs/>
              </w:rPr>
            </w:pPr>
          </w:p>
          <w:p w14:paraId="1046D729" w14:textId="77777777" w:rsidR="00484465" w:rsidRPr="003B6320" w:rsidRDefault="00484465" w:rsidP="00B45C0A">
            <w:pPr>
              <w:rPr>
                <w:b/>
                <w:bCs/>
              </w:rPr>
            </w:pPr>
          </w:p>
          <w:p w14:paraId="08B90522" w14:textId="77777777" w:rsidR="00484465" w:rsidRPr="003B6320" w:rsidRDefault="00484465" w:rsidP="00B45C0A">
            <w:pPr>
              <w:rPr>
                <w:b/>
                <w:bCs/>
              </w:rPr>
            </w:pPr>
          </w:p>
        </w:tc>
      </w:tr>
      <w:tr w:rsidR="00484465" w:rsidRPr="00DB39DB" w14:paraId="08398BFA" w14:textId="77777777" w:rsidTr="00B45C0A">
        <w:trPr>
          <w:trHeight w:val="506"/>
        </w:trPr>
        <w:tc>
          <w:tcPr>
            <w:tcW w:w="8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C9CD8D" w14:textId="77777777" w:rsidR="00484465" w:rsidRPr="003B6320" w:rsidRDefault="00484465" w:rsidP="00B45C0A">
            <w:pPr>
              <w:rPr>
                <w:b/>
                <w:bCs/>
              </w:rPr>
            </w:pPr>
            <w:r w:rsidRPr="003B6320">
              <w:rPr>
                <w:b/>
                <w:bCs/>
              </w:rPr>
              <w:t>Hoe gaat u er thuis mee om?</w:t>
            </w:r>
          </w:p>
          <w:p w14:paraId="18DF7484" w14:textId="77777777" w:rsidR="00484465" w:rsidRPr="003B6320" w:rsidRDefault="00484465" w:rsidP="00B45C0A">
            <w:pPr>
              <w:rPr>
                <w:b/>
                <w:bCs/>
              </w:rPr>
            </w:pPr>
          </w:p>
          <w:p w14:paraId="4F859AB5" w14:textId="77777777" w:rsidR="00484465" w:rsidRPr="003B6320" w:rsidRDefault="00484465" w:rsidP="00B45C0A">
            <w:pPr>
              <w:rPr>
                <w:b/>
                <w:bCs/>
              </w:rPr>
            </w:pPr>
          </w:p>
          <w:p w14:paraId="538CF8C8" w14:textId="77777777" w:rsidR="00484465" w:rsidRPr="003B6320" w:rsidRDefault="00484465" w:rsidP="00B45C0A">
            <w:pPr>
              <w:rPr>
                <w:b/>
                <w:bCs/>
              </w:rPr>
            </w:pPr>
          </w:p>
          <w:p w14:paraId="6230E121" w14:textId="77777777" w:rsidR="00484465" w:rsidRPr="003B6320" w:rsidRDefault="00484465" w:rsidP="00B45C0A">
            <w:pPr>
              <w:rPr>
                <w:b/>
                <w:bCs/>
              </w:rPr>
            </w:pPr>
          </w:p>
        </w:tc>
      </w:tr>
      <w:tr w:rsidR="00484465" w:rsidRPr="00DB39DB" w14:paraId="70292B6F" w14:textId="77777777" w:rsidTr="00B45C0A">
        <w:trPr>
          <w:trHeight w:val="506"/>
        </w:trPr>
        <w:tc>
          <w:tcPr>
            <w:tcW w:w="8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BBB942" w14:textId="77777777" w:rsidR="00484465" w:rsidRPr="003B6320" w:rsidRDefault="00484465" w:rsidP="00B45C0A">
            <w:pPr>
              <w:rPr>
                <w:b/>
                <w:bCs/>
              </w:rPr>
            </w:pPr>
            <w:r w:rsidRPr="003B6320">
              <w:rPr>
                <w:b/>
                <w:bCs/>
              </w:rPr>
              <w:t xml:space="preserve">Welke </w:t>
            </w:r>
            <w:r w:rsidRPr="003B6320">
              <w:rPr>
                <w:b/>
                <w:bCs/>
                <w:u w:val="single"/>
              </w:rPr>
              <w:t>verklaring(en)</w:t>
            </w:r>
            <w:r w:rsidRPr="003B6320">
              <w:rPr>
                <w:b/>
                <w:bCs/>
              </w:rPr>
              <w:t xml:space="preserve"> speelt of spelen volgens u een rol bij de lees- en/of spellingproblemen van uw kind?</w:t>
            </w:r>
          </w:p>
          <w:p w14:paraId="16BEDEBD" w14:textId="77777777" w:rsidR="00484465" w:rsidRPr="003B6320" w:rsidRDefault="00484465" w:rsidP="00B45C0A">
            <w:pPr>
              <w:rPr>
                <w:b/>
                <w:bCs/>
              </w:rPr>
            </w:pPr>
          </w:p>
          <w:p w14:paraId="3373B042" w14:textId="77777777" w:rsidR="00484465" w:rsidRPr="003B6320" w:rsidRDefault="00484465" w:rsidP="00B45C0A">
            <w:pPr>
              <w:rPr>
                <w:b/>
                <w:bCs/>
              </w:rPr>
            </w:pPr>
          </w:p>
          <w:p w14:paraId="783DA545" w14:textId="77777777" w:rsidR="00484465" w:rsidRPr="003B6320" w:rsidRDefault="00484465" w:rsidP="00B45C0A">
            <w:pPr>
              <w:rPr>
                <w:b/>
                <w:bCs/>
              </w:rPr>
            </w:pPr>
          </w:p>
          <w:p w14:paraId="6FFA4B57" w14:textId="77777777" w:rsidR="00484465" w:rsidRPr="003B6320" w:rsidRDefault="00484465" w:rsidP="00B45C0A">
            <w:pPr>
              <w:rPr>
                <w:b/>
                <w:bCs/>
              </w:rPr>
            </w:pPr>
          </w:p>
        </w:tc>
      </w:tr>
      <w:tr w:rsidR="00484465" w:rsidRPr="00DB39DB" w14:paraId="4D1B8265" w14:textId="77777777" w:rsidTr="00B45C0A">
        <w:trPr>
          <w:trHeight w:val="506"/>
        </w:trPr>
        <w:tc>
          <w:tcPr>
            <w:tcW w:w="8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7431A4" w14:textId="77777777" w:rsidR="00484465" w:rsidRPr="003B6320" w:rsidRDefault="00484465" w:rsidP="00B45C0A">
            <w:pPr>
              <w:rPr>
                <w:b/>
                <w:bCs/>
              </w:rPr>
            </w:pPr>
            <w:r w:rsidRPr="003B6320">
              <w:rPr>
                <w:b/>
                <w:bCs/>
              </w:rPr>
              <w:t>Wat heeft uw kind volgens u vooral nodig om verder te komen wat betreft lezen/spelling?</w:t>
            </w:r>
          </w:p>
          <w:p w14:paraId="62A14534" w14:textId="77777777" w:rsidR="00484465" w:rsidRPr="003B6320" w:rsidRDefault="00484465" w:rsidP="00B45C0A">
            <w:pPr>
              <w:rPr>
                <w:b/>
                <w:bCs/>
              </w:rPr>
            </w:pPr>
          </w:p>
          <w:p w14:paraId="5FE8D9FE" w14:textId="77777777" w:rsidR="00484465" w:rsidRPr="003B6320" w:rsidRDefault="00484465" w:rsidP="00B45C0A">
            <w:pPr>
              <w:rPr>
                <w:b/>
                <w:bCs/>
              </w:rPr>
            </w:pPr>
          </w:p>
          <w:p w14:paraId="02FFDA04" w14:textId="77777777" w:rsidR="00484465" w:rsidRPr="003B6320" w:rsidRDefault="00484465" w:rsidP="00B45C0A">
            <w:pPr>
              <w:rPr>
                <w:b/>
                <w:bCs/>
              </w:rPr>
            </w:pPr>
          </w:p>
          <w:p w14:paraId="2C5B7EC8" w14:textId="77777777" w:rsidR="00484465" w:rsidRPr="003B6320" w:rsidRDefault="00484465" w:rsidP="00B45C0A">
            <w:pPr>
              <w:rPr>
                <w:b/>
                <w:bCs/>
              </w:rPr>
            </w:pPr>
          </w:p>
        </w:tc>
      </w:tr>
    </w:tbl>
    <w:p w14:paraId="33662EF7" w14:textId="77777777" w:rsidR="00484465" w:rsidRDefault="00484465" w:rsidP="00484465">
      <w:pPr>
        <w:rPr>
          <w:rFonts w:ascii="Arial" w:hAnsi="Arial" w:cs="Arial"/>
        </w:rPr>
      </w:pPr>
    </w:p>
    <w:p w14:paraId="72247E23" w14:textId="77777777" w:rsidR="00484465" w:rsidRDefault="00484465" w:rsidP="0048446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484465" w:rsidRPr="003B6320" w14:paraId="36C2E7C7" w14:textId="77777777" w:rsidTr="00B45C0A">
        <w:trPr>
          <w:trHeight w:val="340"/>
        </w:trPr>
        <w:tc>
          <w:tcPr>
            <w:tcW w:w="9212" w:type="dxa"/>
            <w:shd w:val="clear" w:color="auto" w:fill="524E9C" w:themeFill="accent3"/>
            <w:vAlign w:val="center"/>
          </w:tcPr>
          <w:p w14:paraId="7D07FEB2" w14:textId="77777777" w:rsidR="00484465" w:rsidRPr="003B6320" w:rsidRDefault="00484465" w:rsidP="00B45C0A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3B6320">
              <w:rPr>
                <w:b/>
                <w:bCs/>
                <w:color w:val="FFFFFF" w:themeColor="background1"/>
              </w:rPr>
              <w:lastRenderedPageBreak/>
              <w:t>2. Vragen met betrekking tot geboden begeleiding:</w:t>
            </w:r>
          </w:p>
        </w:tc>
      </w:tr>
      <w:tr w:rsidR="00484465" w:rsidRPr="003B6320" w14:paraId="212711E4" w14:textId="77777777" w:rsidTr="00B45C0A">
        <w:trPr>
          <w:trHeight w:val="1266"/>
        </w:trPr>
        <w:tc>
          <w:tcPr>
            <w:tcW w:w="9212" w:type="dxa"/>
            <w:vAlign w:val="center"/>
          </w:tcPr>
          <w:p w14:paraId="6E429388" w14:textId="77777777" w:rsidR="00484465" w:rsidRDefault="00484465" w:rsidP="00B45C0A">
            <w:r w:rsidRPr="003B6320">
              <w:t>Wordt er momenteel of is er in het verleden extra hulp geboden op school?</w:t>
            </w:r>
          </w:p>
          <w:p w14:paraId="0B22CB3C" w14:textId="77777777" w:rsidR="00484465" w:rsidRDefault="00484465" w:rsidP="00B45C0A">
            <w:sdt>
              <w:sdtPr>
                <w:id w:val="86372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</w:t>
            </w:r>
            <w:r w:rsidRPr="003B6320">
              <w:t>ee</w:t>
            </w:r>
          </w:p>
          <w:p w14:paraId="50DB75F7" w14:textId="77777777" w:rsidR="00484465" w:rsidRPr="003B6320" w:rsidRDefault="00484465" w:rsidP="00B45C0A">
            <w:sdt>
              <w:sdtPr>
                <w:id w:val="-72344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J</w:t>
            </w:r>
            <w:r w:rsidRPr="003B6320">
              <w:t>a, toelichting:</w:t>
            </w:r>
          </w:p>
          <w:p w14:paraId="0E497547" w14:textId="77777777" w:rsidR="00484465" w:rsidRDefault="00484465" w:rsidP="00B45C0A"/>
          <w:p w14:paraId="3324D187" w14:textId="77777777" w:rsidR="00484465" w:rsidRPr="003B6320" w:rsidRDefault="00484465" w:rsidP="00B45C0A"/>
          <w:p w14:paraId="2686EC61" w14:textId="77777777" w:rsidR="00484465" w:rsidRPr="003B6320" w:rsidRDefault="00484465" w:rsidP="00B45C0A"/>
        </w:tc>
      </w:tr>
      <w:tr w:rsidR="00484465" w:rsidRPr="003B6320" w14:paraId="0D07D763" w14:textId="77777777" w:rsidTr="00B45C0A">
        <w:trPr>
          <w:trHeight w:val="506"/>
        </w:trPr>
        <w:tc>
          <w:tcPr>
            <w:tcW w:w="9212" w:type="dxa"/>
            <w:vAlign w:val="center"/>
          </w:tcPr>
          <w:p w14:paraId="72E62AB2" w14:textId="77777777" w:rsidR="00484465" w:rsidRPr="003B6320" w:rsidRDefault="00484465" w:rsidP="00B45C0A">
            <w:r w:rsidRPr="003B6320">
              <w:t>Wordt er momenteel of is in het verleden thuis extra geoefend met lezen of met dicteewoordjes?</w:t>
            </w:r>
          </w:p>
          <w:p w14:paraId="0300EAD3" w14:textId="77777777" w:rsidR="00484465" w:rsidRDefault="00484465" w:rsidP="00B45C0A">
            <w:sdt>
              <w:sdtPr>
                <w:id w:val="-118990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</w:t>
            </w:r>
            <w:r w:rsidRPr="003B6320">
              <w:t>ee</w:t>
            </w:r>
          </w:p>
          <w:p w14:paraId="553D5361" w14:textId="77777777" w:rsidR="00484465" w:rsidRPr="003B6320" w:rsidRDefault="00484465" w:rsidP="00B45C0A">
            <w:sdt>
              <w:sdtPr>
                <w:id w:val="-182149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J</w:t>
            </w:r>
            <w:r w:rsidRPr="003B6320">
              <w:t>a, toelichting (</w:t>
            </w:r>
            <w:r>
              <w:t>I</w:t>
            </w:r>
            <w:r w:rsidRPr="003B6320">
              <w:t>n welke groep</w:t>
            </w:r>
            <w:r>
              <w:t>?</w:t>
            </w:r>
            <w:r w:rsidRPr="003B6320">
              <w:t xml:space="preserve"> </w:t>
            </w:r>
            <w:r>
              <w:t>M</w:t>
            </w:r>
            <w:r w:rsidRPr="003B6320">
              <w:t>et welke oefeningen</w:t>
            </w:r>
            <w:r>
              <w:t>?</w:t>
            </w:r>
            <w:r w:rsidRPr="003B6320">
              <w:t xml:space="preserve"> </w:t>
            </w:r>
            <w:r>
              <w:t>H</w:t>
            </w:r>
            <w:r w:rsidRPr="003B6320">
              <w:t>oe vaak</w:t>
            </w:r>
            <w:r>
              <w:t>? E</w:t>
            </w:r>
            <w:r w:rsidRPr="003B6320">
              <w:t>n hoe lang</w:t>
            </w:r>
            <w:r>
              <w:t>?</w:t>
            </w:r>
            <w:r w:rsidRPr="003B6320">
              <w:t xml:space="preserve"> </w:t>
            </w:r>
            <w:r>
              <w:t>H</w:t>
            </w:r>
            <w:r w:rsidRPr="003B6320">
              <w:t xml:space="preserve">oe </w:t>
            </w:r>
            <w:r>
              <w:tab/>
            </w:r>
            <w:r w:rsidRPr="003B6320">
              <w:t xml:space="preserve">verliep dat?): </w:t>
            </w:r>
          </w:p>
          <w:p w14:paraId="2CB488F5" w14:textId="77777777" w:rsidR="00484465" w:rsidRDefault="00484465" w:rsidP="00B45C0A"/>
          <w:p w14:paraId="24F6EBE2" w14:textId="77777777" w:rsidR="00484465" w:rsidRPr="003B6320" w:rsidRDefault="00484465" w:rsidP="00B45C0A"/>
          <w:p w14:paraId="2FC3FE84" w14:textId="77777777" w:rsidR="00484465" w:rsidRPr="003B6320" w:rsidRDefault="00484465" w:rsidP="00B45C0A"/>
        </w:tc>
      </w:tr>
    </w:tbl>
    <w:p w14:paraId="00DEA4BF" w14:textId="77777777" w:rsidR="00484465" w:rsidRDefault="00484465" w:rsidP="00484465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484465" w:rsidRPr="003B6320" w14:paraId="0273BE2A" w14:textId="77777777" w:rsidTr="00B45C0A">
        <w:trPr>
          <w:trHeight w:val="340"/>
        </w:trPr>
        <w:tc>
          <w:tcPr>
            <w:tcW w:w="8488" w:type="dxa"/>
            <w:shd w:val="clear" w:color="auto" w:fill="524E9C" w:themeFill="accent3"/>
            <w:vAlign w:val="center"/>
          </w:tcPr>
          <w:p w14:paraId="7862D434" w14:textId="77777777" w:rsidR="00484465" w:rsidRPr="003B6320" w:rsidRDefault="00484465" w:rsidP="00B45C0A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3B6320">
              <w:rPr>
                <w:b/>
                <w:bCs/>
                <w:color w:val="FFFFFF" w:themeColor="background1"/>
              </w:rPr>
              <w:t>3. Vragen met betrekking tot mogelijke oorzaken en andere problematiek:</w:t>
            </w:r>
          </w:p>
        </w:tc>
      </w:tr>
      <w:tr w:rsidR="00484465" w:rsidRPr="00DB39DB" w14:paraId="62F487F9" w14:textId="77777777" w:rsidTr="00B45C0A">
        <w:trPr>
          <w:trHeight w:val="506"/>
        </w:trPr>
        <w:tc>
          <w:tcPr>
            <w:tcW w:w="8488" w:type="dxa"/>
            <w:vAlign w:val="center"/>
          </w:tcPr>
          <w:p w14:paraId="2D53063C" w14:textId="77777777" w:rsidR="00484465" w:rsidRPr="003B6320" w:rsidRDefault="00484465" w:rsidP="00B45C0A">
            <w:pPr>
              <w:rPr>
                <w:b/>
                <w:bCs/>
              </w:rPr>
            </w:pPr>
            <w:r w:rsidRPr="003B6320">
              <w:rPr>
                <w:b/>
                <w:bCs/>
              </w:rPr>
              <w:t>Heeft uw kind regelmatig of tijdelijk langdurig moeten verzuimen van school, bijvoorbeeld als gevolg van ziekte?</w:t>
            </w:r>
          </w:p>
          <w:p w14:paraId="6522EF62" w14:textId="77777777" w:rsidR="00484465" w:rsidRDefault="00484465" w:rsidP="00B45C0A">
            <w:sdt>
              <w:sdtPr>
                <w:id w:val="14120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</w:t>
            </w:r>
            <w:r w:rsidRPr="00DB39DB">
              <w:t>ee</w:t>
            </w:r>
          </w:p>
          <w:p w14:paraId="08466D4E" w14:textId="77777777" w:rsidR="00484465" w:rsidRPr="00DB39DB" w:rsidRDefault="00484465" w:rsidP="00B45C0A">
            <w:sdt>
              <w:sdtPr>
                <w:id w:val="-153009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J</w:t>
            </w:r>
            <w:r w:rsidRPr="00DB39DB">
              <w:t>a, toelichting:</w:t>
            </w:r>
            <w:r>
              <w:t xml:space="preserve">  </w:t>
            </w:r>
            <w:r w:rsidRPr="00DB39DB">
              <w:t>(</w:t>
            </w:r>
            <w:r>
              <w:t>I</w:t>
            </w:r>
            <w:r w:rsidRPr="00DB39DB">
              <w:t xml:space="preserve">n welke groep? </w:t>
            </w:r>
            <w:r>
              <w:t>H</w:t>
            </w:r>
            <w:r w:rsidRPr="00DB39DB">
              <w:t>oe lang? Welke reden?)</w:t>
            </w:r>
          </w:p>
          <w:p w14:paraId="10DBEFA1" w14:textId="77777777" w:rsidR="00484465" w:rsidRDefault="00484465" w:rsidP="00B45C0A"/>
          <w:p w14:paraId="60849FFE" w14:textId="77777777" w:rsidR="00484465" w:rsidRDefault="00484465" w:rsidP="00B45C0A"/>
          <w:p w14:paraId="5AFACF6E" w14:textId="77777777" w:rsidR="00484465" w:rsidRPr="00DB39DB" w:rsidRDefault="00484465" w:rsidP="00B45C0A"/>
        </w:tc>
      </w:tr>
      <w:tr w:rsidR="00484465" w:rsidRPr="00DB39DB" w14:paraId="7FE30B13" w14:textId="77777777" w:rsidTr="00B45C0A">
        <w:trPr>
          <w:trHeight w:val="506"/>
        </w:trPr>
        <w:tc>
          <w:tcPr>
            <w:tcW w:w="8488" w:type="dxa"/>
            <w:vAlign w:val="center"/>
          </w:tcPr>
          <w:p w14:paraId="5A115391" w14:textId="77777777" w:rsidR="00484465" w:rsidRDefault="00484465" w:rsidP="00B45C0A">
            <w:pPr>
              <w:rPr>
                <w:i/>
                <w:iCs/>
              </w:rPr>
            </w:pPr>
            <w:r w:rsidRPr="003B6320">
              <w:rPr>
                <w:b/>
                <w:bCs/>
              </w:rPr>
              <w:t>Is of was er in het verleden sprake van problemen in de taal-/spraakontwikkeling bij uw kind?</w:t>
            </w:r>
            <w:r>
              <w:t xml:space="preserve"> </w:t>
            </w:r>
            <w:r>
              <w:rPr>
                <w:i/>
                <w:iCs/>
              </w:rPr>
              <w:t>A</w:t>
            </w:r>
            <w:r w:rsidRPr="00DB39DB">
              <w:rPr>
                <w:i/>
                <w:iCs/>
              </w:rPr>
              <w:t>lléén a</w:t>
            </w:r>
            <w:r>
              <w:rPr>
                <w:i/>
                <w:iCs/>
              </w:rPr>
              <w:t>ankruisen wat van toepassing is.</w:t>
            </w:r>
          </w:p>
          <w:p w14:paraId="65BFC208" w14:textId="77777777" w:rsidR="00484465" w:rsidRPr="00DB39DB" w:rsidRDefault="00484465" w:rsidP="00B45C0A">
            <w:sdt>
              <w:sdtPr>
                <w:id w:val="-196271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</w:t>
            </w:r>
            <w:r w:rsidRPr="00DB39DB">
              <w:t>ee, geen spraak- taalproblemen</w:t>
            </w:r>
          </w:p>
          <w:p w14:paraId="08839D61" w14:textId="77777777" w:rsidR="00484465" w:rsidRPr="00DB39DB" w:rsidRDefault="00484465" w:rsidP="00B45C0A">
            <w:sdt>
              <w:sdtPr>
                <w:id w:val="22919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J</w:t>
            </w:r>
            <w:r w:rsidRPr="00DB39DB">
              <w:t>a, er zijn aanwijzingen voor:</w:t>
            </w:r>
          </w:p>
          <w:p w14:paraId="3C393801" w14:textId="77777777" w:rsidR="00484465" w:rsidRPr="00DB39DB" w:rsidRDefault="00484465" w:rsidP="00B45C0A">
            <w:r w:rsidRPr="00DB39DB">
              <w:t>Vroeger</w:t>
            </w:r>
            <w:r>
              <w:tab/>
            </w:r>
            <w:r>
              <w:tab/>
            </w:r>
            <w:r w:rsidRPr="00DB39DB">
              <w:t>Nu</w:t>
            </w:r>
          </w:p>
          <w:p w14:paraId="7A2646D1" w14:textId="77777777" w:rsidR="00484465" w:rsidRPr="00DB39DB" w:rsidRDefault="00484465" w:rsidP="00B45C0A">
            <w:sdt>
              <w:sdtPr>
                <w:id w:val="111810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183652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</w:r>
            <w:r w:rsidRPr="00DB39DB">
              <w:t xml:space="preserve">onduidelijk spreken </w:t>
            </w:r>
          </w:p>
          <w:p w14:paraId="2977B291" w14:textId="77777777" w:rsidR="00484465" w:rsidRDefault="00484465" w:rsidP="00B45C0A">
            <w:sdt>
              <w:sdtPr>
                <w:id w:val="-181109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88849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</w:r>
            <w:r w:rsidRPr="00DB39DB">
              <w:t>stotteren</w:t>
            </w:r>
          </w:p>
          <w:p w14:paraId="700A3B37" w14:textId="77777777" w:rsidR="00484465" w:rsidRPr="00DB39DB" w:rsidRDefault="00484465" w:rsidP="00B45C0A">
            <w:sdt>
              <w:sdtPr>
                <w:id w:val="-83823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24862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</w:r>
            <w:r w:rsidRPr="00DB39DB">
              <w:t>weinig woorden kennen (woordenschat)</w:t>
            </w:r>
          </w:p>
          <w:p w14:paraId="538EA550" w14:textId="77777777" w:rsidR="00484465" w:rsidRDefault="00484465" w:rsidP="00B45C0A">
            <w:sdt>
              <w:sdtPr>
                <w:id w:val="-21689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30011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</w:r>
            <w:r w:rsidRPr="00DB39DB">
              <w:t>moeilijke woorden juist zeggen</w:t>
            </w:r>
          </w:p>
          <w:p w14:paraId="2268E37A" w14:textId="77777777" w:rsidR="00484465" w:rsidRPr="00DB39DB" w:rsidRDefault="00484465" w:rsidP="00B45C0A">
            <w:sdt>
              <w:sdtPr>
                <w:id w:val="-83468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157870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</w:r>
            <w:r w:rsidRPr="00DB39DB">
              <w:t xml:space="preserve">moeite om op woorden te komen (vaak: “dinges”, “eh”, “je weet wel”, </w:t>
            </w:r>
            <w:r>
              <w:tab/>
            </w:r>
            <w:r>
              <w:tab/>
            </w:r>
            <w:r>
              <w:tab/>
            </w:r>
            <w:r w:rsidRPr="00DB39DB">
              <w:t>“hoe</w:t>
            </w:r>
            <w:r>
              <w:t xml:space="preserve"> </w:t>
            </w:r>
            <w:r w:rsidRPr="00DB39DB">
              <w:t xml:space="preserve">heet dat ook al weer?”) </w:t>
            </w:r>
          </w:p>
          <w:p w14:paraId="2CEB8B00" w14:textId="77777777" w:rsidR="00484465" w:rsidRPr="00DB39DB" w:rsidRDefault="00484465" w:rsidP="00B45C0A">
            <w:sdt>
              <w:sdtPr>
                <w:id w:val="138884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2022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DB39DB">
              <w:t xml:space="preserve">moeite om werkwoorden te vervoegen (“ik </w:t>
            </w:r>
            <w:proofErr w:type="spellStart"/>
            <w:r w:rsidRPr="00DB39DB">
              <w:t>loopte</w:t>
            </w:r>
            <w:proofErr w:type="spellEnd"/>
            <w:r w:rsidRPr="00DB39DB">
              <w:t>” in plaats van “ik liep”)</w:t>
            </w:r>
          </w:p>
          <w:p w14:paraId="63404402" w14:textId="77777777" w:rsidR="00484465" w:rsidRPr="00DB39DB" w:rsidRDefault="00484465" w:rsidP="00B45C0A">
            <w:sdt>
              <w:sdtPr>
                <w:id w:val="35346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207854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DB39DB">
              <w:t>moeite om goede zinnen te maken</w:t>
            </w:r>
          </w:p>
          <w:p w14:paraId="337DE5BB" w14:textId="77777777" w:rsidR="00484465" w:rsidRPr="00347B15" w:rsidRDefault="00484465" w:rsidP="00B45C0A">
            <w:sdt>
              <w:sdtPr>
                <w:id w:val="-174471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159875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DB39DB">
              <w:t>moeite om een verhaal te vertellen (bi</w:t>
            </w:r>
            <w:r>
              <w:t>jv. chaotisch of te uitgebreid)</w:t>
            </w:r>
          </w:p>
        </w:tc>
      </w:tr>
    </w:tbl>
    <w:p w14:paraId="442CD76E" w14:textId="77777777" w:rsidR="00484465" w:rsidRDefault="00484465" w:rsidP="00484465">
      <w:r>
        <w:br w:type="page"/>
      </w:r>
    </w:p>
    <w:tbl>
      <w:tblPr>
        <w:tblW w:w="848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484465" w:rsidRPr="00DB39DB" w14:paraId="4AE2D74E" w14:textId="77777777" w:rsidTr="00B45C0A">
        <w:trPr>
          <w:trHeight w:val="506"/>
        </w:trPr>
        <w:tc>
          <w:tcPr>
            <w:tcW w:w="8488" w:type="dxa"/>
            <w:vAlign w:val="center"/>
          </w:tcPr>
          <w:p w14:paraId="075176CC" w14:textId="77777777" w:rsidR="00484465" w:rsidRPr="00DE6A38" w:rsidRDefault="00484465" w:rsidP="00B45C0A">
            <w:pPr>
              <w:rPr>
                <w:b/>
                <w:bCs/>
              </w:rPr>
            </w:pPr>
            <w:r w:rsidRPr="00DE6A38">
              <w:rPr>
                <w:b/>
                <w:bCs/>
              </w:rPr>
              <w:lastRenderedPageBreak/>
              <w:t>Is Nederlands de moedertaal van uw kind?</w:t>
            </w:r>
          </w:p>
          <w:p w14:paraId="5B472FCC" w14:textId="77777777" w:rsidR="00484465" w:rsidRDefault="00484465" w:rsidP="00B45C0A">
            <w:sdt>
              <w:sdtPr>
                <w:id w:val="5195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</w:t>
            </w:r>
            <w:r w:rsidRPr="00DB39DB">
              <w:t>ee</w:t>
            </w:r>
            <w:r>
              <w:t xml:space="preserve"> </w:t>
            </w:r>
          </w:p>
          <w:p w14:paraId="55018E15" w14:textId="77777777" w:rsidR="00484465" w:rsidRPr="00DB39DB" w:rsidRDefault="00484465" w:rsidP="00B45C0A">
            <w:sdt>
              <w:sdtPr>
                <w:id w:val="141389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J</w:t>
            </w:r>
            <w:r w:rsidRPr="00DB39DB">
              <w:t>a</w:t>
            </w:r>
          </w:p>
          <w:p w14:paraId="37B4A7D4" w14:textId="77777777" w:rsidR="00484465" w:rsidRDefault="00484465" w:rsidP="00B45C0A">
            <w:pPr>
              <w:tabs>
                <w:tab w:val="left" w:pos="4800"/>
              </w:tabs>
            </w:pPr>
            <w:r>
              <w:t>Z</w:t>
            </w:r>
            <w:r w:rsidRPr="00DB39DB">
              <w:t>o nee, welke talen spreekt u thuis met uw kind?</w:t>
            </w:r>
          </w:p>
          <w:p w14:paraId="28972E95" w14:textId="77777777" w:rsidR="00484465" w:rsidRDefault="00484465" w:rsidP="00B45C0A">
            <w:pPr>
              <w:tabs>
                <w:tab w:val="left" w:pos="4800"/>
              </w:tabs>
            </w:pPr>
          </w:p>
        </w:tc>
      </w:tr>
      <w:tr w:rsidR="00484465" w:rsidRPr="00DB39DB" w14:paraId="2459F15D" w14:textId="77777777" w:rsidTr="00B45C0A">
        <w:trPr>
          <w:trHeight w:val="506"/>
        </w:trPr>
        <w:tc>
          <w:tcPr>
            <w:tcW w:w="8488" w:type="dxa"/>
            <w:vAlign w:val="center"/>
          </w:tcPr>
          <w:p w14:paraId="7B6AA89E" w14:textId="77777777" w:rsidR="00484465" w:rsidRPr="00DE6A38" w:rsidRDefault="00484465" w:rsidP="00B45C0A">
            <w:pPr>
              <w:rPr>
                <w:b/>
                <w:bCs/>
              </w:rPr>
            </w:pPr>
            <w:r w:rsidRPr="00DE6A38">
              <w:rPr>
                <w:b/>
                <w:bCs/>
              </w:rPr>
              <w:t>Verliep de spraak- taalontwikkeling in de eerste kinderjaren vertraagd?</w:t>
            </w:r>
          </w:p>
          <w:p w14:paraId="45D3BB12" w14:textId="77777777" w:rsidR="00484465" w:rsidRDefault="00484465" w:rsidP="00B45C0A">
            <w:sdt>
              <w:sdtPr>
                <w:id w:val="-43737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</w:t>
            </w:r>
            <w:r w:rsidRPr="00DB39DB">
              <w:t>ee</w:t>
            </w:r>
            <w:r>
              <w:t xml:space="preserve"> </w:t>
            </w:r>
          </w:p>
          <w:p w14:paraId="66BC7D2D" w14:textId="77777777" w:rsidR="00484465" w:rsidRPr="00DB39DB" w:rsidRDefault="00484465" w:rsidP="00B45C0A">
            <w:sdt>
              <w:sdtPr>
                <w:id w:val="51896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J</w:t>
            </w:r>
            <w:r w:rsidRPr="00DB39DB">
              <w:t>a</w:t>
            </w:r>
            <w:r>
              <w:t>, toelichting:</w:t>
            </w:r>
          </w:p>
          <w:p w14:paraId="681B06CE" w14:textId="77777777" w:rsidR="00484465" w:rsidRPr="00DB39DB" w:rsidRDefault="00484465" w:rsidP="00B45C0A"/>
          <w:p w14:paraId="6FE0F668" w14:textId="77777777" w:rsidR="00484465" w:rsidRPr="00DB39DB" w:rsidRDefault="00484465" w:rsidP="00B45C0A"/>
        </w:tc>
      </w:tr>
      <w:tr w:rsidR="00484465" w:rsidRPr="00DB39DB" w14:paraId="2E7750EC" w14:textId="77777777" w:rsidTr="00B45C0A">
        <w:trPr>
          <w:trHeight w:val="506"/>
        </w:trPr>
        <w:tc>
          <w:tcPr>
            <w:tcW w:w="8488" w:type="dxa"/>
            <w:vAlign w:val="center"/>
          </w:tcPr>
          <w:p w14:paraId="298D40BF" w14:textId="77777777" w:rsidR="00484465" w:rsidRPr="00DE6A38" w:rsidRDefault="00484465" w:rsidP="00B45C0A">
            <w:pPr>
              <w:rPr>
                <w:b/>
                <w:bCs/>
              </w:rPr>
            </w:pPr>
            <w:r w:rsidRPr="00DE6A38">
              <w:rPr>
                <w:b/>
                <w:bCs/>
              </w:rPr>
              <w:t>Kreeg uw kind voor korte of langere tijd logopedie?</w:t>
            </w:r>
          </w:p>
          <w:p w14:paraId="2AF9AF90" w14:textId="77777777" w:rsidR="00484465" w:rsidRDefault="00484465" w:rsidP="00B45C0A">
            <w:sdt>
              <w:sdtPr>
                <w:id w:val="-4305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</w:t>
            </w:r>
            <w:r w:rsidRPr="00DB39DB">
              <w:t>ee</w:t>
            </w:r>
            <w:r>
              <w:t xml:space="preserve"> </w:t>
            </w:r>
          </w:p>
          <w:p w14:paraId="47D0E86D" w14:textId="77777777" w:rsidR="00484465" w:rsidRDefault="00484465" w:rsidP="00B45C0A">
            <w:sdt>
              <w:sdtPr>
                <w:id w:val="-180068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J</w:t>
            </w:r>
            <w:r w:rsidRPr="00DB39DB">
              <w:t>a</w:t>
            </w:r>
            <w:r>
              <w:t xml:space="preserve">, toelichting </w:t>
            </w:r>
            <w:r w:rsidRPr="00DB39DB">
              <w:t xml:space="preserve">(wanneer vond de begeleiding plaats, hoe lang, wat waren de problemen? </w:t>
            </w:r>
            <w:r>
              <w:tab/>
            </w:r>
            <w:r w:rsidRPr="00DB39DB">
              <w:t>Naam logopediste en is het mogelijk onderzoeksverslag op te vragen</w:t>
            </w:r>
            <w:r>
              <w:t>?</w:t>
            </w:r>
            <w:r w:rsidRPr="00DB39DB">
              <w:t>)</w:t>
            </w:r>
          </w:p>
          <w:p w14:paraId="34717185" w14:textId="77777777" w:rsidR="00484465" w:rsidRDefault="00484465" w:rsidP="00B45C0A"/>
          <w:p w14:paraId="7F1CBF93" w14:textId="77777777" w:rsidR="00484465" w:rsidRDefault="00484465" w:rsidP="00B45C0A"/>
          <w:p w14:paraId="0CEE5674" w14:textId="77777777" w:rsidR="00484465" w:rsidRPr="00DB39DB" w:rsidRDefault="00484465" w:rsidP="00B45C0A"/>
        </w:tc>
      </w:tr>
      <w:tr w:rsidR="00484465" w:rsidRPr="00DB39DB" w14:paraId="0E0E630D" w14:textId="77777777" w:rsidTr="00B45C0A">
        <w:trPr>
          <w:trHeight w:val="506"/>
        </w:trPr>
        <w:tc>
          <w:tcPr>
            <w:tcW w:w="8488" w:type="dxa"/>
            <w:vAlign w:val="center"/>
          </w:tcPr>
          <w:p w14:paraId="32682ABA" w14:textId="77777777" w:rsidR="00484465" w:rsidRPr="00DE6A38" w:rsidRDefault="00484465" w:rsidP="00B45C0A">
            <w:pPr>
              <w:rPr>
                <w:b/>
                <w:bCs/>
              </w:rPr>
            </w:pPr>
            <w:r w:rsidRPr="00DE6A38">
              <w:rPr>
                <w:b/>
                <w:bCs/>
              </w:rPr>
              <w:t>Heeft uw kind moeite of problemen (gehad) met:</w:t>
            </w:r>
          </w:p>
          <w:p w14:paraId="613BF5DD" w14:textId="77777777" w:rsidR="00484465" w:rsidRPr="00DE5299" w:rsidRDefault="00484465" w:rsidP="00B45C0A">
            <w:r>
              <w:rPr>
                <w:i/>
                <w:iCs/>
              </w:rPr>
              <w:t>A</w:t>
            </w:r>
            <w:r w:rsidRPr="00DB39DB">
              <w:rPr>
                <w:i/>
                <w:iCs/>
              </w:rPr>
              <w:t>lléén aankruisen wat van toepassing is</w:t>
            </w:r>
            <w:r>
              <w:rPr>
                <w:i/>
                <w:iCs/>
              </w:rPr>
              <w:t>.</w:t>
            </w:r>
            <w:r w:rsidRPr="00DB39DB">
              <w:rPr>
                <w:i/>
                <w:iCs/>
              </w:rPr>
              <w:t xml:space="preserve"> </w:t>
            </w:r>
          </w:p>
          <w:p w14:paraId="54540663" w14:textId="77777777" w:rsidR="00484465" w:rsidRPr="00DB39DB" w:rsidRDefault="00484465" w:rsidP="00B45C0A">
            <w:sdt>
              <w:sdtPr>
                <w:id w:val="-83322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</w:r>
            <w:r w:rsidRPr="00DB39DB">
              <w:t>aanleren van liedjes of versjes</w:t>
            </w:r>
          </w:p>
          <w:p w14:paraId="3685DB68" w14:textId="77777777" w:rsidR="00484465" w:rsidRPr="00DB39DB" w:rsidRDefault="00484465" w:rsidP="00B45C0A">
            <w:sdt>
              <w:sdtPr>
                <w:id w:val="-7343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39DB">
              <w:t xml:space="preserve"> </w:t>
            </w:r>
            <w:r>
              <w:tab/>
            </w:r>
            <w:r w:rsidRPr="00DB39DB">
              <w:t>onthouden van een vraag of van meerdere dingen tegelijk</w:t>
            </w:r>
            <w:r>
              <w:t xml:space="preserve"> </w:t>
            </w:r>
          </w:p>
          <w:p w14:paraId="483EFDA5" w14:textId="77777777" w:rsidR="00484465" w:rsidRPr="00DB39DB" w:rsidRDefault="00484465" w:rsidP="00B45C0A">
            <w:sdt>
              <w:sdtPr>
                <w:id w:val="3436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39DB">
              <w:t xml:space="preserve"> </w:t>
            </w:r>
            <w:r>
              <w:tab/>
            </w:r>
            <w:r w:rsidRPr="00DB39DB">
              <w:t xml:space="preserve">taal-geheugenspelletjes (Bijvoorbeeld: “Ik ga op reis en neem mee...”) </w:t>
            </w:r>
          </w:p>
          <w:p w14:paraId="33958D1E" w14:textId="77777777" w:rsidR="00484465" w:rsidRPr="00DB39DB" w:rsidRDefault="00484465" w:rsidP="00B45C0A">
            <w:sdt>
              <w:sdtPr>
                <w:id w:val="-133661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39DB">
              <w:t xml:space="preserve"> </w:t>
            </w:r>
            <w:r>
              <w:tab/>
            </w:r>
            <w:r w:rsidRPr="00DB39DB">
              <w:t>rijmen</w:t>
            </w:r>
          </w:p>
          <w:p w14:paraId="0B537A23" w14:textId="77777777" w:rsidR="00484465" w:rsidRPr="00DB39DB" w:rsidRDefault="00484465" w:rsidP="00B45C0A">
            <w:sdt>
              <w:sdtPr>
                <w:id w:val="-88757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39DB">
              <w:t xml:space="preserve"> </w:t>
            </w:r>
            <w:r>
              <w:tab/>
            </w:r>
            <w:r w:rsidRPr="00DB39DB">
              <w:t>onthouden en opzeggen dagen van de week</w:t>
            </w:r>
          </w:p>
          <w:p w14:paraId="1C815A12" w14:textId="77777777" w:rsidR="00484465" w:rsidRPr="00DB39DB" w:rsidRDefault="00484465" w:rsidP="00B45C0A">
            <w:sdt>
              <w:sdtPr>
                <w:id w:val="43811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39DB">
              <w:t xml:space="preserve"> </w:t>
            </w:r>
            <w:r>
              <w:tab/>
            </w:r>
            <w:r w:rsidRPr="00DB39DB">
              <w:t>aanleren van kleuren, letters en cijfers</w:t>
            </w:r>
          </w:p>
          <w:p w14:paraId="296937B6" w14:textId="77777777" w:rsidR="00484465" w:rsidRPr="00DB39DB" w:rsidRDefault="00484465" w:rsidP="00B45C0A">
            <w:sdt>
              <w:sdtPr>
                <w:id w:val="151619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39DB">
              <w:t xml:space="preserve"> </w:t>
            </w:r>
            <w:r>
              <w:tab/>
            </w:r>
            <w:r w:rsidRPr="00DB39DB">
              <w:t>tijdsbegrip (ochtend - middag - avond of vroeg - laat)</w:t>
            </w:r>
          </w:p>
          <w:p w14:paraId="448B0C6C" w14:textId="77777777" w:rsidR="00484465" w:rsidRPr="00DB39DB" w:rsidRDefault="00484465" w:rsidP="00B45C0A">
            <w:sdt>
              <w:sdtPr>
                <w:id w:val="-123315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39DB">
              <w:t xml:space="preserve"> </w:t>
            </w:r>
            <w:r>
              <w:tab/>
            </w:r>
            <w:r w:rsidRPr="00DB39DB">
              <w:t>onthouden van namen van kinderen waarbij hij/zij minimaal 1 jaar in de klas zit</w:t>
            </w:r>
          </w:p>
          <w:p w14:paraId="256853C4" w14:textId="77777777" w:rsidR="00484465" w:rsidRPr="00DB39DB" w:rsidRDefault="00484465" w:rsidP="00B45C0A">
            <w:sdt>
              <w:sdtPr>
                <w:id w:val="74253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39DB">
              <w:t xml:space="preserve"> </w:t>
            </w:r>
            <w:r>
              <w:tab/>
            </w:r>
            <w:r w:rsidRPr="00DB39DB">
              <w:t>gevoel voor maat of ritme</w:t>
            </w:r>
          </w:p>
          <w:p w14:paraId="2E625973" w14:textId="77777777" w:rsidR="00484465" w:rsidRPr="00347B15" w:rsidRDefault="00484465" w:rsidP="00B45C0A">
            <w:sdt>
              <w:sdtPr>
                <w:id w:val="-63679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tafels (vanaf groep 4)</w:t>
            </w:r>
          </w:p>
        </w:tc>
      </w:tr>
      <w:tr w:rsidR="00484465" w:rsidRPr="00DB39DB" w14:paraId="7EC20212" w14:textId="77777777" w:rsidTr="00B45C0A">
        <w:trPr>
          <w:trHeight w:val="506"/>
        </w:trPr>
        <w:tc>
          <w:tcPr>
            <w:tcW w:w="8488" w:type="dxa"/>
            <w:vAlign w:val="center"/>
          </w:tcPr>
          <w:p w14:paraId="58FAAE22" w14:textId="77777777" w:rsidR="00484465" w:rsidRPr="00DE6A38" w:rsidRDefault="00484465" w:rsidP="00B45C0A">
            <w:pPr>
              <w:rPr>
                <w:b/>
                <w:bCs/>
              </w:rPr>
            </w:pPr>
            <w:r w:rsidRPr="00DE6A38">
              <w:rPr>
                <w:b/>
                <w:bCs/>
              </w:rPr>
              <w:t xml:space="preserve">Zijn er </w:t>
            </w:r>
            <w:r w:rsidRPr="00DE6A38">
              <w:rPr>
                <w:b/>
                <w:bCs/>
                <w:u w:val="single"/>
              </w:rPr>
              <w:t>gezinsleden</w:t>
            </w:r>
            <w:r w:rsidRPr="00DE6A38">
              <w:rPr>
                <w:b/>
                <w:bCs/>
              </w:rPr>
              <w:t xml:space="preserve"> bij wie ook sprake is van ernstige lees- en/of</w:t>
            </w:r>
            <w:r>
              <w:rPr>
                <w:b/>
                <w:bCs/>
              </w:rPr>
              <w:t xml:space="preserve"> </w:t>
            </w:r>
            <w:r w:rsidRPr="00DE6A38">
              <w:rPr>
                <w:b/>
                <w:bCs/>
              </w:rPr>
              <w:t>spellingproblemen dan wel dyslexie?</w:t>
            </w:r>
          </w:p>
          <w:p w14:paraId="23F721F9" w14:textId="77777777" w:rsidR="00484465" w:rsidRDefault="00484465" w:rsidP="00B45C0A">
            <w:sdt>
              <w:sdtPr>
                <w:id w:val="-26839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</w:t>
            </w:r>
            <w:r w:rsidRPr="00DB39DB">
              <w:t>ee</w:t>
            </w:r>
            <w:r>
              <w:t xml:space="preserve"> </w:t>
            </w:r>
          </w:p>
          <w:p w14:paraId="5ADF1C35" w14:textId="77777777" w:rsidR="00484465" w:rsidRPr="00DB39DB" w:rsidRDefault="00484465" w:rsidP="00B45C0A">
            <w:sdt>
              <w:sdtPr>
                <w:id w:val="112465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J</w:t>
            </w:r>
            <w:r w:rsidRPr="00DB39DB">
              <w:t>a</w:t>
            </w:r>
            <w:r>
              <w:t>, toelichting:</w:t>
            </w:r>
          </w:p>
          <w:p w14:paraId="3C49F36C" w14:textId="77777777" w:rsidR="00484465" w:rsidRDefault="00484465" w:rsidP="00B45C0A"/>
          <w:p w14:paraId="7C0C4BB9" w14:textId="77777777" w:rsidR="00484465" w:rsidRPr="00DB39DB" w:rsidRDefault="00484465" w:rsidP="00B45C0A"/>
        </w:tc>
      </w:tr>
      <w:tr w:rsidR="00484465" w:rsidRPr="00DB39DB" w14:paraId="708895FE" w14:textId="77777777" w:rsidTr="00B45C0A">
        <w:trPr>
          <w:trHeight w:val="506"/>
        </w:trPr>
        <w:tc>
          <w:tcPr>
            <w:tcW w:w="8488" w:type="dxa"/>
            <w:vAlign w:val="center"/>
          </w:tcPr>
          <w:p w14:paraId="73D67521" w14:textId="77777777" w:rsidR="00484465" w:rsidRPr="00DE6A38" w:rsidRDefault="00484465" w:rsidP="00B45C0A">
            <w:pPr>
              <w:rPr>
                <w:b/>
                <w:bCs/>
              </w:rPr>
            </w:pPr>
            <w:r w:rsidRPr="00DE6A38">
              <w:rPr>
                <w:b/>
                <w:bCs/>
              </w:rPr>
              <w:t xml:space="preserve">Zijn er </w:t>
            </w:r>
            <w:r w:rsidRPr="00DE6A38">
              <w:rPr>
                <w:b/>
                <w:bCs/>
                <w:u w:val="single"/>
              </w:rPr>
              <w:t>familieleden</w:t>
            </w:r>
            <w:r w:rsidRPr="00DE6A38">
              <w:rPr>
                <w:b/>
                <w:bCs/>
              </w:rPr>
              <w:t xml:space="preserve"> die lees en/of spellingproblemen ondervinden of ondervonden hebben of waarbij dyslexie is geconstateerd?</w:t>
            </w:r>
          </w:p>
          <w:p w14:paraId="0558784A" w14:textId="77777777" w:rsidR="00484465" w:rsidRDefault="00484465" w:rsidP="00B45C0A">
            <w:sdt>
              <w:sdtPr>
                <w:id w:val="-204149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</w:t>
            </w:r>
            <w:r w:rsidRPr="00DB39DB">
              <w:t>ee</w:t>
            </w:r>
            <w:r>
              <w:t xml:space="preserve"> </w:t>
            </w:r>
          </w:p>
          <w:p w14:paraId="2E0B67C1" w14:textId="77777777" w:rsidR="00484465" w:rsidRPr="00DB39DB" w:rsidRDefault="00484465" w:rsidP="00B45C0A">
            <w:sdt>
              <w:sdtPr>
                <w:id w:val="10793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J</w:t>
            </w:r>
            <w:r w:rsidRPr="00DB39DB">
              <w:t>a</w:t>
            </w:r>
            <w:r>
              <w:t>, toelichting:</w:t>
            </w:r>
          </w:p>
          <w:p w14:paraId="06982BC9" w14:textId="77777777" w:rsidR="00484465" w:rsidRDefault="00484465" w:rsidP="00B45C0A"/>
          <w:p w14:paraId="16D47B3D" w14:textId="77777777" w:rsidR="00484465" w:rsidRPr="00DB39DB" w:rsidRDefault="00484465" w:rsidP="00B45C0A"/>
        </w:tc>
      </w:tr>
    </w:tbl>
    <w:p w14:paraId="42EF3260" w14:textId="77777777" w:rsidR="00484465" w:rsidRDefault="00484465" w:rsidP="00484465">
      <w:r>
        <w:br w:type="page"/>
      </w:r>
    </w:p>
    <w:tbl>
      <w:tblPr>
        <w:tblW w:w="848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484465" w:rsidRPr="00DB39DB" w14:paraId="477F3095" w14:textId="77777777" w:rsidTr="00B45C0A">
        <w:trPr>
          <w:trHeight w:val="506"/>
        </w:trPr>
        <w:tc>
          <w:tcPr>
            <w:tcW w:w="8488" w:type="dxa"/>
            <w:vAlign w:val="center"/>
          </w:tcPr>
          <w:p w14:paraId="6D6C6583" w14:textId="77777777" w:rsidR="00484465" w:rsidRPr="00DB39DB" w:rsidRDefault="00484465" w:rsidP="00B45C0A">
            <w:r w:rsidRPr="00DE6A38">
              <w:rPr>
                <w:b/>
                <w:bCs/>
              </w:rPr>
              <w:lastRenderedPageBreak/>
              <w:t>Zijn er andere problemen die van invloed kunnen zijn op de schoolprestaties van uw kind?</w:t>
            </w:r>
            <w:r>
              <w:br/>
            </w:r>
            <w:r>
              <w:rPr>
                <w:i/>
                <w:iCs/>
              </w:rPr>
              <w:t>A</w:t>
            </w:r>
            <w:r w:rsidRPr="00DB39DB">
              <w:rPr>
                <w:i/>
                <w:iCs/>
              </w:rPr>
              <w:t>lléén aankruisen wat van toepassing is en toelichten</w:t>
            </w:r>
            <w:r>
              <w:rPr>
                <w:i/>
                <w:iCs/>
              </w:rPr>
              <w:t>.</w:t>
            </w:r>
          </w:p>
          <w:p w14:paraId="727F4E38" w14:textId="77777777" w:rsidR="00484465" w:rsidRPr="00DB39DB" w:rsidRDefault="00484465" w:rsidP="00B45C0A">
            <w:sdt>
              <w:sdtPr>
                <w:id w:val="18271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39DB">
              <w:t xml:space="preserve"> </w:t>
            </w:r>
            <w:r>
              <w:tab/>
              <w:t>N</w:t>
            </w:r>
            <w:r w:rsidRPr="00DB39DB">
              <w:t>ee (niet bekend)</w:t>
            </w:r>
          </w:p>
          <w:p w14:paraId="18E8AF76" w14:textId="77777777" w:rsidR="00484465" w:rsidRPr="00DB39DB" w:rsidRDefault="00484465" w:rsidP="00B45C0A">
            <w:sdt>
              <w:sdtPr>
                <w:id w:val="119126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39DB">
              <w:t xml:space="preserve"> </w:t>
            </w:r>
            <w:r>
              <w:tab/>
              <w:t>J</w:t>
            </w:r>
            <w:r w:rsidRPr="00DB39DB">
              <w:t>a problemen met het zien (bijv. draagt bril)</w:t>
            </w:r>
            <w:r>
              <w:t xml:space="preserve"> </w:t>
            </w:r>
          </w:p>
          <w:p w14:paraId="319FF1BF" w14:textId="77777777" w:rsidR="00484465" w:rsidRPr="00DB39DB" w:rsidRDefault="00484465" w:rsidP="00B45C0A">
            <w:sdt>
              <w:sdtPr>
                <w:id w:val="-188007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39DB">
              <w:t xml:space="preserve"> </w:t>
            </w:r>
            <w:r>
              <w:tab/>
              <w:t>J</w:t>
            </w:r>
            <w:r w:rsidRPr="00DB39DB">
              <w:t>a problemen met het gehoor (oorontstekingen, buisjes, uitval bij gehoortest)</w:t>
            </w:r>
          </w:p>
          <w:p w14:paraId="600A08D9" w14:textId="77777777" w:rsidR="00484465" w:rsidRPr="00DB39DB" w:rsidRDefault="00484465" w:rsidP="00B45C0A">
            <w:sdt>
              <w:sdtPr>
                <w:id w:val="3956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39DB">
              <w:t xml:space="preserve"> </w:t>
            </w:r>
            <w:r>
              <w:tab/>
              <w:t>J</w:t>
            </w:r>
            <w:r w:rsidRPr="00DB39DB">
              <w:t>a motorische problemen (fietsen, zwemmen, veters strikken)</w:t>
            </w:r>
          </w:p>
          <w:p w14:paraId="7C024C36" w14:textId="77777777" w:rsidR="00484465" w:rsidRPr="00DB39DB" w:rsidRDefault="00484465" w:rsidP="00B45C0A">
            <w:sdt>
              <w:sdtPr>
                <w:id w:val="28902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39DB">
              <w:t xml:space="preserve"> </w:t>
            </w:r>
            <w:r>
              <w:tab/>
              <w:t>J</w:t>
            </w:r>
            <w:r w:rsidRPr="00DB39DB">
              <w:t>a grote concentratieproblemen</w:t>
            </w:r>
          </w:p>
          <w:p w14:paraId="7F32BC95" w14:textId="77777777" w:rsidR="00484465" w:rsidRPr="00DB39DB" w:rsidRDefault="00484465" w:rsidP="00B45C0A">
            <w:sdt>
              <w:sdtPr>
                <w:id w:val="152659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39DB">
              <w:t xml:space="preserve"> </w:t>
            </w:r>
            <w:r>
              <w:tab/>
              <w:t>J</w:t>
            </w:r>
            <w:r w:rsidRPr="00DB39DB">
              <w:t>a belangrijke medische problemen, te weten: ……………………………………………</w:t>
            </w:r>
          </w:p>
          <w:p w14:paraId="5879A1D4" w14:textId="77777777" w:rsidR="00484465" w:rsidRPr="00DB39DB" w:rsidRDefault="00484465" w:rsidP="00B45C0A">
            <w:sdt>
              <w:sdtPr>
                <w:id w:val="175023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39DB">
              <w:t xml:space="preserve"> </w:t>
            </w:r>
            <w:r>
              <w:tab/>
              <w:t>J</w:t>
            </w:r>
            <w:r w:rsidRPr="00DB39DB">
              <w:t>a problemen in de omgang met andere kinderen</w:t>
            </w:r>
          </w:p>
          <w:p w14:paraId="4D422C0A" w14:textId="77777777" w:rsidR="00484465" w:rsidRPr="00DB39DB" w:rsidRDefault="00484465" w:rsidP="00B45C0A">
            <w:sdt>
              <w:sdtPr>
                <w:id w:val="-35442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39DB">
              <w:t xml:space="preserve"> </w:t>
            </w:r>
            <w:r>
              <w:tab/>
              <w:t>J</w:t>
            </w:r>
            <w:r w:rsidRPr="00DB39DB">
              <w:t>a problemen in de omgang met volwassenen</w:t>
            </w:r>
          </w:p>
          <w:p w14:paraId="7EA0564B" w14:textId="77777777" w:rsidR="00484465" w:rsidRPr="00DB39DB" w:rsidRDefault="00484465" w:rsidP="00B45C0A">
            <w:sdt>
              <w:sdtPr>
                <w:id w:val="161671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39DB">
              <w:t xml:space="preserve"> </w:t>
            </w:r>
            <w:r>
              <w:tab/>
              <w:t>J</w:t>
            </w:r>
            <w:r w:rsidRPr="00DB39DB">
              <w:t xml:space="preserve">a </w:t>
            </w:r>
            <w:r>
              <w:t>o</w:t>
            </w:r>
            <w:r w:rsidRPr="00DB39DB">
              <w:t xml:space="preserve">ntwikkelingsstoornis (bijv.: ADHD, autisme of een aan autisme verwante stoornis of </w:t>
            </w:r>
            <w:r>
              <w:tab/>
            </w:r>
            <w:r w:rsidRPr="00DB39DB">
              <w:t>anders)</w:t>
            </w:r>
          </w:p>
          <w:p w14:paraId="681B7334" w14:textId="77777777" w:rsidR="00484465" w:rsidRPr="00DB39DB" w:rsidRDefault="00484465" w:rsidP="00B45C0A">
            <w:sdt>
              <w:sdtPr>
                <w:id w:val="-2461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J</w:t>
            </w:r>
            <w:r w:rsidRPr="00DB39DB">
              <w:t>a, te weten: …………………………………………………………………………………</w:t>
            </w:r>
          </w:p>
          <w:p w14:paraId="001F8AC1" w14:textId="77777777" w:rsidR="00484465" w:rsidRPr="00DB39DB" w:rsidRDefault="00484465" w:rsidP="00B45C0A">
            <w:r>
              <w:tab/>
            </w:r>
            <w:r w:rsidRPr="00DB39DB">
              <w:t>Toelichting:</w:t>
            </w:r>
          </w:p>
          <w:p w14:paraId="551AC110" w14:textId="77777777" w:rsidR="00484465" w:rsidRDefault="00484465" w:rsidP="00B45C0A"/>
          <w:p w14:paraId="7E6D706E" w14:textId="77777777" w:rsidR="00484465" w:rsidRPr="00DB39DB" w:rsidRDefault="00484465" w:rsidP="00B45C0A"/>
        </w:tc>
      </w:tr>
      <w:tr w:rsidR="00484465" w:rsidRPr="00DB39DB" w14:paraId="1507CC5D" w14:textId="77777777" w:rsidTr="00B45C0A">
        <w:trPr>
          <w:trHeight w:val="506"/>
        </w:trPr>
        <w:tc>
          <w:tcPr>
            <w:tcW w:w="8488" w:type="dxa"/>
            <w:tcBorders>
              <w:bottom w:val="dotted" w:sz="4" w:space="0" w:color="000000"/>
            </w:tcBorders>
            <w:vAlign w:val="center"/>
          </w:tcPr>
          <w:p w14:paraId="7577B172" w14:textId="77777777" w:rsidR="00484465" w:rsidRPr="00586F47" w:rsidRDefault="00484465" w:rsidP="00B45C0A">
            <w:pPr>
              <w:rPr>
                <w:b/>
                <w:bCs/>
              </w:rPr>
            </w:pPr>
            <w:r w:rsidRPr="00586F47">
              <w:rPr>
                <w:b/>
                <w:bCs/>
              </w:rPr>
              <w:t>Is uw kind eerder onderzocht in verband met de hierboven genoemde problemen?</w:t>
            </w:r>
          </w:p>
          <w:p w14:paraId="0BDF6325" w14:textId="77777777" w:rsidR="00484465" w:rsidRDefault="00484465" w:rsidP="00B45C0A">
            <w:sdt>
              <w:sdtPr>
                <w:id w:val="-35164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N.v.t.</w:t>
            </w:r>
          </w:p>
          <w:p w14:paraId="13EB3851" w14:textId="77777777" w:rsidR="00484465" w:rsidRDefault="00484465" w:rsidP="00B45C0A">
            <w:sdt>
              <w:sdtPr>
                <w:id w:val="-140491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</w:t>
            </w:r>
            <w:r w:rsidRPr="00DB39DB">
              <w:t>ee</w:t>
            </w:r>
            <w:r>
              <w:t xml:space="preserve"> </w:t>
            </w:r>
          </w:p>
          <w:p w14:paraId="41DC45E8" w14:textId="77777777" w:rsidR="00484465" w:rsidRPr="00DB39DB" w:rsidRDefault="00484465" w:rsidP="00B45C0A">
            <w:sdt>
              <w:sdtPr>
                <w:id w:val="-89983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J</w:t>
            </w:r>
            <w:r w:rsidRPr="00DB39DB">
              <w:t>a</w:t>
            </w:r>
            <w:r>
              <w:t>, bij welke instantie?</w:t>
            </w:r>
          </w:p>
          <w:p w14:paraId="3A729DE3" w14:textId="77777777" w:rsidR="00484465" w:rsidRDefault="00484465" w:rsidP="00B45C0A"/>
          <w:p w14:paraId="5A1FE7AD" w14:textId="77777777" w:rsidR="00484465" w:rsidRPr="00DB39DB" w:rsidRDefault="00484465" w:rsidP="00B45C0A"/>
        </w:tc>
      </w:tr>
      <w:tr w:rsidR="00484465" w:rsidRPr="00DB39DB" w14:paraId="5D338977" w14:textId="77777777" w:rsidTr="00B45C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8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37D091" w14:textId="77777777" w:rsidR="00484465" w:rsidRPr="00586F47" w:rsidRDefault="00484465" w:rsidP="00B45C0A">
            <w:pPr>
              <w:rPr>
                <w:b/>
                <w:bCs/>
              </w:rPr>
            </w:pPr>
            <w:r w:rsidRPr="00586F47">
              <w:rPr>
                <w:b/>
                <w:bCs/>
              </w:rPr>
              <w:t>Is er naar aanleiding van onderzoek een stoornis vastgesteld?</w:t>
            </w:r>
          </w:p>
          <w:p w14:paraId="63494123" w14:textId="77777777" w:rsidR="00484465" w:rsidRDefault="00484465" w:rsidP="00B45C0A">
            <w:sdt>
              <w:sdtPr>
                <w:id w:val="156445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N.v.t.</w:t>
            </w:r>
          </w:p>
          <w:p w14:paraId="0C54BC3A" w14:textId="77777777" w:rsidR="00484465" w:rsidRDefault="00484465" w:rsidP="00B45C0A">
            <w:sdt>
              <w:sdtPr>
                <w:id w:val="-6511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</w:t>
            </w:r>
            <w:r w:rsidRPr="00DB39DB">
              <w:t>ee</w:t>
            </w:r>
            <w:r>
              <w:t xml:space="preserve"> </w:t>
            </w:r>
          </w:p>
          <w:p w14:paraId="29C5AEC0" w14:textId="77777777" w:rsidR="00484465" w:rsidRPr="00DB39DB" w:rsidRDefault="00484465" w:rsidP="00B45C0A">
            <w:sdt>
              <w:sdtPr>
                <w:id w:val="8835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J</w:t>
            </w:r>
            <w:r w:rsidRPr="00DB39DB">
              <w:t>a</w:t>
            </w:r>
            <w:r>
              <w:t xml:space="preserve">, </w:t>
            </w:r>
            <w:r w:rsidRPr="00DB39DB">
              <w:t>wat was de diagnose?</w:t>
            </w:r>
          </w:p>
          <w:p w14:paraId="1FCDBFA3" w14:textId="77777777" w:rsidR="00484465" w:rsidRDefault="00484465" w:rsidP="00B45C0A"/>
          <w:p w14:paraId="333D996C" w14:textId="77777777" w:rsidR="00484465" w:rsidRPr="00DB39DB" w:rsidRDefault="00484465" w:rsidP="00B45C0A"/>
        </w:tc>
      </w:tr>
      <w:tr w:rsidR="00484465" w:rsidRPr="00DB39DB" w14:paraId="62E99050" w14:textId="77777777" w:rsidTr="00B45C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8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2D9424" w14:textId="77777777" w:rsidR="00484465" w:rsidRPr="00586F47" w:rsidRDefault="00484465" w:rsidP="00B45C0A">
            <w:pPr>
              <w:rPr>
                <w:b/>
                <w:bCs/>
              </w:rPr>
            </w:pPr>
            <w:r w:rsidRPr="00586F47">
              <w:rPr>
                <w:b/>
                <w:bCs/>
              </w:rPr>
              <w:t>Is uw kind eerder onderzocht in verband met (vermoedens van) dyslexie?</w:t>
            </w:r>
          </w:p>
          <w:p w14:paraId="7898F0DB" w14:textId="77777777" w:rsidR="00484465" w:rsidRDefault="00484465" w:rsidP="00B45C0A">
            <w:sdt>
              <w:sdtPr>
                <w:id w:val="183919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N.v.t.</w:t>
            </w:r>
          </w:p>
          <w:p w14:paraId="1E5D0236" w14:textId="77777777" w:rsidR="00484465" w:rsidRDefault="00484465" w:rsidP="00B45C0A">
            <w:sdt>
              <w:sdtPr>
                <w:id w:val="-150589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</w:t>
            </w:r>
            <w:r w:rsidRPr="00DB39DB">
              <w:t>ee</w:t>
            </w:r>
            <w:r>
              <w:t xml:space="preserve"> </w:t>
            </w:r>
          </w:p>
          <w:p w14:paraId="712AA6CF" w14:textId="77777777" w:rsidR="00484465" w:rsidRPr="00DB39DB" w:rsidRDefault="00484465" w:rsidP="00B45C0A">
            <w:sdt>
              <w:sdtPr>
                <w:id w:val="41144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J</w:t>
            </w:r>
            <w:r w:rsidRPr="00DB39DB">
              <w:t>a</w:t>
            </w:r>
            <w:r>
              <w:t xml:space="preserve">, </w:t>
            </w:r>
            <w:r w:rsidRPr="00DB39DB">
              <w:t>bij welke instantie en wat was de diagnose?</w:t>
            </w:r>
          </w:p>
          <w:p w14:paraId="0C4E4133" w14:textId="77777777" w:rsidR="00484465" w:rsidRPr="00DB39DB" w:rsidRDefault="00484465" w:rsidP="00B45C0A"/>
          <w:p w14:paraId="3127E784" w14:textId="77777777" w:rsidR="00484465" w:rsidRPr="00DB39DB" w:rsidRDefault="00484465" w:rsidP="00B45C0A"/>
        </w:tc>
      </w:tr>
    </w:tbl>
    <w:p w14:paraId="35523357" w14:textId="77777777" w:rsidR="00484465" w:rsidRDefault="00484465" w:rsidP="00484465"/>
    <w:p w14:paraId="2D886820" w14:textId="77777777" w:rsidR="00484465" w:rsidRDefault="00484465" w:rsidP="00484465">
      <w:pPr>
        <w:spacing w:line="240" w:lineRule="auto"/>
      </w:pPr>
      <w:r>
        <w:br w:type="page"/>
      </w:r>
    </w:p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484465" w:rsidRPr="002F23E3" w14:paraId="170D77C6" w14:textId="77777777" w:rsidTr="00B45C0A">
        <w:trPr>
          <w:trHeight w:val="340"/>
        </w:trPr>
        <w:tc>
          <w:tcPr>
            <w:tcW w:w="8488" w:type="dxa"/>
            <w:shd w:val="clear" w:color="auto" w:fill="524E9C" w:themeFill="accent3"/>
            <w:vAlign w:val="center"/>
          </w:tcPr>
          <w:p w14:paraId="650F4D18" w14:textId="77777777" w:rsidR="00484465" w:rsidRPr="002F23E3" w:rsidRDefault="00484465" w:rsidP="00B45C0A">
            <w:pPr>
              <w:spacing w:line="240" w:lineRule="auto"/>
              <w:rPr>
                <w:b/>
                <w:bCs/>
                <w:color w:val="FFFFFF" w:themeColor="background1"/>
                <w:u w:val="single"/>
              </w:rPr>
            </w:pPr>
            <w:r w:rsidRPr="002F23E3">
              <w:rPr>
                <w:b/>
                <w:bCs/>
                <w:color w:val="FFFFFF" w:themeColor="background1"/>
              </w:rPr>
              <w:lastRenderedPageBreak/>
              <w:t>4. Vragen met betrekking tot de leervorderingen op de overige gebieden:</w:t>
            </w:r>
          </w:p>
        </w:tc>
      </w:tr>
      <w:tr w:rsidR="00484465" w:rsidRPr="00DB39DB" w14:paraId="07081264" w14:textId="77777777" w:rsidTr="00B45C0A">
        <w:trPr>
          <w:trHeight w:val="1266"/>
        </w:trPr>
        <w:tc>
          <w:tcPr>
            <w:tcW w:w="8488" w:type="dxa"/>
            <w:vAlign w:val="center"/>
          </w:tcPr>
          <w:p w14:paraId="7AB8A98A" w14:textId="77777777" w:rsidR="00484465" w:rsidRPr="00586F47" w:rsidRDefault="00484465" w:rsidP="00B45C0A">
            <w:pPr>
              <w:rPr>
                <w:b/>
                <w:bCs/>
              </w:rPr>
            </w:pPr>
            <w:r w:rsidRPr="00586F47">
              <w:rPr>
                <w:b/>
                <w:bCs/>
              </w:rPr>
              <w:t>Zijn er naast de lees- en/of spellingproblemen naar uw mening ook andere leerproblemen?</w:t>
            </w:r>
          </w:p>
          <w:p w14:paraId="194CFF55" w14:textId="77777777" w:rsidR="00484465" w:rsidRDefault="00484465" w:rsidP="00B45C0A">
            <w:sdt>
              <w:sdtPr>
                <w:id w:val="105365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</w:t>
            </w:r>
            <w:r w:rsidRPr="00DB39DB">
              <w:t>ee</w:t>
            </w:r>
            <w:r>
              <w:t xml:space="preserve"> </w:t>
            </w:r>
          </w:p>
          <w:p w14:paraId="39EC1E72" w14:textId="77777777" w:rsidR="00484465" w:rsidRDefault="00484465" w:rsidP="00B45C0A">
            <w:sdt>
              <w:sdtPr>
                <w:id w:val="-198207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J</w:t>
            </w:r>
            <w:r w:rsidRPr="00DB39DB">
              <w:t>a</w:t>
            </w:r>
            <w:r>
              <w:t>, toelichting:</w:t>
            </w:r>
          </w:p>
          <w:p w14:paraId="3258C897" w14:textId="77777777" w:rsidR="00484465" w:rsidRDefault="00484465" w:rsidP="00B45C0A"/>
          <w:p w14:paraId="13142625" w14:textId="77777777" w:rsidR="00484465" w:rsidRPr="00DB39DB" w:rsidRDefault="00484465" w:rsidP="00B45C0A"/>
        </w:tc>
      </w:tr>
      <w:tr w:rsidR="00484465" w:rsidRPr="00DB39DB" w14:paraId="6763705C" w14:textId="77777777" w:rsidTr="00B45C0A">
        <w:trPr>
          <w:trHeight w:val="506"/>
        </w:trPr>
        <w:tc>
          <w:tcPr>
            <w:tcW w:w="8488" w:type="dxa"/>
            <w:vAlign w:val="center"/>
          </w:tcPr>
          <w:p w14:paraId="5BB63B9A" w14:textId="77777777" w:rsidR="00484465" w:rsidRPr="002F23E3" w:rsidRDefault="00484465" w:rsidP="00B45C0A">
            <w:pPr>
              <w:rPr>
                <w:b/>
                <w:bCs/>
              </w:rPr>
            </w:pPr>
            <w:r w:rsidRPr="002F23E3">
              <w:rPr>
                <w:b/>
                <w:bCs/>
              </w:rPr>
              <w:t>Gaat uw kind in het algemeen graag naar school?</w:t>
            </w:r>
          </w:p>
          <w:p w14:paraId="79196267" w14:textId="77777777" w:rsidR="00484465" w:rsidRDefault="00484465" w:rsidP="00B45C0A">
            <w:sdt>
              <w:sdtPr>
                <w:id w:val="179363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</w:t>
            </w:r>
            <w:r w:rsidRPr="00DB39DB">
              <w:t>ee</w:t>
            </w:r>
            <w:r>
              <w:t xml:space="preserve"> </w:t>
            </w:r>
          </w:p>
          <w:p w14:paraId="5DE0F2FE" w14:textId="77777777" w:rsidR="00484465" w:rsidRDefault="00484465" w:rsidP="00B45C0A">
            <w:sdt>
              <w:sdtPr>
                <w:id w:val="164994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J</w:t>
            </w:r>
            <w:r w:rsidRPr="00DB39DB">
              <w:t>a</w:t>
            </w:r>
            <w:r>
              <w:t>, toelichting:</w:t>
            </w:r>
          </w:p>
          <w:p w14:paraId="19D6D191" w14:textId="77777777" w:rsidR="00484465" w:rsidRDefault="00484465" w:rsidP="00B45C0A"/>
          <w:p w14:paraId="6132729A" w14:textId="77777777" w:rsidR="00484465" w:rsidRPr="00DB39DB" w:rsidRDefault="00484465" w:rsidP="00B45C0A"/>
        </w:tc>
      </w:tr>
      <w:tr w:rsidR="00484465" w:rsidRPr="00DB39DB" w14:paraId="79296DBC" w14:textId="77777777" w:rsidTr="00B45C0A">
        <w:trPr>
          <w:trHeight w:val="506"/>
        </w:trPr>
        <w:tc>
          <w:tcPr>
            <w:tcW w:w="8488" w:type="dxa"/>
            <w:vAlign w:val="center"/>
          </w:tcPr>
          <w:p w14:paraId="6CDA6145" w14:textId="77777777" w:rsidR="00484465" w:rsidRPr="002F23E3" w:rsidRDefault="00484465" w:rsidP="00B45C0A">
            <w:pPr>
              <w:rPr>
                <w:b/>
                <w:bCs/>
              </w:rPr>
            </w:pPr>
            <w:r w:rsidRPr="002F23E3">
              <w:rPr>
                <w:b/>
                <w:bCs/>
              </w:rPr>
              <w:t>Waar bent u trots op als het om uw kind gaat?</w:t>
            </w:r>
          </w:p>
          <w:p w14:paraId="10D28AD5" w14:textId="77777777" w:rsidR="00484465" w:rsidRDefault="00484465" w:rsidP="00B45C0A"/>
          <w:p w14:paraId="7824BD1B" w14:textId="77777777" w:rsidR="00484465" w:rsidRDefault="00484465" w:rsidP="00B45C0A"/>
          <w:p w14:paraId="3477A9B3" w14:textId="77777777" w:rsidR="00484465" w:rsidRDefault="00484465" w:rsidP="00B45C0A"/>
          <w:p w14:paraId="6DB5F94A" w14:textId="77777777" w:rsidR="00484465" w:rsidRPr="00DB39DB" w:rsidRDefault="00484465" w:rsidP="00B45C0A"/>
        </w:tc>
      </w:tr>
      <w:tr w:rsidR="00484465" w:rsidRPr="00DB39DB" w14:paraId="1340FC4B" w14:textId="77777777" w:rsidTr="00B45C0A">
        <w:trPr>
          <w:trHeight w:val="506"/>
        </w:trPr>
        <w:tc>
          <w:tcPr>
            <w:tcW w:w="8488" w:type="dxa"/>
            <w:vAlign w:val="center"/>
          </w:tcPr>
          <w:p w14:paraId="4563CE31" w14:textId="77777777" w:rsidR="00484465" w:rsidRPr="002F23E3" w:rsidRDefault="00484465" w:rsidP="00B45C0A">
            <w:pPr>
              <w:rPr>
                <w:b/>
                <w:bCs/>
              </w:rPr>
            </w:pPr>
            <w:r w:rsidRPr="002F23E3">
              <w:rPr>
                <w:b/>
                <w:bCs/>
              </w:rPr>
              <w:t>Heeft uw kind een talent op een ander gebied dan het schoolse leren?</w:t>
            </w:r>
            <w:r w:rsidRPr="002F23E3">
              <w:rPr>
                <w:b/>
                <w:bCs/>
              </w:rPr>
              <w:tab/>
            </w:r>
          </w:p>
          <w:p w14:paraId="20EA023F" w14:textId="77777777" w:rsidR="00484465" w:rsidRPr="002F23E3" w:rsidRDefault="00484465" w:rsidP="00B45C0A">
            <w:pPr>
              <w:rPr>
                <w:i/>
                <w:iCs/>
              </w:rPr>
            </w:pPr>
            <w:r w:rsidRPr="002F23E3">
              <w:rPr>
                <w:i/>
                <w:iCs/>
              </w:rPr>
              <w:t>(bijvoorbeeld uw kind is heel goed in muziek, sport, dans, techniek of handvaardigheid)</w:t>
            </w:r>
          </w:p>
          <w:p w14:paraId="4C64F990" w14:textId="77777777" w:rsidR="00484465" w:rsidRPr="00DB39DB" w:rsidRDefault="00484465" w:rsidP="00B45C0A">
            <w:sdt>
              <w:sdtPr>
                <w:id w:val="-207503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Ne</w:t>
            </w:r>
            <w:r w:rsidRPr="00DB39DB">
              <w:t>e, niet van toepassing</w:t>
            </w:r>
          </w:p>
          <w:p w14:paraId="58C6D883" w14:textId="77777777" w:rsidR="00484465" w:rsidRPr="00DB39DB" w:rsidRDefault="00484465" w:rsidP="00B45C0A">
            <w:sdt>
              <w:sdtPr>
                <w:id w:val="-199564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E</w:t>
            </w:r>
            <w:r w:rsidRPr="00DB39DB">
              <w:t>en beetje. Toelichting (op welk gebied?)</w:t>
            </w:r>
          </w:p>
          <w:p w14:paraId="5F6CF334" w14:textId="77777777" w:rsidR="00484465" w:rsidRPr="00DB39DB" w:rsidRDefault="00484465" w:rsidP="00B45C0A">
            <w:sdt>
              <w:sdtPr>
                <w:id w:val="-150104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Z</w:t>
            </w:r>
            <w:r w:rsidRPr="00DB39DB">
              <w:t>eker van toepassing. Toelichting (op welk gebied?)</w:t>
            </w:r>
          </w:p>
          <w:p w14:paraId="71BAF505" w14:textId="77777777" w:rsidR="00484465" w:rsidRDefault="00484465" w:rsidP="00B45C0A"/>
          <w:p w14:paraId="2C56A692" w14:textId="77777777" w:rsidR="00484465" w:rsidRPr="009E5CC0" w:rsidRDefault="00484465" w:rsidP="00B45C0A"/>
        </w:tc>
      </w:tr>
      <w:tr w:rsidR="00484465" w:rsidRPr="00DB39DB" w14:paraId="07AA9C46" w14:textId="77777777" w:rsidTr="00B45C0A">
        <w:trPr>
          <w:trHeight w:val="506"/>
        </w:trPr>
        <w:tc>
          <w:tcPr>
            <w:tcW w:w="8488" w:type="dxa"/>
            <w:tcBorders>
              <w:bottom w:val="dotted" w:sz="4" w:space="0" w:color="000000"/>
            </w:tcBorders>
            <w:vAlign w:val="center"/>
          </w:tcPr>
          <w:p w14:paraId="3F1B8723" w14:textId="77777777" w:rsidR="00484465" w:rsidRPr="002F23E3" w:rsidRDefault="00484465" w:rsidP="00B45C0A">
            <w:pPr>
              <w:rPr>
                <w:b/>
                <w:bCs/>
              </w:rPr>
            </w:pPr>
            <w:r w:rsidRPr="002F23E3">
              <w:rPr>
                <w:b/>
                <w:bCs/>
              </w:rPr>
              <w:t>In hoeverre belemmert het lees/spellingsprobleem hem/haar hierbij?</w:t>
            </w:r>
          </w:p>
          <w:p w14:paraId="1E1C24E8" w14:textId="77777777" w:rsidR="00484465" w:rsidRDefault="00484465" w:rsidP="00B45C0A"/>
          <w:p w14:paraId="38C08DEE" w14:textId="77777777" w:rsidR="00484465" w:rsidRDefault="00484465" w:rsidP="00B45C0A"/>
          <w:p w14:paraId="4E11BF66" w14:textId="77777777" w:rsidR="00484465" w:rsidRDefault="00484465" w:rsidP="00B45C0A"/>
          <w:p w14:paraId="19E88107" w14:textId="77777777" w:rsidR="00484465" w:rsidRPr="00DB39DB" w:rsidRDefault="00484465" w:rsidP="00B45C0A"/>
        </w:tc>
      </w:tr>
      <w:tr w:rsidR="00484465" w:rsidRPr="00DB39DB" w14:paraId="4BD9EC30" w14:textId="77777777" w:rsidTr="00B45C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8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39DBC8" w14:textId="77777777" w:rsidR="00484465" w:rsidRPr="002F23E3" w:rsidRDefault="00484465" w:rsidP="00B45C0A">
            <w:pPr>
              <w:rPr>
                <w:b/>
                <w:bCs/>
              </w:rPr>
            </w:pPr>
            <w:r w:rsidRPr="002F23E3">
              <w:rPr>
                <w:b/>
                <w:bCs/>
              </w:rPr>
              <w:t>Welke tips of aandachtspunten wilt u als ouder - op grond van uw ervaringen met uw kind</w:t>
            </w:r>
            <w:r>
              <w:rPr>
                <w:b/>
                <w:bCs/>
              </w:rPr>
              <w:t xml:space="preserve"> </w:t>
            </w:r>
            <w:r w:rsidRPr="002F23E3">
              <w:rPr>
                <w:b/>
                <w:bCs/>
              </w:rPr>
              <w:t>- meegeven aan school of onderzoeker over uw kind, die gebruikt kunnen worden bij de begeleiding?</w:t>
            </w:r>
            <w:r>
              <w:rPr>
                <w:b/>
                <w:bCs/>
              </w:rPr>
              <w:t xml:space="preserve"> </w:t>
            </w:r>
          </w:p>
          <w:p w14:paraId="41B163E5" w14:textId="77777777" w:rsidR="00484465" w:rsidRDefault="00484465" w:rsidP="00B45C0A"/>
          <w:p w14:paraId="4D5212AB" w14:textId="77777777" w:rsidR="00484465" w:rsidRDefault="00484465" w:rsidP="00B45C0A"/>
          <w:p w14:paraId="60A31917" w14:textId="77777777" w:rsidR="00484465" w:rsidRDefault="00484465" w:rsidP="00B45C0A"/>
          <w:p w14:paraId="6C066191" w14:textId="77777777" w:rsidR="00484465" w:rsidRPr="00DB39DB" w:rsidRDefault="00484465" w:rsidP="00B45C0A"/>
        </w:tc>
      </w:tr>
      <w:tr w:rsidR="00484465" w:rsidRPr="00DB39DB" w14:paraId="479A3476" w14:textId="77777777" w:rsidTr="00B45C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8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46D8AA" w14:textId="77777777" w:rsidR="00484465" w:rsidRPr="002F23E3" w:rsidRDefault="00484465" w:rsidP="00B45C0A">
            <w:pPr>
              <w:rPr>
                <w:b/>
                <w:bCs/>
              </w:rPr>
            </w:pPr>
            <w:r w:rsidRPr="002F23E3">
              <w:rPr>
                <w:b/>
                <w:bCs/>
              </w:rPr>
              <w:t>Zijn u en uw kind in staat en gemotiveerd om eventueel met een behandeltraject aan de slag te gaan?</w:t>
            </w:r>
          </w:p>
          <w:p w14:paraId="72F2A275" w14:textId="77777777" w:rsidR="00484465" w:rsidRDefault="00484465" w:rsidP="00B45C0A"/>
          <w:p w14:paraId="614F6541" w14:textId="77777777" w:rsidR="00484465" w:rsidRDefault="00484465" w:rsidP="00B45C0A"/>
          <w:p w14:paraId="3DEC5E08" w14:textId="77777777" w:rsidR="00484465" w:rsidRDefault="00484465" w:rsidP="00B45C0A"/>
          <w:p w14:paraId="2FE03691" w14:textId="77777777" w:rsidR="00484465" w:rsidRPr="00DB39DB" w:rsidRDefault="00484465" w:rsidP="00B45C0A"/>
        </w:tc>
      </w:tr>
    </w:tbl>
    <w:p w14:paraId="01DB8044" w14:textId="77777777" w:rsidR="00484465" w:rsidRDefault="00484465" w:rsidP="00484465"/>
    <w:p w14:paraId="5CD46BAC" w14:textId="77777777" w:rsidR="00484465" w:rsidRDefault="00484465" w:rsidP="00484465"/>
    <w:p w14:paraId="5C337D73" w14:textId="77777777" w:rsidR="00484465" w:rsidRDefault="00484465" w:rsidP="00484465"/>
    <w:p w14:paraId="69869CF0" w14:textId="77777777" w:rsidR="000127BB" w:rsidRDefault="000127BB">
      <w:r>
        <w:br w:type="page"/>
      </w:r>
    </w:p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484465" w:rsidRPr="002F23E3" w14:paraId="1BC2ED13" w14:textId="77777777" w:rsidTr="000127BB">
        <w:trPr>
          <w:trHeight w:val="340"/>
        </w:trPr>
        <w:tc>
          <w:tcPr>
            <w:tcW w:w="9056" w:type="dxa"/>
            <w:shd w:val="clear" w:color="auto" w:fill="524E9C" w:themeFill="accent3"/>
            <w:vAlign w:val="center"/>
          </w:tcPr>
          <w:p w14:paraId="3E609F10" w14:textId="64F6C23D" w:rsidR="00484465" w:rsidRPr="002F23E3" w:rsidRDefault="00484465" w:rsidP="00B45C0A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2F23E3">
              <w:rPr>
                <w:b/>
                <w:bCs/>
                <w:iCs/>
                <w:color w:val="FFFFFF" w:themeColor="background1"/>
              </w:rPr>
              <w:lastRenderedPageBreak/>
              <w:t>5. Ruimte voor opmerkingen en / of vragen:</w:t>
            </w:r>
          </w:p>
        </w:tc>
      </w:tr>
      <w:tr w:rsidR="00484465" w:rsidRPr="00DB39DB" w14:paraId="6F9E6440" w14:textId="77777777" w:rsidTr="000127BB">
        <w:trPr>
          <w:trHeight w:val="1266"/>
        </w:trPr>
        <w:tc>
          <w:tcPr>
            <w:tcW w:w="9056" w:type="dxa"/>
            <w:vAlign w:val="center"/>
          </w:tcPr>
          <w:p w14:paraId="200DB797" w14:textId="77777777" w:rsidR="00484465" w:rsidRDefault="00484465" w:rsidP="00B45C0A"/>
          <w:p w14:paraId="4948CC7C" w14:textId="77777777" w:rsidR="00484465" w:rsidRDefault="00484465" w:rsidP="00B45C0A"/>
          <w:p w14:paraId="08D98678" w14:textId="77777777" w:rsidR="00484465" w:rsidRDefault="00484465" w:rsidP="00B45C0A"/>
          <w:p w14:paraId="1C085FC5" w14:textId="77777777" w:rsidR="00484465" w:rsidRDefault="00484465" w:rsidP="00B45C0A"/>
          <w:p w14:paraId="084EC88F" w14:textId="77777777" w:rsidR="00484465" w:rsidRDefault="00484465" w:rsidP="00B45C0A"/>
          <w:p w14:paraId="5170CE12" w14:textId="77777777" w:rsidR="00484465" w:rsidRPr="00DB39DB" w:rsidRDefault="00484465" w:rsidP="00B45C0A"/>
        </w:tc>
      </w:tr>
    </w:tbl>
    <w:p w14:paraId="2A78D1AE" w14:textId="77777777" w:rsidR="00484465" w:rsidRPr="00DB39DB" w:rsidRDefault="00484465" w:rsidP="00484465"/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4519"/>
      </w:tblGrid>
      <w:tr w:rsidR="00484465" w:rsidRPr="002F23E3" w14:paraId="358AA46F" w14:textId="77777777" w:rsidTr="00B45C0A">
        <w:trPr>
          <w:trHeight w:val="340"/>
        </w:trPr>
        <w:tc>
          <w:tcPr>
            <w:tcW w:w="9212" w:type="dxa"/>
            <w:gridSpan w:val="2"/>
            <w:shd w:val="clear" w:color="auto" w:fill="524E9C" w:themeFill="accent3"/>
            <w:vAlign w:val="center"/>
          </w:tcPr>
          <w:p w14:paraId="7810BF5F" w14:textId="77777777" w:rsidR="00484465" w:rsidRPr="002F23E3" w:rsidRDefault="00484465" w:rsidP="00B45C0A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2F23E3">
              <w:rPr>
                <w:b/>
                <w:bCs/>
                <w:color w:val="FFFFFF" w:themeColor="background1"/>
              </w:rPr>
              <w:t xml:space="preserve">Ondertekening </w:t>
            </w:r>
          </w:p>
        </w:tc>
      </w:tr>
      <w:tr w:rsidR="00484465" w:rsidRPr="002F23E3" w14:paraId="1778DD6A" w14:textId="77777777" w:rsidTr="00B45C0A">
        <w:trPr>
          <w:trHeight w:val="30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22D31928" w14:textId="77777777" w:rsidR="00484465" w:rsidRPr="009C7295" w:rsidRDefault="00484465" w:rsidP="00B45C0A">
            <w:pPr>
              <w:spacing w:line="240" w:lineRule="auto"/>
              <w:rPr>
                <w:i/>
              </w:rPr>
            </w:pPr>
            <w:r w:rsidRPr="009C7295">
              <w:rPr>
                <w:i/>
              </w:rPr>
              <w:t>Door ondertekening wordt verklaard dat bovenstaande vragen naar waarheid zijn ingevuld.</w:t>
            </w:r>
          </w:p>
        </w:tc>
      </w:tr>
      <w:tr w:rsidR="00484465" w:rsidRPr="00DB39DB" w14:paraId="3559AD67" w14:textId="77777777" w:rsidTr="00B45C0A">
        <w:trPr>
          <w:trHeight w:val="1163"/>
        </w:trPr>
        <w:tc>
          <w:tcPr>
            <w:tcW w:w="4606" w:type="dxa"/>
          </w:tcPr>
          <w:p w14:paraId="12D2E2BC" w14:textId="77777777" w:rsidR="00484465" w:rsidRDefault="00484465" w:rsidP="00B45C0A">
            <w:r>
              <w:t>Datum:</w:t>
            </w:r>
          </w:p>
          <w:p w14:paraId="3F50F4C1" w14:textId="77777777" w:rsidR="00484465" w:rsidRDefault="00484465" w:rsidP="00B45C0A"/>
          <w:p w14:paraId="1FCA5B45" w14:textId="77777777" w:rsidR="00484465" w:rsidRDefault="00484465" w:rsidP="00B45C0A"/>
          <w:p w14:paraId="311C20A9" w14:textId="77777777" w:rsidR="00484465" w:rsidRDefault="00484465" w:rsidP="00B45C0A">
            <w:r>
              <w:t>Naam ouder/verzorger/voogd 1:</w:t>
            </w:r>
          </w:p>
        </w:tc>
        <w:tc>
          <w:tcPr>
            <w:tcW w:w="4606" w:type="dxa"/>
          </w:tcPr>
          <w:p w14:paraId="1F1DCEE2" w14:textId="77777777" w:rsidR="00484465" w:rsidRDefault="00484465" w:rsidP="00B45C0A">
            <w:r>
              <w:t>Handtekening:</w:t>
            </w:r>
          </w:p>
          <w:p w14:paraId="5596859F" w14:textId="77777777" w:rsidR="00484465" w:rsidRDefault="00484465" w:rsidP="00B45C0A"/>
          <w:p w14:paraId="0A911695" w14:textId="77777777" w:rsidR="00484465" w:rsidRDefault="00484465" w:rsidP="00B45C0A"/>
          <w:p w14:paraId="7B1C023B" w14:textId="77777777" w:rsidR="00484465" w:rsidRDefault="00484465" w:rsidP="00B45C0A"/>
          <w:p w14:paraId="7C8E82CC" w14:textId="77777777" w:rsidR="00484465" w:rsidRDefault="00484465" w:rsidP="00B45C0A"/>
          <w:p w14:paraId="023CC592" w14:textId="77777777" w:rsidR="00484465" w:rsidRDefault="00484465" w:rsidP="00B45C0A"/>
          <w:p w14:paraId="70743672" w14:textId="77777777" w:rsidR="00484465" w:rsidRDefault="00484465" w:rsidP="00B45C0A"/>
        </w:tc>
      </w:tr>
      <w:tr w:rsidR="00484465" w:rsidRPr="00DB39DB" w14:paraId="10B8BD37" w14:textId="77777777" w:rsidTr="00B45C0A">
        <w:trPr>
          <w:trHeight w:val="1163"/>
        </w:trPr>
        <w:tc>
          <w:tcPr>
            <w:tcW w:w="4606" w:type="dxa"/>
          </w:tcPr>
          <w:p w14:paraId="4C5E07E2" w14:textId="77777777" w:rsidR="00484465" w:rsidRDefault="00484465" w:rsidP="00B45C0A">
            <w:r>
              <w:t>Datum:</w:t>
            </w:r>
          </w:p>
          <w:p w14:paraId="4E613D2C" w14:textId="77777777" w:rsidR="00484465" w:rsidRDefault="00484465" w:rsidP="00B45C0A"/>
          <w:p w14:paraId="0374932F" w14:textId="77777777" w:rsidR="00484465" w:rsidRDefault="00484465" w:rsidP="00B45C0A"/>
          <w:p w14:paraId="2A3F2F84" w14:textId="77777777" w:rsidR="00484465" w:rsidRDefault="00484465" w:rsidP="00B45C0A">
            <w:r>
              <w:t>Naam ouder/verzorger/voogd 2:</w:t>
            </w:r>
          </w:p>
        </w:tc>
        <w:tc>
          <w:tcPr>
            <w:tcW w:w="4606" w:type="dxa"/>
          </w:tcPr>
          <w:p w14:paraId="550EB2B1" w14:textId="77777777" w:rsidR="00484465" w:rsidRDefault="00484465" w:rsidP="00B45C0A">
            <w:r>
              <w:t>Handtekening:</w:t>
            </w:r>
          </w:p>
          <w:p w14:paraId="2FEA250A" w14:textId="77777777" w:rsidR="00484465" w:rsidRDefault="00484465" w:rsidP="00B45C0A"/>
          <w:p w14:paraId="449BCA52" w14:textId="77777777" w:rsidR="00484465" w:rsidRDefault="00484465" w:rsidP="00B45C0A"/>
          <w:p w14:paraId="27AD95E4" w14:textId="77777777" w:rsidR="00484465" w:rsidRDefault="00484465" w:rsidP="00B45C0A"/>
          <w:p w14:paraId="495C0719" w14:textId="77777777" w:rsidR="00484465" w:rsidRDefault="00484465" w:rsidP="00B45C0A"/>
          <w:p w14:paraId="6A89178E" w14:textId="77777777" w:rsidR="00484465" w:rsidRDefault="00484465" w:rsidP="00B45C0A"/>
          <w:p w14:paraId="28599BBF" w14:textId="77777777" w:rsidR="00484465" w:rsidRDefault="00484465" w:rsidP="00B45C0A"/>
        </w:tc>
      </w:tr>
    </w:tbl>
    <w:p w14:paraId="1A3F9DC1" w14:textId="77777777" w:rsidR="00484465" w:rsidRDefault="00484465" w:rsidP="00484465"/>
    <w:p w14:paraId="1593C67D" w14:textId="77777777" w:rsidR="00484465" w:rsidRPr="002F23E3" w:rsidRDefault="00484465" w:rsidP="00484465">
      <w:pPr>
        <w:rPr>
          <w:b/>
          <w:i/>
          <w:iCs/>
        </w:rPr>
      </w:pPr>
      <w:r w:rsidRPr="002F23E3">
        <w:rPr>
          <w:b/>
          <w:i/>
          <w:iCs/>
        </w:rPr>
        <w:t>Bedankt voor het invullen van deze vragenlijst!</w:t>
      </w:r>
    </w:p>
    <w:p w14:paraId="613266ED" w14:textId="77777777" w:rsidR="00484465" w:rsidRDefault="00484465" w:rsidP="00484465">
      <w:pPr>
        <w:tabs>
          <w:tab w:val="left" w:pos="567"/>
        </w:tabs>
      </w:pPr>
    </w:p>
    <w:p w14:paraId="65A370CE" w14:textId="77777777" w:rsidR="00484465" w:rsidRPr="000440F1" w:rsidRDefault="00484465" w:rsidP="00484465"/>
    <w:p w14:paraId="4A2B7F74" w14:textId="77777777" w:rsidR="00484465" w:rsidRPr="00A55F5A" w:rsidRDefault="00484465" w:rsidP="00484465"/>
    <w:p w14:paraId="60B9955D" w14:textId="77777777" w:rsidR="00A55F5A" w:rsidRPr="00E14282" w:rsidRDefault="00A55F5A" w:rsidP="00E14282"/>
    <w:sectPr w:rsidR="00A55F5A" w:rsidRPr="00E14282" w:rsidSect="007857C3"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75D5" w14:textId="77777777" w:rsidR="00763154" w:rsidRDefault="00763154" w:rsidP="00E55032">
      <w:pPr>
        <w:spacing w:line="240" w:lineRule="auto"/>
      </w:pPr>
      <w:r>
        <w:separator/>
      </w:r>
    </w:p>
  </w:endnote>
  <w:endnote w:type="continuationSeparator" w:id="0">
    <w:p w14:paraId="0465D18B" w14:textId="77777777" w:rsidR="00763154" w:rsidRDefault="00763154" w:rsidP="00E55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862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567"/>
    </w:tblGrid>
    <w:tr w:rsidR="00C944D5" w14:paraId="09D7EDC5" w14:textId="77777777" w:rsidTr="009D2259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7F3E097B" w14:textId="32FF74D0" w:rsidR="00C944D5" w:rsidRDefault="00AD53CC" w:rsidP="009D2259">
          <w:pPr>
            <w:pStyle w:val="Voettekst"/>
          </w:pPr>
          <w:fldSimple w:instr=" STYLEREF &quot;Kop 1&quot; \* MERGEFORMAT ">
            <w:r w:rsidR="000127BB" w:rsidRPr="000127BB">
              <w:rPr>
                <w:b/>
                <w:bCs/>
                <w:noProof/>
              </w:rPr>
              <w:t xml:space="preserve">Vragenlijst ouder(s)/verzorger(s) </w:t>
            </w:r>
            <w:r w:rsidR="000127BB" w:rsidRPr="000127BB">
              <w:rPr>
                <w:b/>
                <w:bCs/>
                <w:noProof/>
              </w:rPr>
              <w:br/>
              <w:t>Onderzoek en behandeling van ernstige</w:t>
            </w:r>
            <w:r w:rsidR="000127BB">
              <w:rPr>
                <w:noProof/>
              </w:rPr>
              <w:t xml:space="preserve"> dyslexie</w:t>
            </w:r>
          </w:fldSimple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09FEAA4C" w14:textId="77777777" w:rsidR="00C944D5" w:rsidRDefault="00C944D5" w:rsidP="009D2259">
          <w:pPr>
            <w:pStyle w:val="Voettekst"/>
            <w:jc w:val="right"/>
          </w:pPr>
          <w:r w:rsidRPr="000A5817">
            <w:rPr>
              <w:b/>
            </w:rPr>
            <w:fldChar w:fldCharType="begin"/>
          </w:r>
          <w:r w:rsidRPr="000A5817">
            <w:rPr>
              <w:b/>
            </w:rPr>
            <w:instrText xml:space="preserve"> PAGE  \* MERGEFORMAT </w:instrText>
          </w:r>
          <w:r w:rsidRPr="000A5817">
            <w:rPr>
              <w:b/>
            </w:rPr>
            <w:fldChar w:fldCharType="separate"/>
          </w:r>
          <w:r w:rsidRPr="000A5817">
            <w:rPr>
              <w:b/>
              <w:noProof/>
            </w:rPr>
            <w:t>2</w:t>
          </w:r>
          <w:r w:rsidRPr="000A5817">
            <w:rPr>
              <w:b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D90B75" w14:paraId="2C6620FF" w14:textId="77777777" w:rsidTr="009D2259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3BC94EF8" w14:textId="77777777" w:rsidR="00D90B75" w:rsidRDefault="00D90B75" w:rsidP="009D2259">
          <w:pPr>
            <w:pStyle w:val="Voettekst"/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34E766F9" w14:textId="77777777" w:rsidR="00D90B75" w:rsidRPr="000A5817" w:rsidRDefault="00D90B75" w:rsidP="009D2259">
          <w:pPr>
            <w:pStyle w:val="Voettekst"/>
            <w:jc w:val="right"/>
            <w:rPr>
              <w:b/>
            </w:rPr>
          </w:pPr>
        </w:p>
      </w:tc>
    </w:tr>
  </w:tbl>
  <w:p w14:paraId="650C9580" w14:textId="77777777" w:rsidR="00C944D5" w:rsidRDefault="00831CAE">
    <w:pPr>
      <w:pStyle w:val="Voetteks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9A168C4" wp14:editId="403D0D55">
          <wp:simplePos x="0" y="0"/>
          <wp:positionH relativeFrom="margin">
            <wp:posOffset>-231775</wp:posOffset>
          </wp:positionH>
          <wp:positionV relativeFrom="paragraph">
            <wp:posOffset>-111661</wp:posOffset>
          </wp:positionV>
          <wp:extent cx="1298487" cy="383241"/>
          <wp:effectExtent l="0" t="0" r="0" b="0"/>
          <wp:wrapNone/>
          <wp:docPr id="718" name="Afbeelding 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487" cy="383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4D5">
      <w:rPr>
        <w:noProof/>
      </w:rPr>
      <w:drawing>
        <wp:anchor distT="0" distB="0" distL="114300" distR="114300" simplePos="0" relativeHeight="251660288" behindDoc="1" locked="0" layoutInCell="1" allowOverlap="1" wp14:anchorId="01353F8A" wp14:editId="72D33372">
          <wp:simplePos x="0" y="0"/>
          <wp:positionH relativeFrom="page">
            <wp:posOffset>1016000</wp:posOffset>
          </wp:positionH>
          <wp:positionV relativeFrom="page">
            <wp:posOffset>9969500</wp:posOffset>
          </wp:positionV>
          <wp:extent cx="532800" cy="355200"/>
          <wp:effectExtent l="0" t="0" r="635" b="635"/>
          <wp:wrapNone/>
          <wp:docPr id="719" name="Afbeelding 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O_Volgvel_footer_logo_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3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403" w:tblpY="15990"/>
      <w:tblOverlap w:val="never"/>
      <w:tblW w:w="737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567"/>
      <w:gridCol w:w="567"/>
    </w:tblGrid>
    <w:tr w:rsidR="00DF0121" w14:paraId="47652119" w14:textId="77777777" w:rsidTr="00DF0121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24C29B77" w14:textId="77777777" w:rsidR="00DF0121" w:rsidRDefault="00DF0121" w:rsidP="000A5817">
          <w:pPr>
            <w:pStyle w:val="Voettekst"/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58D2D7A1" w14:textId="77777777" w:rsidR="00DF0121" w:rsidRPr="000A5817" w:rsidRDefault="00DF0121" w:rsidP="004B60D2">
          <w:pPr>
            <w:pStyle w:val="Voettekst"/>
            <w:rPr>
              <w:b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2BA72C8E" w14:textId="77777777" w:rsidR="00DF0121" w:rsidRDefault="00DF0121" w:rsidP="004B60D2">
          <w:pPr>
            <w:pStyle w:val="Voettekst"/>
          </w:pPr>
          <w:r w:rsidRPr="000A5817">
            <w:rPr>
              <w:b/>
            </w:rPr>
            <w:fldChar w:fldCharType="begin"/>
          </w:r>
          <w:r w:rsidRPr="000A5817">
            <w:rPr>
              <w:b/>
            </w:rPr>
            <w:instrText xml:space="preserve"> PAGE  \* MERGEFORMAT </w:instrText>
          </w:r>
          <w:r w:rsidRPr="000A5817">
            <w:rPr>
              <w:b/>
            </w:rPr>
            <w:fldChar w:fldCharType="separate"/>
          </w:r>
          <w:r w:rsidRPr="000A5817">
            <w:rPr>
              <w:b/>
              <w:noProof/>
            </w:rPr>
            <w:t>2</w:t>
          </w:r>
          <w:r w:rsidRPr="000A5817">
            <w:rPr>
              <w:b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DB389F0" w14:textId="77777777" w:rsidR="00C944D5" w:rsidRDefault="006D4EB5">
    <w:pPr>
      <w:pStyle w:val="Voettekst"/>
    </w:pPr>
    <w:r>
      <w:t>Versie ju</w:t>
    </w:r>
    <w:r w:rsidR="001F7C2A">
      <w:t>l</w:t>
    </w:r>
    <w:r>
      <w:t>i 20</w:t>
    </w:r>
    <w:r w:rsidR="001F7C2A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1D11" w14:textId="77777777" w:rsidR="00763154" w:rsidRDefault="00763154" w:rsidP="00E55032">
      <w:pPr>
        <w:spacing w:line="240" w:lineRule="auto"/>
      </w:pPr>
      <w:r>
        <w:separator/>
      </w:r>
    </w:p>
  </w:footnote>
  <w:footnote w:type="continuationSeparator" w:id="0">
    <w:p w14:paraId="3EEF1BD0" w14:textId="77777777" w:rsidR="00763154" w:rsidRDefault="00763154" w:rsidP="00E550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4607" w14:textId="77777777" w:rsidR="00C944D5" w:rsidRDefault="00334108">
    <w:pPr>
      <w:pStyle w:val="Kop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B69A3F6" wp14:editId="0EC3EA03">
          <wp:simplePos x="0" y="0"/>
          <wp:positionH relativeFrom="column">
            <wp:posOffset>-536575</wp:posOffset>
          </wp:positionH>
          <wp:positionV relativeFrom="paragraph">
            <wp:posOffset>-39683</wp:posOffset>
          </wp:positionV>
          <wp:extent cx="4011930" cy="1183640"/>
          <wp:effectExtent l="0" t="0" r="7620" b="0"/>
          <wp:wrapNone/>
          <wp:docPr id="720" name="Afbeelding 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118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CF5402C" wp14:editId="37AB8B9C">
          <wp:simplePos x="0" y="0"/>
          <wp:positionH relativeFrom="margin">
            <wp:posOffset>4598983</wp:posOffset>
          </wp:positionH>
          <wp:positionV relativeFrom="page">
            <wp:posOffset>384175</wp:posOffset>
          </wp:positionV>
          <wp:extent cx="1637731" cy="1135998"/>
          <wp:effectExtent l="0" t="0" r="635" b="7620"/>
          <wp:wrapNone/>
          <wp:docPr id="721" name="Afbeelding 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L_Logo_2_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731" cy="113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35AD568"/>
    <w:lvl w:ilvl="0">
      <w:start w:val="1"/>
      <w:numFmt w:val="bullet"/>
      <w:pStyle w:val="Lijstopsomtek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2E0606A"/>
    <w:lvl w:ilvl="0">
      <w:start w:val="1"/>
      <w:numFmt w:val="bullet"/>
      <w:pStyle w:val="Lijstopsomteken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5EE4CB8"/>
    <w:lvl w:ilvl="0">
      <w:start w:val="1"/>
      <w:numFmt w:val="bullet"/>
      <w:pStyle w:val="Lijstopsomteken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82B798"/>
    <w:lvl w:ilvl="0">
      <w:start w:val="1"/>
      <w:numFmt w:val="bullet"/>
      <w:pStyle w:val="Lijstopsomteken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4A2F3EE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03CF5C98"/>
    <w:multiLevelType w:val="hybridMultilevel"/>
    <w:tmpl w:val="9956EF3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37D8B"/>
    <w:multiLevelType w:val="hybridMultilevel"/>
    <w:tmpl w:val="2D6C0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1422D"/>
    <w:multiLevelType w:val="hybridMultilevel"/>
    <w:tmpl w:val="E62CD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517B7"/>
    <w:multiLevelType w:val="hybridMultilevel"/>
    <w:tmpl w:val="48566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C25C2"/>
    <w:multiLevelType w:val="hybridMultilevel"/>
    <w:tmpl w:val="95C2A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935BA"/>
    <w:multiLevelType w:val="hybridMultilevel"/>
    <w:tmpl w:val="A0B48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8000E"/>
    <w:multiLevelType w:val="hybridMultilevel"/>
    <w:tmpl w:val="87A67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10056"/>
    <w:multiLevelType w:val="hybridMultilevel"/>
    <w:tmpl w:val="377E54D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6D1457"/>
    <w:multiLevelType w:val="hybridMultilevel"/>
    <w:tmpl w:val="3BD83BAE"/>
    <w:lvl w:ilvl="0" w:tplc="7226B9F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09DE"/>
    <w:multiLevelType w:val="hybridMultilevel"/>
    <w:tmpl w:val="92D20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425A4"/>
    <w:multiLevelType w:val="hybridMultilevel"/>
    <w:tmpl w:val="58088DF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E6772E"/>
    <w:multiLevelType w:val="hybridMultilevel"/>
    <w:tmpl w:val="FDDEF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62621"/>
    <w:multiLevelType w:val="hybridMultilevel"/>
    <w:tmpl w:val="D7009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15B5A"/>
    <w:multiLevelType w:val="hybridMultilevel"/>
    <w:tmpl w:val="8506B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8547B"/>
    <w:multiLevelType w:val="hybridMultilevel"/>
    <w:tmpl w:val="8B305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62B77"/>
    <w:multiLevelType w:val="hybridMultilevel"/>
    <w:tmpl w:val="93CEB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50F76"/>
    <w:multiLevelType w:val="hybridMultilevel"/>
    <w:tmpl w:val="AFD8A3C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9011792">
    <w:abstractNumId w:val="0"/>
  </w:num>
  <w:num w:numId="2" w16cid:durableId="1177689590">
    <w:abstractNumId w:val="1"/>
  </w:num>
  <w:num w:numId="3" w16cid:durableId="550654335">
    <w:abstractNumId w:val="2"/>
  </w:num>
  <w:num w:numId="4" w16cid:durableId="1994599424">
    <w:abstractNumId w:val="3"/>
  </w:num>
  <w:num w:numId="5" w16cid:durableId="1627468640">
    <w:abstractNumId w:val="4"/>
  </w:num>
  <w:num w:numId="6" w16cid:durableId="1243176362">
    <w:abstractNumId w:val="8"/>
  </w:num>
  <w:num w:numId="7" w16cid:durableId="182941777">
    <w:abstractNumId w:val="7"/>
  </w:num>
  <w:num w:numId="8" w16cid:durableId="366830407">
    <w:abstractNumId w:val="6"/>
  </w:num>
  <w:num w:numId="9" w16cid:durableId="1858813905">
    <w:abstractNumId w:val="19"/>
  </w:num>
  <w:num w:numId="10" w16cid:durableId="118958820">
    <w:abstractNumId w:val="14"/>
  </w:num>
  <w:num w:numId="11" w16cid:durableId="430321207">
    <w:abstractNumId w:val="9"/>
  </w:num>
  <w:num w:numId="12" w16cid:durableId="1035158123">
    <w:abstractNumId w:val="20"/>
  </w:num>
  <w:num w:numId="13" w16cid:durableId="1433087508">
    <w:abstractNumId w:val="17"/>
  </w:num>
  <w:num w:numId="14" w16cid:durableId="1698655060">
    <w:abstractNumId w:val="11"/>
  </w:num>
  <w:num w:numId="15" w16cid:durableId="1174220653">
    <w:abstractNumId w:val="10"/>
  </w:num>
  <w:num w:numId="16" w16cid:durableId="869145363">
    <w:abstractNumId w:val="18"/>
  </w:num>
  <w:num w:numId="17" w16cid:durableId="18162378">
    <w:abstractNumId w:val="15"/>
  </w:num>
  <w:num w:numId="18" w16cid:durableId="1359551137">
    <w:abstractNumId w:val="5"/>
  </w:num>
  <w:num w:numId="19" w16cid:durableId="1147208027">
    <w:abstractNumId w:val="12"/>
  </w:num>
  <w:num w:numId="20" w16cid:durableId="612899832">
    <w:abstractNumId w:val="21"/>
  </w:num>
  <w:num w:numId="21" w16cid:durableId="875318353">
    <w:abstractNumId w:val="16"/>
  </w:num>
  <w:num w:numId="22" w16cid:durableId="18968970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D7"/>
    <w:rsid w:val="000008C6"/>
    <w:rsid w:val="000127BB"/>
    <w:rsid w:val="00012B14"/>
    <w:rsid w:val="000208D7"/>
    <w:rsid w:val="0004247C"/>
    <w:rsid w:val="0008058F"/>
    <w:rsid w:val="000946BB"/>
    <w:rsid w:val="000A5817"/>
    <w:rsid w:val="001022CF"/>
    <w:rsid w:val="00121ACB"/>
    <w:rsid w:val="001300A6"/>
    <w:rsid w:val="00130DDE"/>
    <w:rsid w:val="00165BEE"/>
    <w:rsid w:val="001C2C60"/>
    <w:rsid w:val="001C5ECB"/>
    <w:rsid w:val="001E0F60"/>
    <w:rsid w:val="001F7C2A"/>
    <w:rsid w:val="0021648A"/>
    <w:rsid w:val="00236143"/>
    <w:rsid w:val="00237265"/>
    <w:rsid w:val="00240F9D"/>
    <w:rsid w:val="002430F7"/>
    <w:rsid w:val="00253C90"/>
    <w:rsid w:val="00254EB9"/>
    <w:rsid w:val="00261F28"/>
    <w:rsid w:val="00292972"/>
    <w:rsid w:val="002B22A9"/>
    <w:rsid w:val="002C52B1"/>
    <w:rsid w:val="002E246C"/>
    <w:rsid w:val="00304B95"/>
    <w:rsid w:val="00305214"/>
    <w:rsid w:val="00334108"/>
    <w:rsid w:val="003373F9"/>
    <w:rsid w:val="003710AF"/>
    <w:rsid w:val="00383CE4"/>
    <w:rsid w:val="003D147D"/>
    <w:rsid w:val="004208C5"/>
    <w:rsid w:val="00423D81"/>
    <w:rsid w:val="00451008"/>
    <w:rsid w:val="004651E3"/>
    <w:rsid w:val="00484465"/>
    <w:rsid w:val="0048687C"/>
    <w:rsid w:val="004B0EEF"/>
    <w:rsid w:val="004B60D2"/>
    <w:rsid w:val="004D100F"/>
    <w:rsid w:val="004D6C3E"/>
    <w:rsid w:val="005022A9"/>
    <w:rsid w:val="005116EA"/>
    <w:rsid w:val="00511A2F"/>
    <w:rsid w:val="00533066"/>
    <w:rsid w:val="005508FB"/>
    <w:rsid w:val="0055290C"/>
    <w:rsid w:val="0057599A"/>
    <w:rsid w:val="005A1426"/>
    <w:rsid w:val="005C771A"/>
    <w:rsid w:val="005D47BC"/>
    <w:rsid w:val="005E205E"/>
    <w:rsid w:val="005F051C"/>
    <w:rsid w:val="00654848"/>
    <w:rsid w:val="006A1686"/>
    <w:rsid w:val="006A3B50"/>
    <w:rsid w:val="006C3539"/>
    <w:rsid w:val="006C64A0"/>
    <w:rsid w:val="006D4B0B"/>
    <w:rsid w:val="006D4EB5"/>
    <w:rsid w:val="006E32CF"/>
    <w:rsid w:val="006F089E"/>
    <w:rsid w:val="007132E4"/>
    <w:rsid w:val="007204EE"/>
    <w:rsid w:val="00763154"/>
    <w:rsid w:val="007731A0"/>
    <w:rsid w:val="00783028"/>
    <w:rsid w:val="007857C3"/>
    <w:rsid w:val="00787822"/>
    <w:rsid w:val="007C1F0E"/>
    <w:rsid w:val="007C33F0"/>
    <w:rsid w:val="007C56C1"/>
    <w:rsid w:val="00805D89"/>
    <w:rsid w:val="00815E26"/>
    <w:rsid w:val="00831CAE"/>
    <w:rsid w:val="00876EE0"/>
    <w:rsid w:val="00882B54"/>
    <w:rsid w:val="008A3DCF"/>
    <w:rsid w:val="008C033A"/>
    <w:rsid w:val="008D7141"/>
    <w:rsid w:val="008F5BFC"/>
    <w:rsid w:val="00947195"/>
    <w:rsid w:val="00951FC1"/>
    <w:rsid w:val="00993203"/>
    <w:rsid w:val="009A0E6F"/>
    <w:rsid w:val="009D2259"/>
    <w:rsid w:val="009D5D4A"/>
    <w:rsid w:val="00A5258D"/>
    <w:rsid w:val="00A55F5A"/>
    <w:rsid w:val="00A60151"/>
    <w:rsid w:val="00A6682E"/>
    <w:rsid w:val="00AA6531"/>
    <w:rsid w:val="00AB4BBD"/>
    <w:rsid w:val="00AC1F7A"/>
    <w:rsid w:val="00AD3F9A"/>
    <w:rsid w:val="00AD53CC"/>
    <w:rsid w:val="00B211C9"/>
    <w:rsid w:val="00B268DB"/>
    <w:rsid w:val="00BA5363"/>
    <w:rsid w:val="00BA5A18"/>
    <w:rsid w:val="00BB112C"/>
    <w:rsid w:val="00BB1B65"/>
    <w:rsid w:val="00BD107B"/>
    <w:rsid w:val="00BF30E2"/>
    <w:rsid w:val="00C17D75"/>
    <w:rsid w:val="00C30F01"/>
    <w:rsid w:val="00C37566"/>
    <w:rsid w:val="00C57536"/>
    <w:rsid w:val="00C715E3"/>
    <w:rsid w:val="00C77D28"/>
    <w:rsid w:val="00C82A99"/>
    <w:rsid w:val="00C83376"/>
    <w:rsid w:val="00C86A98"/>
    <w:rsid w:val="00C944D5"/>
    <w:rsid w:val="00CC4925"/>
    <w:rsid w:val="00CD0F1C"/>
    <w:rsid w:val="00CF6179"/>
    <w:rsid w:val="00D12990"/>
    <w:rsid w:val="00D27991"/>
    <w:rsid w:val="00D6349F"/>
    <w:rsid w:val="00D90B75"/>
    <w:rsid w:val="00DA4720"/>
    <w:rsid w:val="00DA6EC5"/>
    <w:rsid w:val="00DC6197"/>
    <w:rsid w:val="00DF0121"/>
    <w:rsid w:val="00E06A5B"/>
    <w:rsid w:val="00E14282"/>
    <w:rsid w:val="00E5264E"/>
    <w:rsid w:val="00E55032"/>
    <w:rsid w:val="00E82590"/>
    <w:rsid w:val="00EB4085"/>
    <w:rsid w:val="00EC64B8"/>
    <w:rsid w:val="00ED2ADF"/>
    <w:rsid w:val="00EF3C62"/>
    <w:rsid w:val="00F14D86"/>
    <w:rsid w:val="00F24631"/>
    <w:rsid w:val="00F35449"/>
    <w:rsid w:val="00F40C4A"/>
    <w:rsid w:val="00F7571F"/>
    <w:rsid w:val="00FD49E1"/>
    <w:rsid w:val="00FF0702"/>
    <w:rsid w:val="00FF0FBC"/>
    <w:rsid w:val="00FF17F3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1FE4D"/>
  <w14:defaultImageDpi w14:val="32767"/>
  <w15:chartTrackingRefBased/>
  <w15:docId w15:val="{4F6C57FA-95E4-4EB6-84F6-C0E01556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84465"/>
    <w:pPr>
      <w:spacing w:line="30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47195"/>
    <w:pPr>
      <w:keepNext/>
      <w:keepLines/>
      <w:spacing w:after="600" w:line="480" w:lineRule="exact"/>
      <w:outlineLvl w:val="0"/>
    </w:pPr>
    <w:rPr>
      <w:rFonts w:asciiTheme="majorHAnsi" w:eastAsiaTheme="majorEastAsia" w:hAnsiTheme="majorHAnsi" w:cstheme="majorBidi"/>
      <w:b/>
      <w:color w:val="524E9C" w:themeColor="accent3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2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A6E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37672" w:themeColor="accent1" w:themeShade="7F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50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503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5817"/>
    <w:pPr>
      <w:snapToGrid w:val="0"/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A5817"/>
    <w:rPr>
      <w:sz w:val="16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503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5032"/>
    <w:rPr>
      <w:rFonts w:ascii="Times New Roman" w:hAnsi="Times New Roman" w:cs="Times New Roman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E5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ssenkop">
    <w:name w:val="Tussenkop"/>
    <w:basedOn w:val="Standaard"/>
    <w:qFormat/>
    <w:rsid w:val="007C56C1"/>
    <w:rPr>
      <w:b/>
    </w:rPr>
  </w:style>
  <w:style w:type="character" w:customStyle="1" w:styleId="Kop1Char">
    <w:name w:val="Kop 1 Char"/>
    <w:basedOn w:val="Standaardalinea-lettertype"/>
    <w:link w:val="Kop1"/>
    <w:uiPriority w:val="9"/>
    <w:rsid w:val="00947195"/>
    <w:rPr>
      <w:rFonts w:asciiTheme="majorHAnsi" w:eastAsiaTheme="majorEastAsia" w:hAnsiTheme="majorHAnsi" w:cstheme="majorBidi"/>
      <w:b/>
      <w:color w:val="524E9C" w:themeColor="accent3"/>
      <w:sz w:val="48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5D47BC"/>
    <w:rPr>
      <w:rFonts w:asciiTheme="majorHAnsi" w:eastAsiaTheme="majorEastAsia" w:hAnsiTheme="majorHAnsi" w:cstheme="majorBidi"/>
      <w:b/>
      <w:color w:val="000000" w:themeColor="text1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5D47BC"/>
    <w:rPr>
      <w:rFonts w:asciiTheme="majorHAnsi" w:eastAsiaTheme="majorEastAsia" w:hAnsiTheme="majorHAnsi" w:cstheme="majorBidi"/>
      <w:color w:val="000000" w:themeColor="text1"/>
      <w:sz w:val="28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51FC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1FC1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787822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787822"/>
    <w:pPr>
      <w:numPr>
        <w:numId w:val="5"/>
      </w:numPr>
      <w:tabs>
        <w:tab w:val="left" w:pos="284"/>
      </w:tabs>
      <w:contextualSpacing/>
    </w:pPr>
  </w:style>
  <w:style w:type="paragraph" w:styleId="Lijstopsomteken2">
    <w:name w:val="List Bullet 2"/>
    <w:basedOn w:val="Standaard"/>
    <w:uiPriority w:val="99"/>
    <w:unhideWhenUsed/>
    <w:rsid w:val="00787822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unhideWhenUsed/>
    <w:rsid w:val="00787822"/>
    <w:pPr>
      <w:numPr>
        <w:numId w:val="3"/>
      </w:numPr>
      <w:tabs>
        <w:tab w:val="left" w:pos="851"/>
      </w:tabs>
      <w:contextualSpacing/>
    </w:pPr>
  </w:style>
  <w:style w:type="paragraph" w:styleId="Lijstopsomteken4">
    <w:name w:val="List Bullet 4"/>
    <w:basedOn w:val="Standaard"/>
    <w:uiPriority w:val="99"/>
    <w:unhideWhenUsed/>
    <w:rsid w:val="00783028"/>
    <w:pPr>
      <w:numPr>
        <w:numId w:val="2"/>
      </w:numPr>
      <w:tabs>
        <w:tab w:val="left" w:pos="1134"/>
      </w:tabs>
      <w:contextualSpacing/>
    </w:pPr>
  </w:style>
  <w:style w:type="paragraph" w:styleId="Lijstopsomteken5">
    <w:name w:val="List Bullet 5"/>
    <w:basedOn w:val="Standaard"/>
    <w:uiPriority w:val="99"/>
    <w:unhideWhenUsed/>
    <w:rsid w:val="00783028"/>
    <w:pPr>
      <w:numPr>
        <w:numId w:val="1"/>
      </w:numPr>
      <w:tabs>
        <w:tab w:val="left" w:pos="1418"/>
      </w:tabs>
      <w:contextualSpacing/>
    </w:pPr>
  </w:style>
  <w:style w:type="character" w:customStyle="1" w:styleId="zsysVeldMarkering">
    <w:name w:val="zsysVeldMarkering"/>
    <w:basedOn w:val="Standaardalinea-lettertype"/>
    <w:semiHidden/>
    <w:rsid w:val="005D47BC"/>
    <w:rPr>
      <w:bdr w:val="none" w:sz="0" w:space="0" w:color="auto"/>
      <w:shd w:val="clear" w:color="auto" w:fill="A0C4E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4BB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4BBD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4BB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05D89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05D89"/>
    <w:rPr>
      <w:color w:val="605E5C"/>
      <w:shd w:val="clear" w:color="auto" w:fill="E1DFDD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F089E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F089E"/>
    <w:rPr>
      <w:sz w:val="20"/>
      <w:szCs w:val="20"/>
      <w:lang w:val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F089E"/>
    <w:rPr>
      <w:vertAlign w:val="superscript"/>
    </w:rPr>
  </w:style>
  <w:style w:type="character" w:customStyle="1" w:styleId="Kop7Char">
    <w:name w:val="Kop 7 Char"/>
    <w:basedOn w:val="Standaardalinea-lettertype"/>
    <w:link w:val="Kop7"/>
    <w:uiPriority w:val="9"/>
    <w:rsid w:val="00DA6EC5"/>
    <w:rPr>
      <w:rFonts w:asciiTheme="majorHAnsi" w:eastAsiaTheme="majorEastAsia" w:hAnsiTheme="majorHAnsi" w:cstheme="majorBidi"/>
      <w:i/>
      <w:iCs/>
      <w:color w:val="337672" w:themeColor="accent1" w:themeShade="7F"/>
      <w:sz w:val="19"/>
      <w:szCs w:val="22"/>
      <w:lang w:val="nl-NL"/>
    </w:rPr>
  </w:style>
  <w:style w:type="paragraph" w:customStyle="1" w:styleId="Geboortedatumleerling">
    <w:name w:val="Geboortedatum leerling"/>
    <w:basedOn w:val="Standaard"/>
    <w:qFormat/>
    <w:rsid w:val="00DA6EC5"/>
    <w:rPr>
      <w:szCs w:val="22"/>
    </w:rPr>
  </w:style>
  <w:style w:type="table" w:customStyle="1" w:styleId="HCOTabel1">
    <w:name w:val="HCO Tabel 1"/>
    <w:basedOn w:val="Standaardtabel"/>
    <w:uiPriority w:val="99"/>
    <w:rsid w:val="00DA6EC5"/>
    <w:rPr>
      <w:sz w:val="22"/>
      <w:szCs w:val="22"/>
      <w:lang w:val="nl-NL"/>
    </w:r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customStyle="1" w:styleId="Subtitel">
    <w:name w:val="Subtitel"/>
    <w:basedOn w:val="Standaard"/>
    <w:qFormat/>
    <w:rsid w:val="00DA6EC5"/>
    <w:pPr>
      <w:spacing w:after="240" w:line="360" w:lineRule="exact"/>
    </w:pPr>
    <w:rPr>
      <w:sz w:val="32"/>
      <w:szCs w:val="32"/>
    </w:rPr>
  </w:style>
  <w:style w:type="paragraph" w:customStyle="1" w:styleId="Naamleerling">
    <w:name w:val="Naam leerling"/>
    <w:basedOn w:val="Standaard"/>
    <w:qFormat/>
    <w:rsid w:val="00DA6EC5"/>
    <w:rPr>
      <w:szCs w:val="22"/>
    </w:rPr>
  </w:style>
  <w:style w:type="table" w:customStyle="1" w:styleId="HCOTabel6">
    <w:name w:val="HCO Tabel 6"/>
    <w:basedOn w:val="Standaardtabel"/>
    <w:uiPriority w:val="99"/>
    <w:rsid w:val="00DA6EC5"/>
    <w:rPr>
      <w:sz w:val="19"/>
      <w:szCs w:val="22"/>
      <w:lang w:val="nl-NL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character" w:styleId="Tekstvantijdelijkeaanduiding">
    <w:name w:val="Placeholder Text"/>
    <w:basedOn w:val="Standaardalinea-lettertype"/>
    <w:uiPriority w:val="99"/>
    <w:semiHidden/>
    <w:rsid w:val="00237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z\OneDrive%20-%20Bazalt%20Groep\Documenten\Aangepaste%20Office-sjablonen\Sjabloon%20Bazalt%20Groep%20ONL.dotx" TargetMode="External"/></Relationships>
</file>

<file path=word/theme/theme1.xml><?xml version="1.0" encoding="utf-8"?>
<a:theme xmlns:a="http://schemas.openxmlformats.org/drawingml/2006/main" name="Office Theme">
  <a:themeElements>
    <a:clrScheme name="HCO_2019_Kleuren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AA9C94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a5cc5b5-8b71-4d68-806a-d6b7019e2f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1c22b1cf-d50a-4331-9212-b3c571df2c2a</TermId>
        </TermInfo>
      </Terms>
    </TaxKeywordTaxHTField>
    <eCDocumentTypeTaxHTField0 xmlns="http://schemas.debble.com/">
      <Terms xmlns="http://schemas.microsoft.com/office/infopath/2007/PartnerControls"/>
    </eCDocumentTypeTaxHTField0>
    <eCSection xmlns="http://schemas.debble.com/" xsi:nil="true"/>
    <TaxCatchAll xmlns="5a5cc5b5-8b71-4d68-806a-d6b7019e2f11">
      <Value>727</Value>
    </TaxCatchAll>
    <lcf76f155ced4ddcb4097134ff3c332f xmlns="06f63757-dc4e-4c96-8eef-5238e5d6a61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D3B08CC3CE4EA4780FB5D67F5255" ma:contentTypeVersion="22" ma:contentTypeDescription="Een nieuw document maken." ma:contentTypeScope="" ma:versionID="c0bcda227e558b8fd1cf13f8e8856a82">
  <xsd:schema xmlns:xsd="http://www.w3.org/2001/XMLSchema" xmlns:xs="http://www.w3.org/2001/XMLSchema" xmlns:p="http://schemas.microsoft.com/office/2006/metadata/properties" xmlns:ns2="3a805af5-9a01-49db-aa9a-25fcd4eb8f4f" xmlns:ns3="befc8bb5-6d5a-47e7-af92-d7d5e6e5ce3d" xmlns:ns4="ae63fca9-3206-4056-89ec-8cdba659a126" xmlns:ns5="5a5cc5b5-8b71-4d68-806a-d6b7019e2f11" xmlns:ns6="http://schemas.debble.com/" xmlns:ns7="06f63757-dc4e-4c96-8eef-5238e5d6a617" targetNamespace="http://schemas.microsoft.com/office/2006/metadata/properties" ma:root="true" ma:fieldsID="2f5acdcfc8523a31230d5d65909cbdb8" ns2:_="" ns3:_="" ns4:_="" ns5:_="" ns6:_="" ns7:_="">
    <xsd:import namespace="3a805af5-9a01-49db-aa9a-25fcd4eb8f4f"/>
    <xsd:import namespace="befc8bb5-6d5a-47e7-af92-d7d5e6e5ce3d"/>
    <xsd:import namespace="ae63fca9-3206-4056-89ec-8cdba659a126"/>
    <xsd:import namespace="5a5cc5b5-8b71-4d68-806a-d6b7019e2f11"/>
    <xsd:import namespace="http://schemas.debble.com/"/>
    <xsd:import namespace="06f63757-dc4e-4c96-8eef-5238e5d6a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5:TaxKeywordTaxHTField" minOccurs="0"/>
                <xsd:element ref="ns5:TaxCatchAll" minOccurs="0"/>
                <xsd:element ref="ns6:eCSection" minOccurs="0"/>
                <xsd:element ref="ns6:eCDocumentTypeTaxHTField0" minOccurs="0"/>
                <xsd:element ref="ns7:MediaServiceLocation" minOccurs="0"/>
                <xsd:element ref="ns7:MediaServiceAutoKeyPoints" minOccurs="0"/>
                <xsd:element ref="ns7:MediaServiceKeyPoints" minOccurs="0"/>
                <xsd:element ref="ns7:MediaLengthInSeconds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5af5-9a01-49db-aa9a-25fcd4eb8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8bb5-6d5a-47e7-af92-d7d5e6e5c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fca9-3206-4056-89ec-8cdba659a126" elementFormDefault="qualified">
    <xsd:import namespace="http://schemas.microsoft.com/office/2006/documentManagement/types"/>
    <xsd:import namespace="http://schemas.microsoft.com/office/infopath/2007/PartnerControls"/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c5b5-8b71-4d68-806a-d6b7019e2f1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9cdd36d9-fe72-4504-a618-38d01a6118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Catch-all-kolom van taxonomie" ma:hidden="true" ma:list="{c687e797-6fb1-436d-9f48-0c1c1382dd19}" ma:internalName="TaxCatchAll" ma:showField="CatchAllData" ma:web="5a5cc5b5-8b71-4d68-806a-d6b7019e2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debble.com/" elementFormDefault="qualified">
    <xsd:import namespace="http://schemas.microsoft.com/office/2006/documentManagement/types"/>
    <xsd:import namespace="http://schemas.microsoft.com/office/infopath/2007/PartnerControls"/>
    <xsd:element name="eCSection" ma:index="20" nillable="true" ma:displayName="Rubriek" ma:format="Dropdown" ma:internalName="eCSection">
      <xsd:simpleType>
        <xsd:restriction base="dms:Choice"/>
      </xsd:simpleType>
    </xsd:element>
    <xsd:element name="eCDocumentTypeTaxHTField0" ma:index="21" nillable="true" ma:taxonomy="true" ma:internalName="eCDocumentTypeTaxHTField0" ma:taxonomyFieldName="eCDocumentType" ma:displayName="Documenttype" ma:indexed="true" ma:default="" ma:fieldId="{cd1b69f7-4505-48ac-85b1-3ce0c98cf64c}" ma:sspId="9cdd36d9-fe72-4504-a618-38d01a6118ce" ma:termSetId="ec044ec7-ef57-4853-1337-06730824c9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3757-dc4e-4c96-8eef-5238e5d6a61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Afbeeldingtags" ma:readOnly="false" ma:fieldId="{5cf76f15-5ced-4ddc-b409-7134ff3c332f}" ma:taxonomyMulti="true" ma:sspId="9cdd36d9-fe72-4504-a618-38d01a611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74174-E619-4787-97D0-7F71378DAA98}">
  <ds:schemaRefs>
    <ds:schemaRef ds:uri="http://schemas.microsoft.com/office/2006/metadata/properties"/>
    <ds:schemaRef ds:uri="http://schemas.microsoft.com/office/infopath/2007/PartnerControls"/>
    <ds:schemaRef ds:uri="5a5cc5b5-8b71-4d68-806a-d6b7019e2f11"/>
    <ds:schemaRef ds:uri="http://schemas.debble.com/"/>
    <ds:schemaRef ds:uri="06f63757-dc4e-4c96-8eef-5238e5d6a617"/>
  </ds:schemaRefs>
</ds:datastoreItem>
</file>

<file path=customXml/itemProps2.xml><?xml version="1.0" encoding="utf-8"?>
<ds:datastoreItem xmlns:ds="http://schemas.openxmlformats.org/officeDocument/2006/customXml" ds:itemID="{3ACC2FD4-6079-4428-B3A2-521FD3135437}"/>
</file>

<file path=customXml/itemProps3.xml><?xml version="1.0" encoding="utf-8"?>
<ds:datastoreItem xmlns:ds="http://schemas.openxmlformats.org/officeDocument/2006/customXml" ds:itemID="{6E0F8D56-9D08-48CE-9841-375F03525F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2D75DE-6C27-4864-8F41-272DF83F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Bazalt Groep ONL</Template>
  <TotalTime>2</TotalTime>
  <Pages>7</Pages>
  <Words>981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Bazalt Groep ONL sjabloon</vt:lpstr>
    </vt:vector>
  </TitlesOfParts>
  <Manager/>
  <Company>Bazalt Groep</Company>
  <LinksUpToDate>false</LinksUpToDate>
  <CharactersWithSpaces>6367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Bazalt Groep ONL Vragenlijst ouders</dc:title>
  <dc:subject>Dyslexie</dc:subject>
  <dc:creator>Zi Wat</dc:creator>
  <cp:keywords>Formulier</cp:keywords>
  <cp:lastModifiedBy>Zi Wat</cp:lastModifiedBy>
  <cp:revision>6</cp:revision>
  <cp:lastPrinted>2019-06-20T10:08:00Z</cp:lastPrinted>
  <dcterms:created xsi:type="dcterms:W3CDTF">2022-07-27T13:06:00Z</dcterms:created>
  <dcterms:modified xsi:type="dcterms:W3CDTF">2022-07-27T13:07:00Z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0x01010072C2D3B08CC3CE4EA4780FB5D67F5255</vt:lpwstr>
  </property>
  <property fmtid="{D5CDD505-2E9C-101B-9397-08002B2CF9AE}" pid="3" name="TaxKeyword">
    <vt:lpwstr>727;#Formulier|1c22b1cf-d50a-4331-9212-b3c571df2c2a</vt:lpwstr>
  </property>
  <property fmtid="{D5CDD505-2E9C-101B-9397-08002B2CF9AE}" pid="4" name="eCDocumentType">
    <vt:lpwstr/>
  </property>
  <property fmtid="{D5CDD505-2E9C-101B-9397-08002B2CF9AE}" pid="5" name="MediaServiceImageTags">
    <vt:lpwstr/>
  </property>
</Properties>
</file>