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9693" w14:textId="576FD938" w:rsidR="00587CBA" w:rsidRPr="0004016A" w:rsidRDefault="00587CBA" w:rsidP="00FD23FE">
      <w:pPr>
        <w:pStyle w:val="Kop1"/>
        <w:spacing w:before="1320" w:after="120"/>
        <w:rPr>
          <w:color w:val="584D46" w:themeColor="accent5" w:themeShade="80"/>
        </w:rPr>
      </w:pPr>
      <w:r w:rsidRPr="0004016A">
        <w:rPr>
          <w:color w:val="584D46" w:themeColor="accent5" w:themeShade="80"/>
        </w:rPr>
        <w:t>Aanmel</w:t>
      </w:r>
      <w:r w:rsidR="0045218B" w:rsidRPr="0004016A">
        <w:rPr>
          <w:color w:val="584D46" w:themeColor="accent5" w:themeShade="80"/>
        </w:rPr>
        <w:t>dformulier Onderwijsondersteuning Zieke Leerlingen (OZL)</w:t>
      </w:r>
    </w:p>
    <w:p w14:paraId="5F213777" w14:textId="5C8A57C2" w:rsidR="00587CBA" w:rsidRPr="003438D7" w:rsidRDefault="00C14B09" w:rsidP="00C14B09">
      <w:pPr>
        <w:rPr>
          <w:i/>
          <w:iCs/>
          <w:szCs w:val="19"/>
        </w:rPr>
      </w:pPr>
      <w:r w:rsidRPr="00C16634">
        <w:t>Wij verzoeken u dit formulier in te vullen en op te sturen naar onderstaand adres. Na ontvangst van dit formulier en de ondertekende Toestemmingsverklaring zal de consulent OZL contact met u opnemen om verdere afspraken te maken.</w:t>
      </w:r>
    </w:p>
    <w:p w14:paraId="575A3C5A" w14:textId="77777777" w:rsidR="0011176C" w:rsidRDefault="0011176C" w:rsidP="0011176C">
      <w:pPr>
        <w:pStyle w:val="Kop2"/>
      </w:pPr>
      <w:r>
        <w:t>Gegevens school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11176C" w14:paraId="334C5D69" w14:textId="77777777" w:rsidTr="00040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3BCA2130" w14:textId="77777777" w:rsidR="0011176C" w:rsidRPr="0047757A" w:rsidRDefault="0011176C" w:rsidP="00046DAD">
            <w:r>
              <w:t>Naam school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5467F5C5" w14:textId="77777777" w:rsidR="0011176C" w:rsidRPr="0047757A" w:rsidRDefault="0011176C" w:rsidP="00046DAD">
            <w:pPr>
              <w:pStyle w:val="Naamleerling"/>
              <w:rPr>
                <w:bCs/>
              </w:rPr>
            </w:pPr>
          </w:p>
        </w:tc>
      </w:tr>
      <w:tr w:rsidR="0011176C" w14:paraId="53C7D585" w14:textId="77777777" w:rsidTr="0004016A">
        <w:trPr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13A84CA1" w14:textId="77777777" w:rsidR="0011176C" w:rsidRDefault="0011176C" w:rsidP="00046DAD">
            <w: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3A907AE7" w14:textId="77777777" w:rsidR="0011176C" w:rsidRPr="0047757A" w:rsidRDefault="0011176C" w:rsidP="00046DAD">
            <w:pPr>
              <w:pStyle w:val="Naamleerling"/>
              <w:rPr>
                <w:bCs/>
              </w:rPr>
            </w:pPr>
          </w:p>
        </w:tc>
      </w:tr>
      <w:tr w:rsidR="0011176C" w14:paraId="7766EC38" w14:textId="77777777" w:rsidTr="0004016A">
        <w:trPr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345734D8" w14:textId="77777777" w:rsidR="0011176C" w:rsidRPr="0047757A" w:rsidRDefault="0011176C" w:rsidP="00046DAD">
            <w:r>
              <w:t>Postcode en 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10932108" w14:textId="77777777" w:rsidR="0011176C" w:rsidRPr="0047757A" w:rsidRDefault="0011176C" w:rsidP="00046DAD">
            <w:pPr>
              <w:pStyle w:val="Geboortedatumleerling"/>
              <w:rPr>
                <w:bCs/>
              </w:rPr>
            </w:pPr>
          </w:p>
        </w:tc>
      </w:tr>
      <w:tr w:rsidR="0011176C" w14:paraId="13C73472" w14:textId="77777777" w:rsidTr="0004016A">
        <w:trPr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42812903" w14:textId="2B70581B" w:rsidR="0011176C" w:rsidRDefault="00A767CD" w:rsidP="00046DAD">
            <w:r>
              <w:t>Type onderwijs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700F3DEA" w14:textId="77777777" w:rsidR="0011176C" w:rsidRPr="0047757A" w:rsidRDefault="0011176C" w:rsidP="00046DAD">
            <w:pPr>
              <w:pStyle w:val="Geboortedatumleerling"/>
              <w:rPr>
                <w:bCs/>
              </w:rPr>
            </w:pPr>
          </w:p>
        </w:tc>
      </w:tr>
      <w:tr w:rsidR="0011176C" w14:paraId="3FA642D3" w14:textId="77777777" w:rsidTr="0004016A">
        <w:trPr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5C33A565" w14:textId="4D4781B8" w:rsidR="0011176C" w:rsidRDefault="0011176C" w:rsidP="00046DAD">
            <w:r>
              <w:t>Naam contactpersoon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445D056F" w14:textId="77777777" w:rsidR="0011176C" w:rsidRPr="0047757A" w:rsidRDefault="0011176C" w:rsidP="00046DAD">
            <w:pPr>
              <w:pStyle w:val="Geboortedatumleerling"/>
              <w:rPr>
                <w:bCs/>
              </w:rPr>
            </w:pPr>
          </w:p>
        </w:tc>
      </w:tr>
      <w:tr w:rsidR="001B7390" w14:paraId="725926B9" w14:textId="77777777" w:rsidTr="0004016A">
        <w:trPr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03D0FCAA" w14:textId="5454933B" w:rsidR="001B7390" w:rsidRDefault="001B7390" w:rsidP="00046DAD">
            <w:r>
              <w:t>Functie contactpersoon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0379CA79" w14:textId="77777777" w:rsidR="001B7390" w:rsidRPr="0047757A" w:rsidRDefault="001B7390" w:rsidP="00046DAD">
            <w:pPr>
              <w:pStyle w:val="Geboortedatumleerling"/>
              <w:rPr>
                <w:bCs/>
              </w:rPr>
            </w:pPr>
          </w:p>
        </w:tc>
      </w:tr>
      <w:tr w:rsidR="00C51BC5" w14:paraId="5CCC52EB" w14:textId="77777777" w:rsidTr="0004016A">
        <w:trPr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738B5100" w14:textId="321BF1B0" w:rsidR="00C51BC5" w:rsidRDefault="00C51BC5" w:rsidP="00046DAD">
            <w:r>
              <w:t>Telefoonnummer contactpersoon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42AF5E95" w14:textId="77777777" w:rsidR="00C51BC5" w:rsidRPr="0047757A" w:rsidRDefault="00C51BC5" w:rsidP="00046DAD">
            <w:pPr>
              <w:pStyle w:val="Geboortedatumleerling"/>
              <w:rPr>
                <w:bCs/>
              </w:rPr>
            </w:pPr>
          </w:p>
        </w:tc>
      </w:tr>
      <w:tr w:rsidR="0011176C" w14:paraId="4B305170" w14:textId="77777777" w:rsidTr="0004016A">
        <w:trPr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685E67C6" w14:textId="6C9B8C52" w:rsidR="0011176C" w:rsidRDefault="0011176C" w:rsidP="00046DAD">
            <w:r>
              <w:t>E-mailadres</w:t>
            </w:r>
            <w:r w:rsidR="00C51BC5">
              <w:t xml:space="preserve"> contactpersoon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08C00FF1" w14:textId="77777777" w:rsidR="0011176C" w:rsidRPr="0047757A" w:rsidRDefault="0011176C" w:rsidP="00046DAD">
            <w:pPr>
              <w:pStyle w:val="Geboortedatumleerling"/>
              <w:rPr>
                <w:bCs/>
              </w:rPr>
            </w:pPr>
          </w:p>
        </w:tc>
      </w:tr>
    </w:tbl>
    <w:p w14:paraId="7A0B03E9" w14:textId="6B036E23" w:rsidR="00587CBA" w:rsidRDefault="00587CBA" w:rsidP="00587CBA">
      <w:pPr>
        <w:pStyle w:val="Kop2"/>
      </w:pPr>
      <w:r>
        <w:t xml:space="preserve">Gegevens </w:t>
      </w:r>
      <w:r w:rsidR="00C51BC5">
        <w:t>leerling</w:t>
      </w:r>
      <w:r w:rsidRPr="00E879C0">
        <w:t xml:space="preserve"> 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587CBA" w14:paraId="69F5F7A2" w14:textId="77777777" w:rsidTr="00040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13A1F124" w14:textId="77777777" w:rsidR="00587CBA" w:rsidRPr="0047757A" w:rsidRDefault="00587CBA" w:rsidP="0016322D">
            <w:r>
              <w:t>Achternaam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46ACB058" w14:textId="77777777" w:rsidR="00587CBA" w:rsidRPr="0047757A" w:rsidRDefault="00587CBA" w:rsidP="0016322D">
            <w:pPr>
              <w:pStyle w:val="Naamleerling"/>
              <w:rPr>
                <w:bCs/>
              </w:rPr>
            </w:pPr>
          </w:p>
        </w:tc>
      </w:tr>
      <w:tr w:rsidR="00587CBA" w14:paraId="4D1CBEC3" w14:textId="77777777" w:rsidTr="0004016A">
        <w:trPr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1C29EFA0" w14:textId="77777777" w:rsidR="00587CBA" w:rsidRDefault="00587CBA" w:rsidP="0016322D">
            <w:r>
              <w:t>Voornaam (voluit)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0FDA8493" w14:textId="77777777" w:rsidR="00587CBA" w:rsidRPr="0047757A" w:rsidRDefault="00587CBA" w:rsidP="0016322D">
            <w:pPr>
              <w:pStyle w:val="Naamleerling"/>
              <w:rPr>
                <w:bCs/>
              </w:rPr>
            </w:pPr>
          </w:p>
        </w:tc>
      </w:tr>
      <w:tr w:rsidR="00587CBA" w14:paraId="2B01D8FC" w14:textId="77777777" w:rsidTr="0004016A">
        <w:trPr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62CF23FE" w14:textId="77777777" w:rsidR="00587CBA" w:rsidRDefault="00587CBA" w:rsidP="0016322D">
            <w:r>
              <w:t>Voorletter(s)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3FA4A95B" w14:textId="77777777" w:rsidR="00587CBA" w:rsidRPr="0047757A" w:rsidRDefault="00587CBA" w:rsidP="0016322D">
            <w:pPr>
              <w:pStyle w:val="Naamleerling"/>
              <w:rPr>
                <w:bCs/>
              </w:rPr>
            </w:pPr>
          </w:p>
        </w:tc>
      </w:tr>
      <w:tr w:rsidR="00587CBA" w14:paraId="15CB0CF8" w14:textId="77777777" w:rsidTr="0004016A">
        <w:trPr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00EDF59F" w14:textId="77777777" w:rsidR="00587CBA" w:rsidRPr="0047757A" w:rsidRDefault="00587CBA" w:rsidP="0016322D">
            <w:r w:rsidRPr="0047757A">
              <w:t>Geboortedatum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43F47F79" w14:textId="77777777" w:rsidR="00587CBA" w:rsidRPr="0047757A" w:rsidRDefault="00587CBA" w:rsidP="0016322D">
            <w:pPr>
              <w:pStyle w:val="Geboortedatumleerling"/>
              <w:rPr>
                <w:bCs/>
              </w:rPr>
            </w:pPr>
          </w:p>
        </w:tc>
      </w:tr>
      <w:tr w:rsidR="00842867" w14:paraId="633E1855" w14:textId="77777777" w:rsidTr="0004016A">
        <w:trPr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207DAB08" w14:textId="3675EF3E" w:rsidR="00842867" w:rsidRPr="0047757A" w:rsidRDefault="00842867" w:rsidP="0016322D">
            <w:r>
              <w:t>Groep / klas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101726F4" w14:textId="77777777" w:rsidR="00842867" w:rsidRPr="0047757A" w:rsidRDefault="00842867" w:rsidP="0016322D">
            <w:pPr>
              <w:pStyle w:val="Geboortedatumleerling"/>
              <w:rPr>
                <w:bCs/>
              </w:rPr>
            </w:pPr>
          </w:p>
        </w:tc>
      </w:tr>
      <w:tr w:rsidR="00587CBA" w14:paraId="3C7AEE99" w14:textId="77777777" w:rsidTr="0004016A">
        <w:trPr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29BD3407" w14:textId="28B1F0A1" w:rsidR="00587CBA" w:rsidRPr="0047757A" w:rsidRDefault="00587CBA" w:rsidP="0016322D">
            <w:r>
              <w:t>Geslacht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5A81B148" w14:textId="77777777" w:rsidR="00587CBA" w:rsidRPr="0047757A" w:rsidRDefault="00B00D56" w:rsidP="0016322D">
            <w:pPr>
              <w:pStyle w:val="Geboortedatumleerling"/>
              <w:rPr>
                <w:bCs/>
              </w:rPr>
            </w:pPr>
            <w:sdt>
              <w:sdtPr>
                <w:rPr>
                  <w:sz w:val="24"/>
                  <w:szCs w:val="24"/>
                </w:rPr>
                <w:id w:val="-4707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C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7CBA">
              <w:rPr>
                <w:bCs/>
              </w:rPr>
              <w:t xml:space="preserve"> Jongen</w:t>
            </w:r>
            <w:r w:rsidR="00587CBA"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40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C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7CBA">
              <w:rPr>
                <w:bCs/>
              </w:rPr>
              <w:t xml:space="preserve"> Meisje</w:t>
            </w:r>
          </w:p>
        </w:tc>
      </w:tr>
      <w:tr w:rsidR="00587CBA" w14:paraId="3D7E2218" w14:textId="77777777" w:rsidTr="0004016A">
        <w:trPr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53203C72" w14:textId="77777777" w:rsidR="00587CBA" w:rsidRPr="0047757A" w:rsidRDefault="00587CBA" w:rsidP="0016322D">
            <w:r>
              <w:t xml:space="preserve">Adres </w:t>
            </w:r>
            <w:r w:rsidRPr="00C4357A">
              <w:rPr>
                <w:sz w:val="16"/>
                <w:szCs w:val="16"/>
              </w:rPr>
              <w:t>(waarop het kind is ingeschreven)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16BBCB97" w14:textId="77777777" w:rsidR="00587CBA" w:rsidRPr="0047757A" w:rsidRDefault="00587CBA" w:rsidP="0016322D">
            <w:pPr>
              <w:rPr>
                <w:bCs/>
              </w:rPr>
            </w:pPr>
          </w:p>
        </w:tc>
      </w:tr>
      <w:tr w:rsidR="00587CBA" w14:paraId="7D86BC34" w14:textId="77777777" w:rsidTr="0004016A">
        <w:trPr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2AEEBC13" w14:textId="77777777" w:rsidR="00587CBA" w:rsidRPr="0047757A" w:rsidRDefault="00587CBA" w:rsidP="0016322D">
            <w:r>
              <w:t>Postcode en 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23B1F813" w14:textId="77777777" w:rsidR="00587CBA" w:rsidRPr="0047757A" w:rsidRDefault="00587CBA" w:rsidP="0016322D">
            <w:pPr>
              <w:rPr>
                <w:bCs/>
              </w:rPr>
            </w:pPr>
          </w:p>
        </w:tc>
      </w:tr>
      <w:tr w:rsidR="00587CBA" w14:paraId="1AF8D9FA" w14:textId="77777777" w:rsidTr="0004016A">
        <w:trPr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34EF05C9" w14:textId="7E8FA15B" w:rsidR="00587CBA" w:rsidRPr="0047757A" w:rsidRDefault="0083118E" w:rsidP="0016322D">
            <w:r>
              <w:t>Telefoonnummer(s) ouder(s)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50BDC344" w14:textId="77777777" w:rsidR="00587CBA" w:rsidRPr="0047757A" w:rsidRDefault="00587CBA" w:rsidP="0016322D">
            <w:pPr>
              <w:rPr>
                <w:bCs/>
              </w:rPr>
            </w:pPr>
          </w:p>
        </w:tc>
      </w:tr>
      <w:tr w:rsidR="0083118E" w:rsidRPr="00B00D56" w14:paraId="40E28018" w14:textId="77777777" w:rsidTr="0004016A">
        <w:trPr>
          <w:trHeight w:hRule="exact" w:val="397"/>
        </w:trPr>
        <w:tc>
          <w:tcPr>
            <w:tcW w:w="3289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32FF05C3" w14:textId="0599CC55" w:rsidR="0083118E" w:rsidRPr="0083118E" w:rsidRDefault="0083118E" w:rsidP="0016322D">
            <w:pPr>
              <w:rPr>
                <w:lang w:val="en-US"/>
              </w:rPr>
            </w:pPr>
            <w:r w:rsidRPr="0083118E">
              <w:rPr>
                <w:lang w:val="en-US"/>
              </w:rPr>
              <w:t>E-</w:t>
            </w:r>
            <w:proofErr w:type="spellStart"/>
            <w:r w:rsidRPr="0083118E">
              <w:rPr>
                <w:lang w:val="en-US"/>
              </w:rPr>
              <w:t>mailadres</w:t>
            </w:r>
            <w:proofErr w:type="spellEnd"/>
            <w:r w:rsidRPr="0083118E">
              <w:rPr>
                <w:lang w:val="en-US"/>
              </w:rPr>
              <w:t>(</w:t>
            </w:r>
            <w:proofErr w:type="spellStart"/>
            <w:r w:rsidRPr="0083118E">
              <w:rPr>
                <w:lang w:val="en-US"/>
              </w:rPr>
              <w:t>sen</w:t>
            </w:r>
            <w:proofErr w:type="spellEnd"/>
            <w:r w:rsidRPr="0083118E">
              <w:rPr>
                <w:lang w:val="en-US"/>
              </w:rPr>
              <w:t xml:space="preserve">) </w:t>
            </w:r>
            <w:proofErr w:type="spellStart"/>
            <w:r w:rsidRPr="0083118E">
              <w:rPr>
                <w:lang w:val="en-US"/>
              </w:rPr>
              <w:t>ouder</w:t>
            </w:r>
            <w:proofErr w:type="spellEnd"/>
            <w:r w:rsidRPr="0083118E">
              <w:rPr>
                <w:lang w:val="en-US"/>
              </w:rPr>
              <w:t>(s</w:t>
            </w:r>
            <w:r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7C8CCEB2" w14:textId="77777777" w:rsidR="0083118E" w:rsidRPr="0083118E" w:rsidRDefault="0083118E" w:rsidP="0016322D">
            <w:pPr>
              <w:rPr>
                <w:bCs/>
                <w:lang w:val="en-US"/>
              </w:rPr>
            </w:pPr>
          </w:p>
        </w:tc>
      </w:tr>
    </w:tbl>
    <w:p w14:paraId="73E190B9" w14:textId="77777777" w:rsidR="006E7223" w:rsidRPr="00B00D56" w:rsidRDefault="006E7223" w:rsidP="00587CBA">
      <w:pPr>
        <w:pStyle w:val="Kop2"/>
        <w:rPr>
          <w:lang w:val="en-US"/>
        </w:rPr>
      </w:pPr>
    </w:p>
    <w:p w14:paraId="784C0CF0" w14:textId="77777777" w:rsidR="006E7223" w:rsidRPr="00B00D56" w:rsidRDefault="006E7223">
      <w:pPr>
        <w:spacing w:line="240" w:lineRule="auto"/>
        <w:rPr>
          <w:rFonts w:asciiTheme="majorHAnsi" w:eastAsiaTheme="majorEastAsia" w:hAnsiTheme="majorHAnsi" w:cstheme="majorBidi"/>
          <w:b/>
          <w:color w:val="000000" w:themeColor="text1"/>
          <w:sz w:val="28"/>
          <w:szCs w:val="26"/>
          <w:lang w:val="en-US"/>
        </w:rPr>
      </w:pPr>
      <w:r w:rsidRPr="00B00D56">
        <w:rPr>
          <w:lang w:val="en-US"/>
        </w:rPr>
        <w:br w:type="page"/>
      </w:r>
    </w:p>
    <w:p w14:paraId="54261CBA" w14:textId="2F7A0CDB" w:rsidR="00587CBA" w:rsidRDefault="00F51695" w:rsidP="00587CBA">
      <w:pPr>
        <w:pStyle w:val="Kop2"/>
      </w:pPr>
      <w:r>
        <w:lastRenderedPageBreak/>
        <w:t>Ziektebeeld</w:t>
      </w:r>
    </w:p>
    <w:p w14:paraId="5528DC0B" w14:textId="494B3976" w:rsidR="00587CBA" w:rsidRDefault="00F51695" w:rsidP="00587CBA">
      <w:pPr>
        <w:rPr>
          <w:i/>
          <w:iCs/>
        </w:rPr>
      </w:pPr>
      <w:r>
        <w:rPr>
          <w:i/>
          <w:iCs/>
        </w:rPr>
        <w:t>Korte omschrijving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587CBA" w:rsidRPr="00DB3086" w14:paraId="42447CFC" w14:textId="77777777" w:rsidTr="00DD76BF">
        <w:trPr>
          <w:trHeight w:val="1838"/>
        </w:trPr>
        <w:tc>
          <w:tcPr>
            <w:tcW w:w="8494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  <w:hideMark/>
          </w:tcPr>
          <w:p w14:paraId="1B8E6EFC" w14:textId="6A26456C" w:rsidR="00587CBA" w:rsidRPr="00DB3086" w:rsidRDefault="00587CBA" w:rsidP="0016322D">
            <w:pPr>
              <w:rPr>
                <w:rFonts w:cstheme="minorHAnsi"/>
                <w:szCs w:val="19"/>
              </w:rPr>
            </w:pPr>
          </w:p>
        </w:tc>
      </w:tr>
    </w:tbl>
    <w:p w14:paraId="543FB964" w14:textId="5FD4026C" w:rsidR="00587CBA" w:rsidRPr="00F51695" w:rsidRDefault="00F51695" w:rsidP="00F51695">
      <w:pPr>
        <w:pStyle w:val="Kop2"/>
      </w:pPr>
      <w:r>
        <w:t>Hulpvraag Onderwijsondersteuning Zieke Leerlingen (OZL)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587CBA" w:rsidRPr="00DB3086" w14:paraId="4D329212" w14:textId="77777777" w:rsidTr="00DD76BF">
        <w:trPr>
          <w:trHeight w:val="2726"/>
        </w:trPr>
        <w:tc>
          <w:tcPr>
            <w:tcW w:w="8494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  <w:hideMark/>
          </w:tcPr>
          <w:p w14:paraId="2BB80207" w14:textId="798F3EED" w:rsidR="00587CBA" w:rsidRPr="00DB3086" w:rsidRDefault="00587CBA" w:rsidP="0016322D">
            <w:pPr>
              <w:rPr>
                <w:rFonts w:cstheme="minorHAnsi"/>
                <w:szCs w:val="19"/>
              </w:rPr>
            </w:pPr>
          </w:p>
        </w:tc>
      </w:tr>
    </w:tbl>
    <w:p w14:paraId="7B14CE80" w14:textId="2BCE4D04" w:rsidR="00587CBA" w:rsidRDefault="00587CBA" w:rsidP="00061A12">
      <w:pPr>
        <w:pStyle w:val="Kop2"/>
      </w:pPr>
      <w:r w:rsidRPr="0066271F">
        <w:t>Ondertekening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1701"/>
        <w:gridCol w:w="6804"/>
      </w:tblGrid>
      <w:tr w:rsidR="00A4094C" w:rsidRPr="0047757A" w14:paraId="763FA825" w14:textId="77777777" w:rsidTr="00040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1701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3EB5D163" w14:textId="56C613C3" w:rsidR="00A4094C" w:rsidRPr="0047757A" w:rsidRDefault="00A4094C" w:rsidP="00046DAD">
            <w:r>
              <w:t>Datum aanvraag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602E960F" w14:textId="77777777" w:rsidR="00A4094C" w:rsidRPr="0047757A" w:rsidRDefault="00A4094C" w:rsidP="00046DAD">
            <w:pPr>
              <w:rPr>
                <w:bCs/>
              </w:rPr>
            </w:pPr>
          </w:p>
        </w:tc>
      </w:tr>
    </w:tbl>
    <w:p w14:paraId="7F6432C7" w14:textId="77777777" w:rsidR="00A4094C" w:rsidRPr="00A4094C" w:rsidRDefault="00A4094C" w:rsidP="00A4094C"/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587CBA" w:rsidRPr="003B347C" w14:paraId="0C164AF7" w14:textId="77777777" w:rsidTr="00040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584D46" w:themeColor="accent5" w:themeShade="80"/>
              <w:right w:val="nil"/>
            </w:tcBorders>
          </w:tcPr>
          <w:p w14:paraId="6842FA96" w14:textId="34F2ADA3" w:rsidR="00587CBA" w:rsidRPr="00A6428F" w:rsidRDefault="00061A12" w:rsidP="0016322D">
            <w:r>
              <w:rPr>
                <w:rFonts w:asciiTheme="minorHAnsi" w:hAnsiTheme="minorHAnsi" w:cstheme="minorHAnsi"/>
              </w:rPr>
              <w:t>Contactpersoon school</w:t>
            </w:r>
          </w:p>
        </w:tc>
        <w:tc>
          <w:tcPr>
            <w:tcW w:w="4252" w:type="dxa"/>
            <w:tcBorders>
              <w:left w:val="nil"/>
              <w:bottom w:val="single" w:sz="4" w:space="0" w:color="584D46" w:themeColor="accent5" w:themeShade="80"/>
            </w:tcBorders>
          </w:tcPr>
          <w:p w14:paraId="6C943085" w14:textId="30B52AAD" w:rsidR="00587CBA" w:rsidRPr="003B347C" w:rsidRDefault="00587CBA" w:rsidP="0016322D">
            <w:pPr>
              <w:rPr>
                <w:rFonts w:asciiTheme="minorHAnsi" w:hAnsiTheme="minorHAnsi" w:cstheme="minorHAnsi"/>
              </w:rPr>
            </w:pPr>
            <w:r w:rsidRPr="003B347C">
              <w:rPr>
                <w:rFonts w:asciiTheme="minorHAnsi" w:hAnsiTheme="minorHAnsi" w:cstheme="minorHAnsi"/>
              </w:rPr>
              <w:t>Ouder</w:t>
            </w:r>
            <w:r w:rsidR="00061A12">
              <w:rPr>
                <w:rFonts w:asciiTheme="minorHAnsi" w:hAnsiTheme="minorHAnsi" w:cstheme="minorHAnsi"/>
              </w:rPr>
              <w:t>(s)</w:t>
            </w:r>
            <w:r w:rsidRPr="003B347C">
              <w:rPr>
                <w:rFonts w:asciiTheme="minorHAnsi" w:hAnsiTheme="minorHAnsi" w:cstheme="minorHAnsi"/>
              </w:rPr>
              <w:t xml:space="preserve"> / </w:t>
            </w:r>
            <w:r w:rsidR="00061A12">
              <w:rPr>
                <w:rFonts w:asciiTheme="minorHAnsi" w:hAnsiTheme="minorHAnsi" w:cstheme="minorHAnsi"/>
              </w:rPr>
              <w:t>wettelijke vertegenwoordiger(s)</w:t>
            </w:r>
          </w:p>
        </w:tc>
      </w:tr>
      <w:tr w:rsidR="00587CBA" w:rsidRPr="003B347C" w14:paraId="2FD30B0F" w14:textId="77777777" w:rsidTr="0004016A">
        <w:trPr>
          <w:trHeight w:hRule="exact" w:val="1701"/>
        </w:trPr>
        <w:tc>
          <w:tcPr>
            <w:tcW w:w="4253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4E46A7E4" w14:textId="7CA02E24" w:rsidR="00587CBA" w:rsidRPr="003B347C" w:rsidRDefault="00A4094C" w:rsidP="0016322D">
            <w:r>
              <w:t>Handtekening:</w:t>
            </w:r>
          </w:p>
        </w:tc>
        <w:tc>
          <w:tcPr>
            <w:tcW w:w="4252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07A3BE95" w14:textId="7D85F9F1" w:rsidR="00587CBA" w:rsidRPr="003B347C" w:rsidRDefault="00A4094C" w:rsidP="0016322D">
            <w:r>
              <w:t>Handtekening:</w:t>
            </w:r>
          </w:p>
        </w:tc>
      </w:tr>
    </w:tbl>
    <w:p w14:paraId="4E5C0961" w14:textId="77777777" w:rsidR="00587CBA" w:rsidRDefault="00587CBA" w:rsidP="00587CBA">
      <w:pPr>
        <w:rPr>
          <w:b/>
          <w:bCs/>
        </w:rPr>
      </w:pPr>
    </w:p>
    <w:p w14:paraId="3BE09A4B" w14:textId="77777777" w:rsidR="00587CBA" w:rsidRDefault="00587CBA" w:rsidP="00587CBA">
      <w:pPr>
        <w:rPr>
          <w:b/>
          <w:bCs/>
        </w:rPr>
      </w:pPr>
      <w:r w:rsidRPr="00DE084D">
        <w:rPr>
          <w:b/>
          <w:bCs/>
        </w:rPr>
        <w:t>Hartelijk dank voor het invullen van dit aanmeldformulier!</w:t>
      </w:r>
    </w:p>
    <w:p w14:paraId="328BF0BC" w14:textId="77777777" w:rsidR="00587CBA" w:rsidRPr="00DE084D" w:rsidRDefault="00587CBA" w:rsidP="00587CBA">
      <w:pPr>
        <w:rPr>
          <w:b/>
          <w:bCs/>
        </w:rPr>
      </w:pPr>
    </w:p>
    <w:p w14:paraId="6FA41611" w14:textId="3CD1DFED" w:rsidR="006E7223" w:rsidRDefault="006E7223" w:rsidP="006E7223">
      <w:pPr>
        <w:pStyle w:val="Kop2"/>
      </w:pPr>
      <w:r>
        <w:t>Dit formulier ingevuld opsturen naar:</w:t>
      </w:r>
    </w:p>
    <w:p w14:paraId="04EF9074" w14:textId="77777777" w:rsidR="006E7223" w:rsidRPr="009B303B" w:rsidRDefault="006E7223" w:rsidP="006E7223">
      <w:r>
        <w:t>Bazalt Groep</w:t>
      </w:r>
      <w:r>
        <w:br/>
      </w:r>
      <w:r w:rsidRPr="009B303B">
        <w:t>T.a.v. Ad Adriaanse</w:t>
      </w:r>
    </w:p>
    <w:p w14:paraId="7585526F" w14:textId="77777777" w:rsidR="006E7223" w:rsidRDefault="006E7223" w:rsidP="006E7223">
      <w:r w:rsidRPr="009B303B">
        <w:t>Stationsplein 21</w:t>
      </w:r>
      <w:r w:rsidRPr="009B303B">
        <w:br/>
        <w:t>4461 HP  G</w:t>
      </w:r>
      <w:r>
        <w:t>oes</w:t>
      </w:r>
    </w:p>
    <w:p w14:paraId="16B8512E" w14:textId="77777777" w:rsidR="006E7223" w:rsidRDefault="006E7223" w:rsidP="006E7223"/>
    <w:p w14:paraId="380F1812" w14:textId="77777777" w:rsidR="006E7223" w:rsidRPr="009B303B" w:rsidRDefault="006E7223" w:rsidP="006E7223">
      <w:r>
        <w:t xml:space="preserve">Of mailen naar </w:t>
      </w:r>
      <w:hyperlink r:id="rId11" w:history="1">
        <w:r w:rsidRPr="00445BC7">
          <w:t>aadriaanse@bazaltgroep.nl</w:t>
        </w:r>
      </w:hyperlink>
    </w:p>
    <w:p w14:paraId="77BBC7EE" w14:textId="6151764E" w:rsidR="00A55F5A" w:rsidRPr="00587CBA" w:rsidRDefault="00A55F5A" w:rsidP="00587CBA"/>
    <w:sectPr w:rsidR="00A55F5A" w:rsidRPr="00587CBA" w:rsidSect="007857C3"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3CC5" w14:textId="77777777" w:rsidR="00C97BF6" w:rsidRDefault="00C97BF6" w:rsidP="00E55032">
      <w:pPr>
        <w:spacing w:line="240" w:lineRule="auto"/>
      </w:pPr>
      <w:r>
        <w:separator/>
      </w:r>
    </w:p>
  </w:endnote>
  <w:endnote w:type="continuationSeparator" w:id="0">
    <w:p w14:paraId="60D13235" w14:textId="77777777" w:rsidR="00C97BF6" w:rsidRDefault="00C97BF6" w:rsidP="00E55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862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</w:tblGrid>
    <w:tr w:rsidR="00C944D5" w14:paraId="662DE245" w14:textId="77777777" w:rsidTr="009D2259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40CFE73B" w14:textId="7D96A585" w:rsidR="00C944D5" w:rsidRDefault="00B00D56" w:rsidP="009D2259">
          <w:pPr>
            <w:pStyle w:val="Voettekst"/>
          </w:pPr>
          <w:r>
            <w:fldChar w:fldCharType="begin"/>
          </w:r>
          <w:r>
            <w:instrText xml:space="preserve"> STYLEREF "Kop 1" \* MERGEFORMAT </w:instrText>
          </w:r>
          <w:r>
            <w:fldChar w:fldCharType="separate"/>
          </w:r>
          <w:r w:rsidRPr="00B00D56">
            <w:rPr>
              <w:b/>
              <w:bCs/>
              <w:noProof/>
            </w:rPr>
            <w:t>Aanmeldformulier</w:t>
          </w:r>
          <w:r>
            <w:rPr>
              <w:noProof/>
            </w:rPr>
            <w:t xml:space="preserve"> Onderwijsondersteuning Zieke Leerlingen (OZL)</w:t>
          </w:r>
          <w:r>
            <w:rPr>
              <w:noProof/>
            </w:rPr>
            <w:fldChar w:fldCharType="end"/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02E6AAAA" w14:textId="77777777" w:rsidR="00C944D5" w:rsidRDefault="00C944D5" w:rsidP="009D2259">
          <w:pPr>
            <w:pStyle w:val="Voettekst"/>
            <w:jc w:val="righ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D90B75" w14:paraId="7E2C1AB5" w14:textId="77777777" w:rsidTr="009D2259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795FE761" w14:textId="77777777" w:rsidR="00D90B75" w:rsidRDefault="00D90B75" w:rsidP="009D2259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F3C7A48" w14:textId="77777777" w:rsidR="00D90B75" w:rsidRPr="000A5817" w:rsidRDefault="00D90B75" w:rsidP="009D2259">
          <w:pPr>
            <w:pStyle w:val="Voettekst"/>
            <w:jc w:val="right"/>
            <w:rPr>
              <w:b/>
            </w:rPr>
          </w:pPr>
        </w:p>
      </w:tc>
    </w:tr>
  </w:tbl>
  <w:p w14:paraId="094E58D9" w14:textId="24C3C494" w:rsidR="00C944D5" w:rsidRDefault="00831CAE">
    <w:pPr>
      <w:pStyle w:val="Voetteks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18EC92B" wp14:editId="5ABEBAB9">
          <wp:simplePos x="0" y="0"/>
          <wp:positionH relativeFrom="margin">
            <wp:posOffset>-231775</wp:posOffset>
          </wp:positionH>
          <wp:positionV relativeFrom="paragraph">
            <wp:posOffset>-87185</wp:posOffset>
          </wp:positionV>
          <wp:extent cx="1298487" cy="383241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87" cy="383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4D5">
      <w:rPr>
        <w:noProof/>
      </w:rPr>
      <w:drawing>
        <wp:anchor distT="0" distB="0" distL="114300" distR="114300" simplePos="0" relativeHeight="251660288" behindDoc="1" locked="0" layoutInCell="1" allowOverlap="1" wp14:anchorId="0FFFDFE4" wp14:editId="663CF1A3">
          <wp:simplePos x="0" y="0"/>
          <wp:positionH relativeFrom="page">
            <wp:posOffset>1016000</wp:posOffset>
          </wp:positionH>
          <wp:positionV relativeFrom="page">
            <wp:posOffset>9969500</wp:posOffset>
          </wp:positionV>
          <wp:extent cx="532800" cy="355200"/>
          <wp:effectExtent l="0" t="0" r="635" b="63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737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  <w:gridCol w:w="567"/>
    </w:tblGrid>
    <w:tr w:rsidR="00DF0121" w14:paraId="29DBFBAC" w14:textId="77777777" w:rsidTr="00DF0121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0FC37711" w14:textId="77777777" w:rsidR="00DF0121" w:rsidRDefault="00DF0121" w:rsidP="000A5817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359C5378" w14:textId="77777777" w:rsidR="00DF0121" w:rsidRPr="000A5817" w:rsidRDefault="00DF0121" w:rsidP="004B60D2">
          <w:pPr>
            <w:pStyle w:val="Voettekst"/>
            <w:rPr>
              <w:b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8BB709C" w14:textId="4C033130" w:rsidR="00DF0121" w:rsidRDefault="00DF0121" w:rsidP="004B60D2">
          <w:pPr>
            <w:pStyle w:val="Voettekst"/>
          </w:pPr>
        </w:p>
      </w:tc>
    </w:tr>
  </w:tbl>
  <w:p w14:paraId="7752B7A5" w14:textId="53AA6C22" w:rsidR="00C944D5" w:rsidRDefault="00C944D5" w:rsidP="00E140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2C5B" w14:textId="77777777" w:rsidR="00C97BF6" w:rsidRDefault="00C97BF6" w:rsidP="00E55032">
      <w:pPr>
        <w:spacing w:line="240" w:lineRule="auto"/>
      </w:pPr>
      <w:r>
        <w:separator/>
      </w:r>
    </w:p>
  </w:footnote>
  <w:footnote w:type="continuationSeparator" w:id="0">
    <w:p w14:paraId="28341409" w14:textId="77777777" w:rsidR="00C97BF6" w:rsidRDefault="00C97BF6" w:rsidP="00E55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0CFD" w14:textId="1DB63E35" w:rsidR="00C944D5" w:rsidRDefault="008C02EE">
    <w:pPr>
      <w:pStyle w:val="Kopteks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DE507B3" wp14:editId="737D3B70">
          <wp:simplePos x="0" y="0"/>
          <wp:positionH relativeFrom="column">
            <wp:posOffset>-521970</wp:posOffset>
          </wp:positionH>
          <wp:positionV relativeFrom="paragraph">
            <wp:posOffset>-107678</wp:posOffset>
          </wp:positionV>
          <wp:extent cx="3965944" cy="11705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944" cy="117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35AD568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2E0606A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5EE4CB8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82B798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4A2F3EE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03CF5C98"/>
    <w:multiLevelType w:val="hybridMultilevel"/>
    <w:tmpl w:val="9956EF3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37D8B"/>
    <w:multiLevelType w:val="hybridMultilevel"/>
    <w:tmpl w:val="2D6C0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422D"/>
    <w:multiLevelType w:val="hybridMultilevel"/>
    <w:tmpl w:val="E62CD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517B7"/>
    <w:multiLevelType w:val="hybridMultilevel"/>
    <w:tmpl w:val="48566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25C2"/>
    <w:multiLevelType w:val="hybridMultilevel"/>
    <w:tmpl w:val="95C2A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D5F04"/>
    <w:multiLevelType w:val="hybridMultilevel"/>
    <w:tmpl w:val="E6EA2C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935BA"/>
    <w:multiLevelType w:val="hybridMultilevel"/>
    <w:tmpl w:val="A0B48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8000E"/>
    <w:multiLevelType w:val="hybridMultilevel"/>
    <w:tmpl w:val="87A67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10056"/>
    <w:multiLevelType w:val="hybridMultilevel"/>
    <w:tmpl w:val="377E54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A809DE"/>
    <w:multiLevelType w:val="hybridMultilevel"/>
    <w:tmpl w:val="92D20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425A4"/>
    <w:multiLevelType w:val="hybridMultilevel"/>
    <w:tmpl w:val="58088D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D84568"/>
    <w:multiLevelType w:val="hybridMultilevel"/>
    <w:tmpl w:val="E82A414E"/>
    <w:lvl w:ilvl="0" w:tplc="58342DF6">
      <w:start w:val="1"/>
      <w:numFmt w:val="bullet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A6686FD4">
      <w:numFmt w:val="bullet"/>
      <w:lvlText w:val="•"/>
      <w:lvlJc w:val="left"/>
      <w:pPr>
        <w:ind w:left="1470" w:hanging="39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E2040"/>
    <w:multiLevelType w:val="multilevel"/>
    <w:tmpl w:val="BC4C20E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8" w15:restartNumberingAfterBreak="0">
    <w:nsid w:val="6F862621"/>
    <w:multiLevelType w:val="hybridMultilevel"/>
    <w:tmpl w:val="D7009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15B5A"/>
    <w:multiLevelType w:val="hybridMultilevel"/>
    <w:tmpl w:val="8506B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8547B"/>
    <w:multiLevelType w:val="hybridMultilevel"/>
    <w:tmpl w:val="8B305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62B77"/>
    <w:multiLevelType w:val="hybridMultilevel"/>
    <w:tmpl w:val="93CEB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50F76"/>
    <w:multiLevelType w:val="hybridMultilevel"/>
    <w:tmpl w:val="AFD8A3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9011792">
    <w:abstractNumId w:val="0"/>
  </w:num>
  <w:num w:numId="2" w16cid:durableId="1177689590">
    <w:abstractNumId w:val="1"/>
  </w:num>
  <w:num w:numId="3" w16cid:durableId="550654335">
    <w:abstractNumId w:val="2"/>
  </w:num>
  <w:num w:numId="4" w16cid:durableId="1994599424">
    <w:abstractNumId w:val="3"/>
  </w:num>
  <w:num w:numId="5" w16cid:durableId="1627468640">
    <w:abstractNumId w:val="4"/>
  </w:num>
  <w:num w:numId="6" w16cid:durableId="1243176362">
    <w:abstractNumId w:val="8"/>
  </w:num>
  <w:num w:numId="7" w16cid:durableId="182941777">
    <w:abstractNumId w:val="7"/>
  </w:num>
  <w:num w:numId="8" w16cid:durableId="366830407">
    <w:abstractNumId w:val="6"/>
  </w:num>
  <w:num w:numId="9" w16cid:durableId="1858813905">
    <w:abstractNumId w:val="20"/>
  </w:num>
  <w:num w:numId="10" w16cid:durableId="118958820">
    <w:abstractNumId w:val="14"/>
  </w:num>
  <w:num w:numId="11" w16cid:durableId="430321207">
    <w:abstractNumId w:val="9"/>
  </w:num>
  <w:num w:numId="12" w16cid:durableId="1035158123">
    <w:abstractNumId w:val="21"/>
  </w:num>
  <w:num w:numId="13" w16cid:durableId="1433087508">
    <w:abstractNumId w:val="18"/>
  </w:num>
  <w:num w:numId="14" w16cid:durableId="1698655060">
    <w:abstractNumId w:val="12"/>
  </w:num>
  <w:num w:numId="15" w16cid:durableId="1174220653">
    <w:abstractNumId w:val="11"/>
  </w:num>
  <w:num w:numId="16" w16cid:durableId="869145363">
    <w:abstractNumId w:val="19"/>
  </w:num>
  <w:num w:numId="17" w16cid:durableId="18162378">
    <w:abstractNumId w:val="15"/>
  </w:num>
  <w:num w:numId="18" w16cid:durableId="1359551137">
    <w:abstractNumId w:val="5"/>
  </w:num>
  <w:num w:numId="19" w16cid:durableId="1147208027">
    <w:abstractNumId w:val="13"/>
  </w:num>
  <w:num w:numId="20" w16cid:durableId="612899832">
    <w:abstractNumId w:val="22"/>
  </w:num>
  <w:num w:numId="21" w16cid:durableId="412508067">
    <w:abstractNumId w:val="17"/>
  </w:num>
  <w:num w:numId="22" w16cid:durableId="1043601282">
    <w:abstractNumId w:val="10"/>
  </w:num>
  <w:num w:numId="23" w16cid:durableId="24183693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5A"/>
    <w:rsid w:val="000008C6"/>
    <w:rsid w:val="00012B14"/>
    <w:rsid w:val="0004016A"/>
    <w:rsid w:val="0004247C"/>
    <w:rsid w:val="00061A12"/>
    <w:rsid w:val="0008058F"/>
    <w:rsid w:val="00085293"/>
    <w:rsid w:val="000946BB"/>
    <w:rsid w:val="000A5817"/>
    <w:rsid w:val="000B1871"/>
    <w:rsid w:val="001022CF"/>
    <w:rsid w:val="0011176C"/>
    <w:rsid w:val="00121ACB"/>
    <w:rsid w:val="001300A6"/>
    <w:rsid w:val="001353F6"/>
    <w:rsid w:val="00165BEE"/>
    <w:rsid w:val="001A315D"/>
    <w:rsid w:val="001B7390"/>
    <w:rsid w:val="001C2C60"/>
    <w:rsid w:val="001C5ECB"/>
    <w:rsid w:val="001E0F60"/>
    <w:rsid w:val="001F7C2A"/>
    <w:rsid w:val="0021648A"/>
    <w:rsid w:val="00236143"/>
    <w:rsid w:val="00237265"/>
    <w:rsid w:val="00240F9D"/>
    <w:rsid w:val="0024212A"/>
    <w:rsid w:val="002430F7"/>
    <w:rsid w:val="00253C90"/>
    <w:rsid w:val="00254EB9"/>
    <w:rsid w:val="00257B84"/>
    <w:rsid w:val="00261F28"/>
    <w:rsid w:val="00292972"/>
    <w:rsid w:val="002948A7"/>
    <w:rsid w:val="002A585D"/>
    <w:rsid w:val="002B22A9"/>
    <w:rsid w:val="002C52B1"/>
    <w:rsid w:val="002D4846"/>
    <w:rsid w:val="002E246C"/>
    <w:rsid w:val="00304B95"/>
    <w:rsid w:val="00305214"/>
    <w:rsid w:val="00335177"/>
    <w:rsid w:val="003373F9"/>
    <w:rsid w:val="003438D7"/>
    <w:rsid w:val="003708EE"/>
    <w:rsid w:val="003710AF"/>
    <w:rsid w:val="00383CE4"/>
    <w:rsid w:val="003B5CF1"/>
    <w:rsid w:val="003D147D"/>
    <w:rsid w:val="004208C5"/>
    <w:rsid w:val="00423D81"/>
    <w:rsid w:val="00445BC7"/>
    <w:rsid w:val="00451008"/>
    <w:rsid w:val="0045218B"/>
    <w:rsid w:val="0048687C"/>
    <w:rsid w:val="004B0EEF"/>
    <w:rsid w:val="004B60D2"/>
    <w:rsid w:val="004D100F"/>
    <w:rsid w:val="004D6C3E"/>
    <w:rsid w:val="005022A9"/>
    <w:rsid w:val="005116EA"/>
    <w:rsid w:val="00511A2F"/>
    <w:rsid w:val="005311C4"/>
    <w:rsid w:val="00533066"/>
    <w:rsid w:val="005508FB"/>
    <w:rsid w:val="0055290C"/>
    <w:rsid w:val="005625AC"/>
    <w:rsid w:val="00562ECF"/>
    <w:rsid w:val="00587CBA"/>
    <w:rsid w:val="005A1426"/>
    <w:rsid w:val="005C771A"/>
    <w:rsid w:val="005D47BC"/>
    <w:rsid w:val="005E205E"/>
    <w:rsid w:val="005F051C"/>
    <w:rsid w:val="006403CB"/>
    <w:rsid w:val="00654848"/>
    <w:rsid w:val="006A1686"/>
    <w:rsid w:val="006A3B50"/>
    <w:rsid w:val="006C3539"/>
    <w:rsid w:val="006C64A0"/>
    <w:rsid w:val="006D2CDC"/>
    <w:rsid w:val="006D4EB5"/>
    <w:rsid w:val="006E32CF"/>
    <w:rsid w:val="006E7223"/>
    <w:rsid w:val="006F089E"/>
    <w:rsid w:val="007132E4"/>
    <w:rsid w:val="00716BB8"/>
    <w:rsid w:val="007204EE"/>
    <w:rsid w:val="0075523C"/>
    <w:rsid w:val="007731A0"/>
    <w:rsid w:val="00783028"/>
    <w:rsid w:val="007857C3"/>
    <w:rsid w:val="00787822"/>
    <w:rsid w:val="007C1F0E"/>
    <w:rsid w:val="007C33F0"/>
    <w:rsid w:val="007C56C1"/>
    <w:rsid w:val="007E379C"/>
    <w:rsid w:val="00805D89"/>
    <w:rsid w:val="00815E26"/>
    <w:rsid w:val="0083118E"/>
    <w:rsid w:val="00831CAE"/>
    <w:rsid w:val="00842867"/>
    <w:rsid w:val="00876EE0"/>
    <w:rsid w:val="00882B54"/>
    <w:rsid w:val="008A3DCF"/>
    <w:rsid w:val="008B7048"/>
    <w:rsid w:val="008C02EE"/>
    <w:rsid w:val="008C033A"/>
    <w:rsid w:val="008D7141"/>
    <w:rsid w:val="008F5BFC"/>
    <w:rsid w:val="0094031A"/>
    <w:rsid w:val="00947195"/>
    <w:rsid w:val="00951FC1"/>
    <w:rsid w:val="009653FF"/>
    <w:rsid w:val="0097641C"/>
    <w:rsid w:val="00993203"/>
    <w:rsid w:val="009A0E6F"/>
    <w:rsid w:val="009B303B"/>
    <w:rsid w:val="009D2259"/>
    <w:rsid w:val="00A4094C"/>
    <w:rsid w:val="00A5258D"/>
    <w:rsid w:val="00A55F5A"/>
    <w:rsid w:val="00A60151"/>
    <w:rsid w:val="00A6682E"/>
    <w:rsid w:val="00A730FF"/>
    <w:rsid w:val="00A767CD"/>
    <w:rsid w:val="00AA6531"/>
    <w:rsid w:val="00AA7ABE"/>
    <w:rsid w:val="00AB4BBD"/>
    <w:rsid w:val="00AC1F7A"/>
    <w:rsid w:val="00AD3F9A"/>
    <w:rsid w:val="00AD7B55"/>
    <w:rsid w:val="00B00D56"/>
    <w:rsid w:val="00B14B77"/>
    <w:rsid w:val="00B169D8"/>
    <w:rsid w:val="00B211C9"/>
    <w:rsid w:val="00B268DB"/>
    <w:rsid w:val="00BA5363"/>
    <w:rsid w:val="00BA5A18"/>
    <w:rsid w:val="00BB112C"/>
    <w:rsid w:val="00BB1B65"/>
    <w:rsid w:val="00BC027D"/>
    <w:rsid w:val="00BD107B"/>
    <w:rsid w:val="00BD4EFA"/>
    <w:rsid w:val="00BF30E2"/>
    <w:rsid w:val="00C14B09"/>
    <w:rsid w:val="00C17D75"/>
    <w:rsid w:val="00C30F01"/>
    <w:rsid w:val="00C37566"/>
    <w:rsid w:val="00C51BC5"/>
    <w:rsid w:val="00C57536"/>
    <w:rsid w:val="00C715E3"/>
    <w:rsid w:val="00C77D28"/>
    <w:rsid w:val="00C82A99"/>
    <w:rsid w:val="00C82B86"/>
    <w:rsid w:val="00C83376"/>
    <w:rsid w:val="00C86A98"/>
    <w:rsid w:val="00C944D5"/>
    <w:rsid w:val="00C97BF6"/>
    <w:rsid w:val="00CB186C"/>
    <w:rsid w:val="00CC4925"/>
    <w:rsid w:val="00CD0F1C"/>
    <w:rsid w:val="00D12990"/>
    <w:rsid w:val="00D2383E"/>
    <w:rsid w:val="00D27991"/>
    <w:rsid w:val="00D6349F"/>
    <w:rsid w:val="00D90B75"/>
    <w:rsid w:val="00DA4720"/>
    <w:rsid w:val="00DA6EC5"/>
    <w:rsid w:val="00DB26C0"/>
    <w:rsid w:val="00DC6197"/>
    <w:rsid w:val="00DD76BF"/>
    <w:rsid w:val="00DF0121"/>
    <w:rsid w:val="00E06CC9"/>
    <w:rsid w:val="00E14079"/>
    <w:rsid w:val="00E5264E"/>
    <w:rsid w:val="00E55032"/>
    <w:rsid w:val="00E82590"/>
    <w:rsid w:val="00EA0F6C"/>
    <w:rsid w:val="00EB4085"/>
    <w:rsid w:val="00EC64B8"/>
    <w:rsid w:val="00ED2ADF"/>
    <w:rsid w:val="00EF3C62"/>
    <w:rsid w:val="00F14D86"/>
    <w:rsid w:val="00F24631"/>
    <w:rsid w:val="00F35449"/>
    <w:rsid w:val="00F40C4A"/>
    <w:rsid w:val="00F51695"/>
    <w:rsid w:val="00FA0C05"/>
    <w:rsid w:val="00FD23FE"/>
    <w:rsid w:val="00FD49E1"/>
    <w:rsid w:val="00FF0702"/>
    <w:rsid w:val="00FF0FBC"/>
    <w:rsid w:val="00FF17F3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2892A"/>
  <w14:defaultImageDpi w14:val="32767"/>
  <w15:chartTrackingRefBased/>
  <w15:docId w15:val="{802FE440-D598-4514-BAFC-76127E52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55032"/>
    <w:pPr>
      <w:spacing w:line="30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47195"/>
    <w:pPr>
      <w:keepNext/>
      <w:keepLines/>
      <w:spacing w:after="600" w:line="480" w:lineRule="exact"/>
      <w:outlineLvl w:val="0"/>
    </w:pPr>
    <w:rPr>
      <w:rFonts w:asciiTheme="majorHAnsi" w:eastAsiaTheme="majorEastAsia" w:hAnsiTheme="majorHAnsi" w:cstheme="majorBidi"/>
      <w:b/>
      <w:color w:val="524E9C" w:themeColor="accent3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585D"/>
    <w:pPr>
      <w:keepNext/>
      <w:keepLines/>
      <w:tabs>
        <w:tab w:val="left" w:pos="851"/>
      </w:tabs>
      <w:spacing w:before="360" w:after="120" w:line="30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A6E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37672" w:themeColor="accent1" w:themeShade="7F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5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03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5817"/>
    <w:pPr>
      <w:snapToGrid w:val="0"/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5817"/>
    <w:rPr>
      <w:sz w:val="1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03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032"/>
    <w:rPr>
      <w:rFonts w:ascii="Times New Roman" w:hAnsi="Times New Roman" w:cs="Times New Roman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E5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ssenkop">
    <w:name w:val="Tussenkop"/>
    <w:basedOn w:val="Standaard"/>
    <w:qFormat/>
    <w:rsid w:val="007C56C1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947195"/>
    <w:rPr>
      <w:rFonts w:asciiTheme="majorHAnsi" w:eastAsiaTheme="majorEastAsia" w:hAnsiTheme="majorHAnsi" w:cstheme="majorBidi"/>
      <w:b/>
      <w:color w:val="524E9C" w:themeColor="accent3"/>
      <w:sz w:val="4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2A585D"/>
    <w:rPr>
      <w:rFonts w:asciiTheme="majorHAnsi" w:eastAsiaTheme="majorEastAsia" w:hAnsiTheme="majorHAnsi" w:cstheme="majorBidi"/>
      <w:b/>
      <w:color w:val="000000" w:themeColor="text1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D47BC"/>
    <w:rPr>
      <w:rFonts w:asciiTheme="majorHAnsi" w:eastAsiaTheme="majorEastAsia" w:hAnsiTheme="majorHAnsi" w:cstheme="majorBidi"/>
      <w:color w:val="000000" w:themeColor="text1"/>
      <w:sz w:val="2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51F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1FC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78782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787822"/>
    <w:pPr>
      <w:numPr>
        <w:numId w:val="5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unhideWhenUsed/>
    <w:rsid w:val="00787822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787822"/>
    <w:pPr>
      <w:numPr>
        <w:numId w:val="3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unhideWhenUsed/>
    <w:rsid w:val="00783028"/>
    <w:pPr>
      <w:numPr>
        <w:numId w:val="2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783028"/>
    <w:pPr>
      <w:numPr>
        <w:numId w:val="1"/>
      </w:numPr>
      <w:tabs>
        <w:tab w:val="left" w:pos="1418"/>
      </w:tabs>
      <w:contextualSpacing/>
    </w:pPr>
  </w:style>
  <w:style w:type="character" w:customStyle="1" w:styleId="zsysVeldMarkering">
    <w:name w:val="zsysVeldMarkering"/>
    <w:basedOn w:val="Standaardalinea-lettertype"/>
    <w:semiHidden/>
    <w:rsid w:val="005D47BC"/>
    <w:rPr>
      <w:bdr w:val="none" w:sz="0" w:space="0" w:color="auto"/>
      <w:shd w:val="clear" w:color="auto" w:fill="A0C4E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4BB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4BBD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4BB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05D89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05D89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F089E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F089E"/>
    <w:rPr>
      <w:sz w:val="20"/>
      <w:szCs w:val="20"/>
      <w:lang w:val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F089E"/>
    <w:rPr>
      <w:vertAlign w:val="superscript"/>
    </w:rPr>
  </w:style>
  <w:style w:type="character" w:customStyle="1" w:styleId="Kop7Char">
    <w:name w:val="Kop 7 Char"/>
    <w:basedOn w:val="Standaardalinea-lettertype"/>
    <w:link w:val="Kop7"/>
    <w:uiPriority w:val="9"/>
    <w:rsid w:val="00DA6EC5"/>
    <w:rPr>
      <w:rFonts w:asciiTheme="majorHAnsi" w:eastAsiaTheme="majorEastAsia" w:hAnsiTheme="majorHAnsi" w:cstheme="majorBidi"/>
      <w:i/>
      <w:iCs/>
      <w:color w:val="337672" w:themeColor="accent1" w:themeShade="7F"/>
      <w:sz w:val="19"/>
      <w:szCs w:val="22"/>
      <w:lang w:val="nl-NL"/>
    </w:rPr>
  </w:style>
  <w:style w:type="paragraph" w:customStyle="1" w:styleId="Geboortedatumleerling">
    <w:name w:val="Geboortedatum leerling"/>
    <w:basedOn w:val="Standaard"/>
    <w:qFormat/>
    <w:rsid w:val="00DA6EC5"/>
    <w:rPr>
      <w:szCs w:val="22"/>
    </w:rPr>
  </w:style>
  <w:style w:type="table" w:customStyle="1" w:styleId="HCOTabel1">
    <w:name w:val="HCO Tabel 1"/>
    <w:basedOn w:val="Standaardtabel"/>
    <w:uiPriority w:val="99"/>
    <w:rsid w:val="00DA6EC5"/>
    <w:rPr>
      <w:sz w:val="22"/>
      <w:szCs w:val="22"/>
      <w:lang w:val="nl-NL"/>
    </w:r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customStyle="1" w:styleId="Subtitel">
    <w:name w:val="Subtitel"/>
    <w:basedOn w:val="Standaard"/>
    <w:qFormat/>
    <w:rsid w:val="00DA6EC5"/>
    <w:pPr>
      <w:spacing w:after="240" w:line="360" w:lineRule="exact"/>
    </w:pPr>
    <w:rPr>
      <w:sz w:val="32"/>
      <w:szCs w:val="32"/>
    </w:rPr>
  </w:style>
  <w:style w:type="paragraph" w:customStyle="1" w:styleId="Naamleerling">
    <w:name w:val="Naam leerling"/>
    <w:basedOn w:val="Standaard"/>
    <w:qFormat/>
    <w:rsid w:val="00DA6EC5"/>
    <w:rPr>
      <w:szCs w:val="22"/>
    </w:rPr>
  </w:style>
  <w:style w:type="table" w:customStyle="1" w:styleId="HCOTabel6">
    <w:name w:val="HCO Tabel 6"/>
    <w:basedOn w:val="Standaardtabel"/>
    <w:uiPriority w:val="99"/>
    <w:rsid w:val="00DA6EC5"/>
    <w:rPr>
      <w:sz w:val="19"/>
      <w:szCs w:val="22"/>
      <w:lang w:val="nl-NL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character" w:styleId="Tekstvantijdelijkeaanduiding">
    <w:name w:val="Placeholder Text"/>
    <w:basedOn w:val="Standaardalinea-lettertype"/>
    <w:uiPriority w:val="99"/>
    <w:semiHidden/>
    <w:rsid w:val="00237265"/>
    <w:rPr>
      <w:color w:val="808080"/>
    </w:rPr>
  </w:style>
  <w:style w:type="paragraph" w:customStyle="1" w:styleId="Default">
    <w:name w:val="Default"/>
    <w:rsid w:val="00C82B86"/>
    <w:pPr>
      <w:autoSpaceDE w:val="0"/>
      <w:autoSpaceDN w:val="0"/>
      <w:adjustRightInd w:val="0"/>
    </w:pPr>
    <w:rPr>
      <w:rFonts w:ascii="Arial" w:hAnsi="Arial" w:cs="Arial"/>
      <w:color w:val="000000"/>
      <w:lang w:val="nl-NL"/>
    </w:rPr>
  </w:style>
  <w:style w:type="paragraph" w:customStyle="1" w:styleId="Vraag">
    <w:name w:val="Vraag"/>
    <w:basedOn w:val="Standaard"/>
    <w:qFormat/>
    <w:rsid w:val="00A730FF"/>
    <w:rPr>
      <w:color w:val="EA5B0C" w:themeColor="accent6"/>
      <w:szCs w:val="22"/>
    </w:rPr>
  </w:style>
  <w:style w:type="character" w:styleId="Nadruk">
    <w:name w:val="Emphasis"/>
    <w:basedOn w:val="Standaardalinea-lettertype"/>
    <w:uiPriority w:val="20"/>
    <w:qFormat/>
    <w:rsid w:val="00E06C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driaanse@bazaltgroep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1c22b1cf-d50a-4331-9212-b3c571df2c2a</TermId>
        </TermInfo>
        <TermInfo xmlns="http://schemas.microsoft.com/office/infopath/2007/PartnerControls">
          <TermName xmlns="http://schemas.microsoft.com/office/infopath/2007/PartnerControls">Onderwijsondersteuning Zieke Leerlingen</TermName>
          <TermId xmlns="http://schemas.microsoft.com/office/infopath/2007/PartnerControls">74a98e5c-9aa0-402b-ac83-8dfdbc5826a5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 xsi:nil="true"/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1" ma:contentTypeDescription="Een nieuw document maken." ma:contentTypeScope="" ma:versionID="e2686c9a9789eeea9127a341ce0bff9f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F8D56-9D08-48CE-9841-375F03525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D75DE-6C27-4864-8F41-272DF83F43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274174-E619-4787-97D0-7F71378DAA98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customXml/itemProps4.xml><?xml version="1.0" encoding="utf-8"?>
<ds:datastoreItem xmlns:ds="http://schemas.openxmlformats.org/officeDocument/2006/customXml" ds:itemID="{205F9B19-4406-4EE5-A812-6C5A8F5AA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05af5-9a01-49db-aa9a-25fcd4eb8f4f"/>
    <ds:schemaRef ds:uri="befc8bb5-6d5a-47e7-af92-d7d5e6e5ce3d"/>
    <ds:schemaRef ds:uri="ae63fca9-3206-4056-89ec-8cdba659a126"/>
    <ds:schemaRef ds:uri="5a5cc5b5-8b71-4d68-806a-d6b7019e2f11"/>
    <ds:schemaRef ds:uri="http://schemas.debble.com/"/>
    <ds:schemaRef ds:uri="06f63757-dc4e-4c96-8eef-5238e5d6a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HCO ONL</vt:lpstr>
    </vt:vector>
  </TitlesOfParts>
  <Manager/>
  <Company>Bazalt Groep</Company>
  <LinksUpToDate>false</LinksUpToDate>
  <CharactersWithSpaces>1202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OZL ZIEZON Aanmeldformulier</dc:title>
  <dc:subject>Zorg in Onderwijs Intakeformulier school</dc:subject>
  <dc:creator>Zi Wat</dc:creator>
  <cp:keywords>Formulier;OZL</cp:keywords>
  <cp:lastModifiedBy>Zi Wat</cp:lastModifiedBy>
  <cp:revision>25</cp:revision>
  <cp:lastPrinted>2019-06-20T10:08:00Z</cp:lastPrinted>
  <dcterms:created xsi:type="dcterms:W3CDTF">2022-08-05T13:08:00Z</dcterms:created>
  <dcterms:modified xsi:type="dcterms:W3CDTF">2022-08-30T13:34:00Z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</Properties>
</file>