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9693" w14:textId="5A0731FF" w:rsidR="00587CBA" w:rsidRPr="0004016A" w:rsidRDefault="002C4EC4" w:rsidP="00FD23FE">
      <w:pPr>
        <w:pStyle w:val="Kop1"/>
        <w:spacing w:before="1320" w:after="120"/>
        <w:rPr>
          <w:color w:val="584D46" w:themeColor="accent5" w:themeShade="80"/>
        </w:rPr>
      </w:pPr>
      <w:r>
        <w:rPr>
          <w:color w:val="584D46" w:themeColor="accent5" w:themeShade="80"/>
        </w:rPr>
        <w:t>Toestemmingsverklaring</w:t>
      </w:r>
      <w:r w:rsidR="0045218B" w:rsidRPr="0004016A">
        <w:rPr>
          <w:color w:val="584D46" w:themeColor="accent5" w:themeShade="80"/>
        </w:rPr>
        <w:t xml:space="preserve"> Onderwijsondersteuning Zieke Leerlingen (OZL)</w:t>
      </w:r>
    </w:p>
    <w:p w14:paraId="5F213777" w14:textId="62B90FC3" w:rsidR="00587CBA" w:rsidRPr="00A56F59" w:rsidRDefault="00C14B09" w:rsidP="00A56F59">
      <w:r w:rsidRPr="00A56F59">
        <w:t xml:space="preserve">Wij verzoeken u dit formulier in te vullen en </w:t>
      </w:r>
      <w:r w:rsidR="007366F8" w:rsidRPr="00A56F59">
        <w:t xml:space="preserve">samen met het aanmeldformulier </w:t>
      </w:r>
      <w:r w:rsidRPr="00A56F59">
        <w:t>op te sturen.</w:t>
      </w:r>
    </w:p>
    <w:p w14:paraId="109B3705" w14:textId="2D9A781C" w:rsidR="007366F8" w:rsidRDefault="007366F8" w:rsidP="00C14B09"/>
    <w:p w14:paraId="19FE93FB" w14:textId="7D4D8219" w:rsidR="007366F8" w:rsidRPr="00544C5E" w:rsidRDefault="007366F8" w:rsidP="00444F63">
      <w:pPr>
        <w:rPr>
          <w:b/>
          <w:bCs/>
        </w:rPr>
      </w:pPr>
      <w:r w:rsidRPr="00544C5E">
        <w:rPr>
          <w:b/>
          <w:bCs/>
        </w:rPr>
        <w:t>Ouder(s)</w:t>
      </w:r>
      <w:r w:rsidR="00541F12" w:rsidRPr="00544C5E">
        <w:rPr>
          <w:b/>
          <w:bCs/>
        </w:rPr>
        <w:t>*</w:t>
      </w:r>
      <w:r w:rsidRPr="00544C5E">
        <w:rPr>
          <w:b/>
          <w:bCs/>
        </w:rPr>
        <w:t xml:space="preserve"> van</w:t>
      </w:r>
      <w:r w:rsidR="00541F12" w:rsidRPr="00544C5E">
        <w:rPr>
          <w:b/>
          <w:bCs/>
        </w:rPr>
        <w:t xml:space="preserve"> leerling </w:t>
      </w:r>
      <w:r w:rsidR="005D2EE3" w:rsidRPr="00544C5E">
        <w:t>(</w:t>
      </w:r>
      <w:r w:rsidR="00BC692C" w:rsidRPr="00544C5E">
        <w:rPr>
          <w:i/>
          <w:iCs/>
        </w:rPr>
        <w:t>vul naam in</w:t>
      </w:r>
      <w:r w:rsidR="005D2EE3" w:rsidRPr="00544C5E">
        <w:t>)</w:t>
      </w:r>
      <w:r w:rsidR="003D0056" w:rsidRPr="00544C5E">
        <w:t>…</w:t>
      </w:r>
      <w:r w:rsidR="005D2EE3" w:rsidRPr="00544C5E">
        <w:t xml:space="preserve"> </w:t>
      </w:r>
      <w:r w:rsidR="003D0056" w:rsidRPr="00544C5E">
        <w:t xml:space="preserve">……………………………………………… </w:t>
      </w:r>
      <w:r w:rsidR="003D0056" w:rsidRPr="00544C5E">
        <w:rPr>
          <w:b/>
          <w:bCs/>
        </w:rPr>
        <w:t xml:space="preserve">geboortedatum </w:t>
      </w:r>
      <w:r w:rsidR="003D0056" w:rsidRPr="00544C5E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3D0056" w:rsidRPr="00544C5E">
        <w:instrText xml:space="preserve"> FORMTEXT </w:instrText>
      </w:r>
      <w:r w:rsidR="003D0056" w:rsidRPr="00544C5E">
        <w:fldChar w:fldCharType="separate"/>
      </w:r>
      <w:r w:rsidR="003D0056" w:rsidRPr="00544C5E">
        <w:rPr>
          <w:noProof/>
        </w:rPr>
        <w:t> </w:t>
      </w:r>
      <w:r w:rsidR="003D0056" w:rsidRPr="00544C5E">
        <w:rPr>
          <w:noProof/>
        </w:rPr>
        <w:t> </w:t>
      </w:r>
      <w:r w:rsidR="003D0056" w:rsidRPr="00544C5E">
        <w:rPr>
          <w:noProof/>
        </w:rPr>
        <w:t> </w:t>
      </w:r>
      <w:r w:rsidR="003D0056" w:rsidRPr="00544C5E">
        <w:rPr>
          <w:noProof/>
        </w:rPr>
        <w:t> </w:t>
      </w:r>
      <w:r w:rsidR="003D0056" w:rsidRPr="00544C5E">
        <w:rPr>
          <w:noProof/>
        </w:rPr>
        <w:t> </w:t>
      </w:r>
      <w:r w:rsidR="003D0056" w:rsidRPr="00544C5E">
        <w:fldChar w:fldCharType="end"/>
      </w:r>
    </w:p>
    <w:p w14:paraId="0D584F5F" w14:textId="4533566C" w:rsidR="003B52DA" w:rsidRDefault="00FC7B11" w:rsidP="00C14B09">
      <w:r w:rsidRPr="00544C5E">
        <w:rPr>
          <w:b/>
          <w:bCs/>
        </w:rPr>
        <w:t>g</w:t>
      </w:r>
      <w:r w:rsidR="003B52DA" w:rsidRPr="00544C5E">
        <w:rPr>
          <w:b/>
          <w:bCs/>
        </w:rPr>
        <w:t>even toestemming voor</w:t>
      </w:r>
      <w:r w:rsidR="002F747F" w:rsidRPr="00544C5E">
        <w:rPr>
          <w:b/>
          <w:bCs/>
        </w:rPr>
        <w:t>:</w:t>
      </w:r>
      <w:r w:rsidR="00443996">
        <w:t xml:space="preserve"> (</w:t>
      </w:r>
      <w:r w:rsidR="00443996" w:rsidRPr="002F747F">
        <w:rPr>
          <w:i/>
          <w:iCs/>
        </w:rPr>
        <w:t>kruis aan waar u toestemming voor geeft</w:t>
      </w:r>
      <w:r w:rsidR="00443996">
        <w:t>)</w:t>
      </w:r>
      <w:r w:rsidR="00FB4BFC">
        <w:br/>
      </w:r>
    </w:p>
    <w:tbl>
      <w:tblPr>
        <w:tblW w:w="9356" w:type="dxa"/>
        <w:tblInd w:w="-142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6"/>
        <w:gridCol w:w="8930"/>
      </w:tblGrid>
      <w:tr w:rsidR="004E737E" w:rsidRPr="00731E10" w14:paraId="2BCFE5C4" w14:textId="77777777" w:rsidTr="007D098B">
        <w:trPr>
          <w:trHeight w:val="397"/>
        </w:trPr>
        <w:tc>
          <w:tcPr>
            <w:tcW w:w="426" w:type="dxa"/>
            <w:shd w:val="clear" w:color="auto" w:fill="auto"/>
          </w:tcPr>
          <w:p w14:paraId="7D75C96A" w14:textId="7369F70C" w:rsidR="004E737E" w:rsidRPr="00F9116A" w:rsidRDefault="00096C5B" w:rsidP="004E737E">
            <w:sdt>
              <w:sdtPr>
                <w:id w:val="-144221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737E" w:rsidRPr="00F9116A">
              <w:t xml:space="preserve"> </w:t>
            </w:r>
          </w:p>
        </w:tc>
        <w:tc>
          <w:tcPr>
            <w:tcW w:w="8930" w:type="dxa"/>
            <w:shd w:val="clear" w:color="auto" w:fill="auto"/>
          </w:tcPr>
          <w:p w14:paraId="2ABCE5FD" w14:textId="302FC9AB" w:rsidR="004E737E" w:rsidRPr="00731E10" w:rsidRDefault="004E737E" w:rsidP="004E737E">
            <w:r w:rsidRPr="00731E10">
              <w:t xml:space="preserve">Overleg tussen de consulent Onderwijsondersteuning Zieke Leerlingen (OZL) </w:t>
            </w:r>
            <w:r w:rsidR="00B72386">
              <w:t xml:space="preserve">van Bazalt Groep </w:t>
            </w:r>
            <w:r w:rsidRPr="00731E10">
              <w:t>en de betrokken personen van de school van uw kind over de voortgang van het onderwijs.</w:t>
            </w:r>
          </w:p>
        </w:tc>
      </w:tr>
      <w:tr w:rsidR="004E737E" w:rsidRPr="00731E10" w14:paraId="4F145ACC" w14:textId="77777777" w:rsidTr="007D098B">
        <w:trPr>
          <w:trHeight w:val="397"/>
        </w:trPr>
        <w:tc>
          <w:tcPr>
            <w:tcW w:w="426" w:type="dxa"/>
            <w:shd w:val="clear" w:color="auto" w:fill="auto"/>
          </w:tcPr>
          <w:sdt>
            <w:sdtPr>
              <w:id w:val="-1448993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AE5549" w14:textId="3A819B0E" w:rsidR="004E737E" w:rsidRPr="00F9116A" w:rsidRDefault="00096C5B" w:rsidP="004E737E">
                <w:pPr>
                  <w:rPr>
                    <w:color w:val="00377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30" w:type="dxa"/>
            <w:shd w:val="clear" w:color="auto" w:fill="auto"/>
            <w:vAlign w:val="center"/>
          </w:tcPr>
          <w:p w14:paraId="780ABD7D" w14:textId="401C50F8" w:rsidR="004E737E" w:rsidRPr="00731E10" w:rsidRDefault="004E737E" w:rsidP="004E737E">
            <w:r w:rsidRPr="00731E10">
              <w:t xml:space="preserve">Indien van toepassing: het uitwisselen van informatie betreffende het onderwijs voor uw zoon / dochter tussen de consulent OZL </w:t>
            </w:r>
            <w:r w:rsidR="00B72386">
              <w:t xml:space="preserve">van Bazalt Groep </w:t>
            </w:r>
            <w:r w:rsidRPr="00731E10">
              <w:t>en de consulent OZL van de Educatieve Voorziening in het Universitair Medisch Centrum.</w:t>
            </w:r>
          </w:p>
        </w:tc>
      </w:tr>
      <w:tr w:rsidR="004E737E" w:rsidRPr="00731E10" w14:paraId="6987D01A" w14:textId="77777777" w:rsidTr="007D098B">
        <w:trPr>
          <w:trHeight w:val="397"/>
        </w:trPr>
        <w:tc>
          <w:tcPr>
            <w:tcW w:w="426" w:type="dxa"/>
            <w:shd w:val="clear" w:color="auto" w:fill="auto"/>
          </w:tcPr>
          <w:p w14:paraId="5AEC1DA6" w14:textId="25D056F2" w:rsidR="004E737E" w:rsidRPr="00F9116A" w:rsidRDefault="00096C5B" w:rsidP="004E737E">
            <w:pPr>
              <w:rPr>
                <w:color w:val="003774"/>
              </w:rPr>
            </w:pPr>
            <w:sdt>
              <w:sdtPr>
                <w:id w:val="-9865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737E" w:rsidRPr="00F9116A">
              <w:t xml:space="preserve"> 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F3A4578" w14:textId="0CBAE719" w:rsidR="004E737E" w:rsidRPr="00731E10" w:rsidRDefault="004E737E" w:rsidP="004E737E">
            <w:r w:rsidRPr="00731E10">
              <w:t xml:space="preserve">Het opnemen van de persoonsgegevens van </w:t>
            </w:r>
            <w:r w:rsidR="00B72386">
              <w:t>het kind</w:t>
            </w:r>
            <w:r w:rsidRPr="00731E10">
              <w:t xml:space="preserve"> in het (geautomatiseerde) systeem </w:t>
            </w:r>
            <w:r w:rsidR="00B72386">
              <w:t xml:space="preserve">van Bazalt Groep </w:t>
            </w:r>
            <w:r w:rsidRPr="00731E10">
              <w:t>ten behoeve van de consulent OZL en de onder zijn / haar verantwoordelijkheid vallende medewerker(s).</w:t>
            </w:r>
          </w:p>
        </w:tc>
      </w:tr>
      <w:tr w:rsidR="004E737E" w:rsidRPr="00731E10" w14:paraId="5C831758" w14:textId="77777777" w:rsidTr="006F649A">
        <w:trPr>
          <w:trHeight w:val="397"/>
        </w:trPr>
        <w:tc>
          <w:tcPr>
            <w:tcW w:w="426" w:type="dxa"/>
            <w:shd w:val="clear" w:color="auto" w:fill="auto"/>
          </w:tcPr>
          <w:p w14:paraId="1A47688A" w14:textId="402A1B50" w:rsidR="004E737E" w:rsidRPr="00F9116A" w:rsidRDefault="00096C5B" w:rsidP="004E737E">
            <w:pPr>
              <w:rPr>
                <w:color w:val="003774"/>
              </w:rPr>
            </w:pPr>
            <w:sdt>
              <w:sdtPr>
                <w:id w:val="17266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4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737E" w:rsidRPr="00F9116A">
              <w:t xml:space="preserve"> </w:t>
            </w:r>
            <w:r w:rsidR="004E737E" w:rsidRPr="00F9116A">
              <w:rPr>
                <w:color w:val="003774"/>
              </w:rPr>
              <w:t xml:space="preserve">  </w:t>
            </w:r>
          </w:p>
        </w:tc>
        <w:tc>
          <w:tcPr>
            <w:tcW w:w="8930" w:type="dxa"/>
            <w:shd w:val="clear" w:color="auto" w:fill="auto"/>
            <w:vAlign w:val="bottom"/>
          </w:tcPr>
          <w:p w14:paraId="4082299C" w14:textId="08914259" w:rsidR="004E737E" w:rsidRPr="006F649A" w:rsidRDefault="004E737E" w:rsidP="006F649A">
            <w:pPr>
              <w:rPr>
                <w:rFonts w:cstheme="minorHAnsi"/>
              </w:rPr>
            </w:pPr>
            <w:r w:rsidRPr="006F649A">
              <w:rPr>
                <w:rFonts w:cstheme="minorHAnsi"/>
              </w:rPr>
              <w:t>uitwisseling van gegevens met anderen:</w:t>
            </w:r>
            <w:r w:rsidRPr="006F649A">
              <w:rPr>
                <w:rFonts w:cstheme="minorHAnsi"/>
              </w:rPr>
              <w:br/>
            </w:r>
            <w:sdt>
              <w:sdtPr>
                <w:rPr>
                  <w:rFonts w:cstheme="minorHAnsi"/>
                  <w:position w:val="-6"/>
                </w:rPr>
                <w:id w:val="50587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49A">
                  <w:rPr>
                    <w:rFonts w:ascii="MS Gothic" w:eastAsia="MS Gothic" w:hAnsi="MS Gothic" w:cstheme="minorHAnsi" w:hint="eastAsia"/>
                    <w:position w:val="-6"/>
                  </w:rPr>
                  <w:t>☐</w:t>
                </w:r>
              </w:sdtContent>
            </w:sdt>
            <w:r w:rsidRPr="006F649A">
              <w:rPr>
                <w:rFonts w:cstheme="minorHAnsi"/>
                <w:position w:val="-6"/>
              </w:rPr>
              <w:t xml:space="preserve"> </w:t>
            </w:r>
            <w:r w:rsidRPr="006F649A">
              <w:rPr>
                <w:rFonts w:cstheme="minorHAnsi"/>
              </w:rPr>
              <w:t xml:space="preserve">  (</w:t>
            </w:r>
            <w:proofErr w:type="spellStart"/>
            <w:r w:rsidR="00BB3A1F" w:rsidRPr="006F649A">
              <w:rPr>
                <w:rFonts w:cstheme="minorHAnsi"/>
              </w:rPr>
              <w:t>K</w:t>
            </w:r>
            <w:r w:rsidRPr="006F649A">
              <w:rPr>
                <w:rFonts w:cstheme="minorHAnsi"/>
              </w:rPr>
              <w:t>inder</w:t>
            </w:r>
            <w:proofErr w:type="spellEnd"/>
            <w:r w:rsidRPr="006F649A">
              <w:rPr>
                <w:rFonts w:cstheme="minorHAnsi"/>
              </w:rPr>
              <w:t>)arts of andere specialis</w:t>
            </w:r>
            <w:r w:rsidR="00A503C8" w:rsidRPr="006F649A">
              <w:rPr>
                <w:rFonts w:cstheme="minorHAnsi"/>
              </w:rPr>
              <w:t xml:space="preserve"> </w:t>
            </w:r>
            <w:r w:rsidR="006F649A" w:rsidRPr="006F649A">
              <w:rPr>
                <w:rFonts w:cstheme="minorHAnsi"/>
              </w:rPr>
              <w:t>(</w:t>
            </w:r>
            <w:r w:rsidR="00A503C8" w:rsidRPr="006F649A">
              <w:rPr>
                <w:rFonts w:cstheme="minorHAnsi"/>
                <w:i/>
                <w:iCs/>
              </w:rPr>
              <w:t>naam</w:t>
            </w:r>
            <w:r w:rsidR="006F649A" w:rsidRPr="006F649A">
              <w:rPr>
                <w:rFonts w:cstheme="minorHAnsi"/>
              </w:rPr>
              <w:t>)</w:t>
            </w:r>
            <w:r w:rsidR="00A503C8" w:rsidRPr="006F649A">
              <w:rPr>
                <w:rFonts w:cstheme="minorHAnsi"/>
              </w:rPr>
              <w:t>: ……………………………………………………………………</w:t>
            </w:r>
            <w:r w:rsidRPr="006F649A">
              <w:rPr>
                <w:rFonts w:cstheme="minorHAnsi"/>
              </w:rPr>
              <w:br/>
            </w:r>
            <w:sdt>
              <w:sdtPr>
                <w:rPr>
                  <w:rFonts w:cstheme="minorHAnsi"/>
                  <w:position w:val="-6"/>
                </w:rPr>
                <w:id w:val="124136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C5B" w:rsidRPr="006F649A">
                  <w:rPr>
                    <w:rFonts w:ascii="Segoe UI Symbol" w:eastAsia="MS Gothic" w:hAnsi="Segoe UI Symbol" w:cs="Segoe UI Symbol"/>
                    <w:position w:val="-6"/>
                  </w:rPr>
                  <w:t>☐</w:t>
                </w:r>
              </w:sdtContent>
            </w:sdt>
            <w:r w:rsidRPr="006F649A">
              <w:rPr>
                <w:rFonts w:cstheme="minorHAnsi"/>
              </w:rPr>
              <w:t xml:space="preserve">   </w:t>
            </w:r>
            <w:r w:rsidR="00A503C8" w:rsidRPr="006F649A">
              <w:rPr>
                <w:rFonts w:cstheme="minorHAnsi"/>
              </w:rPr>
              <w:t>P</w:t>
            </w:r>
            <w:r w:rsidRPr="006F649A">
              <w:rPr>
                <w:rFonts w:cstheme="minorHAnsi"/>
              </w:rPr>
              <w:t>sycholoog</w:t>
            </w:r>
            <w:r w:rsidR="00A503C8" w:rsidRPr="006F649A">
              <w:rPr>
                <w:rFonts w:cstheme="minorHAnsi"/>
              </w:rPr>
              <w:t xml:space="preserve"> </w:t>
            </w:r>
            <w:r w:rsidR="006F649A" w:rsidRPr="006F649A">
              <w:rPr>
                <w:rFonts w:cstheme="minorHAnsi"/>
              </w:rPr>
              <w:t>(</w:t>
            </w:r>
            <w:r w:rsidR="00A503C8" w:rsidRPr="006F649A">
              <w:rPr>
                <w:rFonts w:cstheme="minorHAnsi"/>
                <w:i/>
                <w:iCs/>
              </w:rPr>
              <w:t>naam en instantie</w:t>
            </w:r>
            <w:r w:rsidR="006F649A" w:rsidRPr="006F649A">
              <w:rPr>
                <w:rFonts w:cstheme="minorHAnsi"/>
              </w:rPr>
              <w:t>)</w:t>
            </w:r>
            <w:r w:rsidR="00A503C8" w:rsidRPr="006F649A">
              <w:rPr>
                <w:rFonts w:cstheme="minorHAnsi"/>
              </w:rPr>
              <w:t>: …………………………………………………………………………….</w:t>
            </w:r>
            <w:r w:rsidRPr="006F649A">
              <w:rPr>
                <w:rFonts w:cstheme="minorHAnsi"/>
              </w:rPr>
              <w:br/>
            </w:r>
            <w:sdt>
              <w:sdtPr>
                <w:rPr>
                  <w:rFonts w:cstheme="minorHAnsi"/>
                  <w:position w:val="-6"/>
                </w:rPr>
                <w:id w:val="-55762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C5B" w:rsidRPr="006F649A">
                  <w:rPr>
                    <w:rFonts w:ascii="Segoe UI Symbol" w:eastAsia="MS Gothic" w:hAnsi="Segoe UI Symbol" w:cs="Segoe UI Symbol"/>
                    <w:position w:val="-6"/>
                  </w:rPr>
                  <w:t>☐</w:t>
                </w:r>
              </w:sdtContent>
            </w:sdt>
            <w:r w:rsidRPr="006F649A">
              <w:rPr>
                <w:rFonts w:cstheme="minorHAnsi"/>
              </w:rPr>
              <w:t xml:space="preserve">   </w:t>
            </w:r>
            <w:r w:rsidR="00A503C8" w:rsidRPr="006F649A">
              <w:rPr>
                <w:rFonts w:cstheme="minorHAnsi"/>
              </w:rPr>
              <w:t>Andere</w:t>
            </w:r>
            <w:r w:rsidRPr="006F649A">
              <w:rPr>
                <w:rFonts w:cstheme="minorHAnsi"/>
              </w:rPr>
              <w:t xml:space="preserve"> instantie </w:t>
            </w:r>
            <w:r w:rsidR="006F649A" w:rsidRPr="006F649A">
              <w:rPr>
                <w:rFonts w:cstheme="minorHAnsi"/>
              </w:rPr>
              <w:t>(</w:t>
            </w:r>
            <w:r w:rsidRPr="006F649A">
              <w:rPr>
                <w:rFonts w:cstheme="minorHAnsi"/>
                <w:i/>
                <w:iCs/>
              </w:rPr>
              <w:t>naam, contactpersoon, functie</w:t>
            </w:r>
            <w:r w:rsidR="006F649A" w:rsidRPr="006F649A">
              <w:rPr>
                <w:rFonts w:cstheme="minorHAnsi"/>
              </w:rPr>
              <w:t>)</w:t>
            </w:r>
            <w:r w:rsidR="00A503C8" w:rsidRPr="006F649A">
              <w:rPr>
                <w:rFonts w:cstheme="minorHAnsi"/>
              </w:rPr>
              <w:t>: ………………………………………………………...</w:t>
            </w:r>
          </w:p>
        </w:tc>
      </w:tr>
      <w:tr w:rsidR="004E737E" w:rsidRPr="00731E10" w14:paraId="4AD60B0F" w14:textId="77777777" w:rsidTr="007D098B">
        <w:trPr>
          <w:trHeight w:val="397"/>
        </w:trPr>
        <w:tc>
          <w:tcPr>
            <w:tcW w:w="426" w:type="dxa"/>
            <w:shd w:val="clear" w:color="auto" w:fill="auto"/>
          </w:tcPr>
          <w:p w14:paraId="2C23645C" w14:textId="0D8404F2" w:rsidR="004E737E" w:rsidRPr="00F9116A" w:rsidRDefault="00096C5B" w:rsidP="004E737E">
            <w:pPr>
              <w:rPr>
                <w:color w:val="003774"/>
              </w:rPr>
            </w:pPr>
            <w:sdt>
              <w:sdtPr>
                <w:id w:val="11780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737E" w:rsidRPr="00F9116A">
              <w:t xml:space="preserve"> 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BAE819B" w14:textId="73F90410" w:rsidR="004E737E" w:rsidRDefault="004E737E" w:rsidP="004E737E">
            <w:r w:rsidRPr="00731E10">
              <w:t>rapportage van de uitgewisselde gegevens aan school</w:t>
            </w:r>
            <w:r w:rsidR="001713E9">
              <w:t>.</w:t>
            </w:r>
          </w:p>
          <w:p w14:paraId="64CDEBA5" w14:textId="1D24110B" w:rsidR="00DB53C2" w:rsidRPr="00731E10" w:rsidRDefault="00DB53C2" w:rsidP="004E737E"/>
        </w:tc>
      </w:tr>
    </w:tbl>
    <w:p w14:paraId="348D649A" w14:textId="1F5F4109" w:rsidR="00EF68DF" w:rsidRPr="001713E9" w:rsidRDefault="00DB53C2" w:rsidP="001713E9">
      <w:r w:rsidRPr="00731E10">
        <w:t xml:space="preserve">Toelichting rondom de aanmelding is op te vragen bij de consulent OZL.  </w:t>
      </w:r>
    </w:p>
    <w:p w14:paraId="087BC0B3" w14:textId="6C83C52F" w:rsidR="00707383" w:rsidRPr="001713E9" w:rsidRDefault="00707383" w:rsidP="001713E9">
      <w:pPr>
        <w:pStyle w:val="Kop2"/>
        <w:rPr>
          <w:lang w:val="en-US"/>
        </w:rPr>
      </w:pPr>
      <w:r w:rsidRPr="0066271F">
        <w:t>Ondertekening</w:t>
      </w:r>
    </w:p>
    <w:tbl>
      <w:tblPr>
        <w:tblStyle w:val="HCOTabel1"/>
        <w:tblW w:w="8789" w:type="dxa"/>
        <w:tblLayout w:type="fixed"/>
        <w:tblLook w:val="0520" w:firstRow="1" w:lastRow="0" w:firstColumn="0" w:lastColumn="1" w:noHBand="0" w:noVBand="1"/>
      </w:tblPr>
      <w:tblGrid>
        <w:gridCol w:w="1701"/>
        <w:gridCol w:w="7088"/>
      </w:tblGrid>
      <w:tr w:rsidR="00A4094C" w:rsidRPr="0047757A" w14:paraId="763FA825" w14:textId="77777777" w:rsidTr="00C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1701" w:type="dxa"/>
            <w:tcBorders>
              <w:right w:val="single" w:sz="4" w:space="0" w:color="584D46" w:themeColor="accent5" w:themeShade="80"/>
            </w:tcBorders>
            <w:tcMar>
              <w:left w:w="0" w:type="dxa"/>
            </w:tcMar>
          </w:tcPr>
          <w:p w14:paraId="3EB5D163" w14:textId="4C85E96B" w:rsidR="00A4094C" w:rsidRPr="0047757A" w:rsidRDefault="00A4094C" w:rsidP="00046DAD">
            <w:r>
              <w:t xml:space="preserve">Datum </w:t>
            </w:r>
            <w:r w:rsidR="00CA0940">
              <w:t>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602E960F" w14:textId="77777777" w:rsidR="00A4094C" w:rsidRPr="0047757A" w:rsidRDefault="00A4094C" w:rsidP="00046DAD">
            <w:pPr>
              <w:rPr>
                <w:bCs/>
              </w:rPr>
            </w:pPr>
          </w:p>
        </w:tc>
      </w:tr>
    </w:tbl>
    <w:p w14:paraId="1A06F3C4" w14:textId="6834B4A4" w:rsidR="005D2ECA" w:rsidRDefault="005D2ECA" w:rsidP="00A4094C">
      <w:r w:rsidRPr="00731E10">
        <w:rPr>
          <w:iCs/>
        </w:rPr>
        <w:t>Indien één ouder tekent, verklaart deze</w:t>
      </w:r>
      <w:r>
        <w:rPr>
          <w:iCs/>
        </w:rPr>
        <w:t>:</w:t>
      </w:r>
      <w:r w:rsidRPr="002F747F">
        <w:t xml:space="preserve"> (</w:t>
      </w:r>
      <w:r w:rsidRPr="002F747F">
        <w:rPr>
          <w:i/>
          <w:iCs/>
        </w:rPr>
        <w:t>kruis aan wat van toepassing is</w:t>
      </w:r>
      <w:r w:rsidRPr="002F747F">
        <w:t>)</w:t>
      </w:r>
      <w:r w:rsidRPr="00731E10">
        <w:rPr>
          <w:i/>
          <w:iCs/>
        </w:rPr>
        <w:br/>
      </w:r>
      <w:sdt>
        <w:sdtPr>
          <w:id w:val="-137699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31E10">
        <w:t xml:space="preserve">  Dat deze de enige gezaghebbende ouder is; dan wel</w:t>
      </w:r>
      <w:r w:rsidRPr="00731E10">
        <w:rPr>
          <w:i/>
          <w:iCs/>
        </w:rPr>
        <w:br/>
      </w:r>
      <w:sdt>
        <w:sdtPr>
          <w:id w:val="38477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31E10">
        <w:t xml:space="preserve">  Dat deze tekent voor beide gezaghebbende ouders en de andere ouder informeert over de ondersteuning.</w:t>
      </w:r>
    </w:p>
    <w:p w14:paraId="3CC7FB2A" w14:textId="77777777" w:rsidR="005D2ECA" w:rsidRPr="00A4094C" w:rsidRDefault="005D2ECA" w:rsidP="00A4094C"/>
    <w:tbl>
      <w:tblPr>
        <w:tblStyle w:val="HCOTabel6"/>
        <w:tblW w:w="9066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3396"/>
      </w:tblGrid>
      <w:tr w:rsidR="00CA0940" w:rsidRPr="003B347C" w14:paraId="0C164AF7" w14:textId="76D45A82" w:rsidTr="00FB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tcBorders>
              <w:bottom w:val="single" w:sz="4" w:space="0" w:color="584D46" w:themeColor="accent5" w:themeShade="80"/>
              <w:right w:val="nil"/>
            </w:tcBorders>
          </w:tcPr>
          <w:p w14:paraId="6842FA96" w14:textId="2747D4FE" w:rsidR="00CA0940" w:rsidRPr="00A6428F" w:rsidRDefault="00CA0940" w:rsidP="0016322D">
            <w:r>
              <w:rPr>
                <w:rFonts w:asciiTheme="minorHAnsi" w:hAnsiTheme="minorHAnsi" w:cstheme="minorHAnsi"/>
              </w:rPr>
              <w:t>Ouder 1</w:t>
            </w:r>
          </w:p>
        </w:tc>
        <w:tc>
          <w:tcPr>
            <w:tcW w:w="2409" w:type="dxa"/>
            <w:tcBorders>
              <w:left w:val="nil"/>
              <w:bottom w:val="single" w:sz="4" w:space="0" w:color="584D46" w:themeColor="accent5" w:themeShade="80"/>
            </w:tcBorders>
          </w:tcPr>
          <w:p w14:paraId="6C943085" w14:textId="3D8E4FEB" w:rsidR="00CA0940" w:rsidRPr="003B347C" w:rsidRDefault="00CA0940" w:rsidP="001632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Ouder 2</w:t>
            </w:r>
          </w:p>
        </w:tc>
        <w:tc>
          <w:tcPr>
            <w:tcW w:w="3396" w:type="dxa"/>
            <w:tcBorders>
              <w:left w:val="nil"/>
              <w:bottom w:val="single" w:sz="4" w:space="0" w:color="584D46" w:themeColor="accent5" w:themeShade="80"/>
            </w:tcBorders>
          </w:tcPr>
          <w:p w14:paraId="4BA135AC" w14:textId="14CAE919" w:rsidR="00CA0940" w:rsidRDefault="00573283" w:rsidP="001632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Leerling </w:t>
            </w:r>
            <w:r w:rsidRPr="00573283">
              <w:rPr>
                <w:rFonts w:cstheme="minorHAnsi"/>
                <w:i/>
                <w:iCs/>
              </w:rPr>
              <w:t>(wanneer ouder dan 16 jaar)</w:t>
            </w:r>
          </w:p>
        </w:tc>
      </w:tr>
      <w:tr w:rsidR="00CA0940" w:rsidRPr="003B347C" w14:paraId="2FD30B0F" w14:textId="149B370D" w:rsidTr="00FB4BFC">
        <w:trPr>
          <w:trHeight w:hRule="exact" w:val="1338"/>
        </w:trPr>
        <w:tc>
          <w:tcPr>
            <w:tcW w:w="3261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4E46A7E4" w14:textId="7CA02E24" w:rsidR="00CA0940" w:rsidRPr="003B347C" w:rsidRDefault="00CA0940" w:rsidP="0016322D">
            <w:r>
              <w:t>Handtekening:</w:t>
            </w:r>
          </w:p>
        </w:tc>
        <w:tc>
          <w:tcPr>
            <w:tcW w:w="2409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07A3BE95" w14:textId="7D85F9F1" w:rsidR="00CA0940" w:rsidRPr="003B347C" w:rsidRDefault="00CA0940" w:rsidP="0016322D">
            <w:r>
              <w:t>Handtekening:</w:t>
            </w:r>
          </w:p>
        </w:tc>
        <w:tc>
          <w:tcPr>
            <w:tcW w:w="3396" w:type="dxa"/>
            <w:tcBorders>
              <w:top w:val="single" w:sz="4" w:space="0" w:color="584D46" w:themeColor="accent5" w:themeShade="80"/>
              <w:left w:val="single" w:sz="4" w:space="0" w:color="584D46" w:themeColor="accent5" w:themeShade="80"/>
              <w:bottom w:val="single" w:sz="4" w:space="0" w:color="584D46" w:themeColor="accent5" w:themeShade="80"/>
              <w:right w:val="single" w:sz="4" w:space="0" w:color="584D46" w:themeColor="accent5" w:themeShade="80"/>
            </w:tcBorders>
          </w:tcPr>
          <w:p w14:paraId="219B9E34" w14:textId="75EC9FFE" w:rsidR="00CA0940" w:rsidRDefault="00573283" w:rsidP="0016322D">
            <w:r>
              <w:t>Handtekening:</w:t>
            </w:r>
          </w:p>
        </w:tc>
      </w:tr>
    </w:tbl>
    <w:p w14:paraId="2A8D3DCD" w14:textId="77777777" w:rsidR="003C6ED6" w:rsidRPr="00FB4BFC" w:rsidRDefault="000A3554" w:rsidP="003C6ED6">
      <w:pPr>
        <w:spacing w:line="288" w:lineRule="auto"/>
        <w:rPr>
          <w:i/>
          <w:iCs/>
        </w:rPr>
      </w:pPr>
      <w:r w:rsidRPr="00FB4BFC">
        <w:rPr>
          <w:i/>
          <w:iCs/>
        </w:rPr>
        <w:t>*Overal waar u 'ouder(s)' leest, kunt u ook 'wettelijke vertegenwoordiger' lezen.</w:t>
      </w:r>
    </w:p>
    <w:p w14:paraId="0319A7E6" w14:textId="77777777" w:rsidR="003C6ED6" w:rsidRDefault="003C6ED6" w:rsidP="003C6ED6">
      <w:pPr>
        <w:spacing w:line="288" w:lineRule="auto"/>
      </w:pPr>
    </w:p>
    <w:p w14:paraId="77BBC7EE" w14:textId="67799670" w:rsidR="00A55F5A" w:rsidRPr="00587CBA" w:rsidRDefault="00587CBA" w:rsidP="00AB3A1C">
      <w:pPr>
        <w:pStyle w:val="Tussenkop"/>
      </w:pPr>
      <w:r w:rsidRPr="00DE084D">
        <w:t xml:space="preserve">Hartelijk dank voor het invullen van </w:t>
      </w:r>
      <w:r w:rsidR="00AB3A1C">
        <w:t>deze verklaring</w:t>
      </w:r>
      <w:r w:rsidRPr="00DE084D">
        <w:t>!</w:t>
      </w:r>
    </w:p>
    <w:sectPr w:rsidR="00A55F5A" w:rsidRPr="00587CBA" w:rsidSect="003C6ED6">
      <w:footerReference w:type="default" r:id="rId11"/>
      <w:headerReference w:type="first" r:id="rId12"/>
      <w:footerReference w:type="first" r:id="rId13"/>
      <w:pgSz w:w="11900" w:h="16840"/>
      <w:pgMar w:top="1417" w:right="112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34DD" w14:textId="77777777" w:rsidR="006730A9" w:rsidRDefault="006730A9" w:rsidP="00E55032">
      <w:pPr>
        <w:spacing w:line="240" w:lineRule="auto"/>
      </w:pPr>
      <w:r>
        <w:separator/>
      </w:r>
    </w:p>
  </w:endnote>
  <w:endnote w:type="continuationSeparator" w:id="0">
    <w:p w14:paraId="55946B2E" w14:textId="77777777" w:rsidR="006730A9" w:rsidRDefault="006730A9" w:rsidP="00E5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862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C944D5" w14:paraId="662DE245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40CFE73B" w14:textId="102A3E7E" w:rsidR="00C944D5" w:rsidRDefault="006730A9" w:rsidP="009D2259">
          <w:pPr>
            <w:pStyle w:val="Voettekst"/>
          </w:pPr>
          <w:r>
            <w:fldChar w:fldCharType="begin"/>
          </w:r>
          <w:r>
            <w:instrText xml:space="preserve"> STYLEREF "Kop 1" \* MERGEFORMAT </w:instrText>
          </w:r>
          <w:r>
            <w:fldChar w:fldCharType="separate"/>
          </w:r>
          <w:r w:rsidR="00AB3A1C" w:rsidRPr="00AB3A1C">
            <w:rPr>
              <w:b/>
              <w:bCs/>
              <w:noProof/>
            </w:rPr>
            <w:t>Toestemmingsverklaring</w:t>
          </w:r>
          <w:r w:rsidR="00AB3A1C">
            <w:rPr>
              <w:noProof/>
            </w:rPr>
            <w:t xml:space="preserve"> Onderwijsondersteuning Zieke Leerlingen (OZL)</w:t>
          </w:r>
          <w:r>
            <w:rPr>
              <w:noProof/>
            </w:rPr>
            <w:fldChar w:fldCharType="end"/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2E6AAAA" w14:textId="77777777" w:rsidR="00C944D5" w:rsidRDefault="00C944D5" w:rsidP="009D2259">
          <w:pPr>
            <w:pStyle w:val="Voettekst"/>
            <w:jc w:val="righ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D90B75" w14:paraId="7E2C1AB5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795FE761" w14:textId="77777777" w:rsidR="00D90B75" w:rsidRDefault="00D90B75" w:rsidP="009D2259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F3C7A48" w14:textId="77777777" w:rsidR="00D90B75" w:rsidRPr="000A5817" w:rsidRDefault="00D90B75" w:rsidP="009D2259">
          <w:pPr>
            <w:pStyle w:val="Voettekst"/>
            <w:jc w:val="right"/>
            <w:rPr>
              <w:b/>
            </w:rPr>
          </w:pPr>
        </w:p>
      </w:tc>
    </w:tr>
  </w:tbl>
  <w:p w14:paraId="094E58D9" w14:textId="24C3C494" w:rsidR="00C944D5" w:rsidRDefault="00831CAE">
    <w:pPr>
      <w:pStyle w:val="Voetteks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18EC92B" wp14:editId="5ABEBAB9">
          <wp:simplePos x="0" y="0"/>
          <wp:positionH relativeFrom="margin">
            <wp:posOffset>-231775</wp:posOffset>
          </wp:positionH>
          <wp:positionV relativeFrom="paragraph">
            <wp:posOffset>-87185</wp:posOffset>
          </wp:positionV>
          <wp:extent cx="1298487" cy="383241"/>
          <wp:effectExtent l="0" t="0" r="0" b="0"/>
          <wp:wrapNone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87" cy="383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4D5">
      <w:rPr>
        <w:noProof/>
      </w:rPr>
      <w:drawing>
        <wp:anchor distT="0" distB="0" distL="114300" distR="114300" simplePos="0" relativeHeight="251660288" behindDoc="1" locked="0" layoutInCell="1" allowOverlap="1" wp14:anchorId="0FFFDFE4" wp14:editId="663CF1A3">
          <wp:simplePos x="0" y="0"/>
          <wp:positionH relativeFrom="page">
            <wp:posOffset>1016000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48" name="Afbeelding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737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  <w:gridCol w:w="567"/>
    </w:tblGrid>
    <w:tr w:rsidR="00DF0121" w14:paraId="29DBFBAC" w14:textId="77777777" w:rsidTr="00DF0121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0FC37711" w14:textId="77777777" w:rsidR="00DF0121" w:rsidRDefault="00DF0121" w:rsidP="000A5817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359C5378" w14:textId="77777777" w:rsidR="00DF0121" w:rsidRPr="000A5817" w:rsidRDefault="00DF0121" w:rsidP="004B60D2">
          <w:pPr>
            <w:pStyle w:val="Voettekst"/>
            <w:rPr>
              <w:b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8BB709C" w14:textId="4C033130" w:rsidR="00DF0121" w:rsidRDefault="00DF0121" w:rsidP="004B60D2">
          <w:pPr>
            <w:pStyle w:val="Voettekst"/>
          </w:pPr>
        </w:p>
      </w:tc>
    </w:tr>
  </w:tbl>
  <w:p w14:paraId="7752B7A5" w14:textId="53AA6C22" w:rsidR="00C944D5" w:rsidRDefault="00C944D5" w:rsidP="00E140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5855" w14:textId="77777777" w:rsidR="006730A9" w:rsidRDefault="006730A9" w:rsidP="00E55032">
      <w:pPr>
        <w:spacing w:line="240" w:lineRule="auto"/>
      </w:pPr>
      <w:r>
        <w:separator/>
      </w:r>
    </w:p>
  </w:footnote>
  <w:footnote w:type="continuationSeparator" w:id="0">
    <w:p w14:paraId="05B9822A" w14:textId="77777777" w:rsidR="006730A9" w:rsidRDefault="006730A9" w:rsidP="00E55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0CFD" w14:textId="1DB63E35" w:rsidR="00C944D5" w:rsidRDefault="008C02EE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DE507B3" wp14:editId="737D3B70">
          <wp:simplePos x="0" y="0"/>
          <wp:positionH relativeFrom="column">
            <wp:posOffset>-521970</wp:posOffset>
          </wp:positionH>
          <wp:positionV relativeFrom="paragraph">
            <wp:posOffset>-107678</wp:posOffset>
          </wp:positionV>
          <wp:extent cx="3965944" cy="1170525"/>
          <wp:effectExtent l="0" t="0" r="0" b="0"/>
          <wp:wrapNone/>
          <wp:docPr id="49" name="Afbeelding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44" cy="117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35AD568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E0606A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5EE4CB8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82B798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4A2F3EE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3CF5C98"/>
    <w:multiLevelType w:val="hybridMultilevel"/>
    <w:tmpl w:val="9956EF3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37D8B"/>
    <w:multiLevelType w:val="hybridMultilevel"/>
    <w:tmpl w:val="2D6C0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422D"/>
    <w:multiLevelType w:val="hybridMultilevel"/>
    <w:tmpl w:val="E62CD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517B7"/>
    <w:multiLevelType w:val="hybridMultilevel"/>
    <w:tmpl w:val="48566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25C2"/>
    <w:multiLevelType w:val="hybridMultilevel"/>
    <w:tmpl w:val="95C2A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D5F04"/>
    <w:multiLevelType w:val="hybridMultilevel"/>
    <w:tmpl w:val="E6EA2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935BA"/>
    <w:multiLevelType w:val="hybridMultilevel"/>
    <w:tmpl w:val="A0B48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8000E"/>
    <w:multiLevelType w:val="hybridMultilevel"/>
    <w:tmpl w:val="87A67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0056"/>
    <w:multiLevelType w:val="hybridMultilevel"/>
    <w:tmpl w:val="377E54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809DE"/>
    <w:multiLevelType w:val="hybridMultilevel"/>
    <w:tmpl w:val="92D20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25A4"/>
    <w:multiLevelType w:val="hybridMultilevel"/>
    <w:tmpl w:val="58088D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D84568"/>
    <w:multiLevelType w:val="hybridMultilevel"/>
    <w:tmpl w:val="E82A414E"/>
    <w:lvl w:ilvl="0" w:tplc="58342DF6">
      <w:start w:val="1"/>
      <w:numFmt w:val="bullet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A6686FD4">
      <w:numFmt w:val="bullet"/>
      <w:lvlText w:val="•"/>
      <w:lvlJc w:val="left"/>
      <w:pPr>
        <w:ind w:left="1470" w:hanging="39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E2040"/>
    <w:multiLevelType w:val="multilevel"/>
    <w:tmpl w:val="BC4C20E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8" w15:restartNumberingAfterBreak="0">
    <w:nsid w:val="6F862621"/>
    <w:multiLevelType w:val="hybridMultilevel"/>
    <w:tmpl w:val="D7009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15B5A"/>
    <w:multiLevelType w:val="hybridMultilevel"/>
    <w:tmpl w:val="8506B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8547B"/>
    <w:multiLevelType w:val="hybridMultilevel"/>
    <w:tmpl w:val="8B305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62B77"/>
    <w:multiLevelType w:val="hybridMultilevel"/>
    <w:tmpl w:val="93CEB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50F76"/>
    <w:multiLevelType w:val="hybridMultilevel"/>
    <w:tmpl w:val="AFD8A3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9011792">
    <w:abstractNumId w:val="0"/>
  </w:num>
  <w:num w:numId="2" w16cid:durableId="1177689590">
    <w:abstractNumId w:val="1"/>
  </w:num>
  <w:num w:numId="3" w16cid:durableId="550654335">
    <w:abstractNumId w:val="2"/>
  </w:num>
  <w:num w:numId="4" w16cid:durableId="1994599424">
    <w:abstractNumId w:val="3"/>
  </w:num>
  <w:num w:numId="5" w16cid:durableId="1627468640">
    <w:abstractNumId w:val="4"/>
  </w:num>
  <w:num w:numId="6" w16cid:durableId="1243176362">
    <w:abstractNumId w:val="8"/>
  </w:num>
  <w:num w:numId="7" w16cid:durableId="182941777">
    <w:abstractNumId w:val="7"/>
  </w:num>
  <w:num w:numId="8" w16cid:durableId="366830407">
    <w:abstractNumId w:val="6"/>
  </w:num>
  <w:num w:numId="9" w16cid:durableId="1858813905">
    <w:abstractNumId w:val="20"/>
  </w:num>
  <w:num w:numId="10" w16cid:durableId="118958820">
    <w:abstractNumId w:val="14"/>
  </w:num>
  <w:num w:numId="11" w16cid:durableId="430321207">
    <w:abstractNumId w:val="9"/>
  </w:num>
  <w:num w:numId="12" w16cid:durableId="1035158123">
    <w:abstractNumId w:val="21"/>
  </w:num>
  <w:num w:numId="13" w16cid:durableId="1433087508">
    <w:abstractNumId w:val="18"/>
  </w:num>
  <w:num w:numId="14" w16cid:durableId="1698655060">
    <w:abstractNumId w:val="12"/>
  </w:num>
  <w:num w:numId="15" w16cid:durableId="1174220653">
    <w:abstractNumId w:val="11"/>
  </w:num>
  <w:num w:numId="16" w16cid:durableId="869145363">
    <w:abstractNumId w:val="19"/>
  </w:num>
  <w:num w:numId="17" w16cid:durableId="18162378">
    <w:abstractNumId w:val="15"/>
  </w:num>
  <w:num w:numId="18" w16cid:durableId="1359551137">
    <w:abstractNumId w:val="5"/>
  </w:num>
  <w:num w:numId="19" w16cid:durableId="1147208027">
    <w:abstractNumId w:val="13"/>
  </w:num>
  <w:num w:numId="20" w16cid:durableId="612899832">
    <w:abstractNumId w:val="22"/>
  </w:num>
  <w:num w:numId="21" w16cid:durableId="412508067">
    <w:abstractNumId w:val="17"/>
  </w:num>
  <w:num w:numId="22" w16cid:durableId="1043601282">
    <w:abstractNumId w:val="10"/>
  </w:num>
  <w:num w:numId="23" w16cid:durableId="24183693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5A"/>
    <w:rsid w:val="000008C6"/>
    <w:rsid w:val="00012B14"/>
    <w:rsid w:val="00030070"/>
    <w:rsid w:val="0004016A"/>
    <w:rsid w:val="0004247C"/>
    <w:rsid w:val="00061A12"/>
    <w:rsid w:val="0008058F"/>
    <w:rsid w:val="00085293"/>
    <w:rsid w:val="000946BB"/>
    <w:rsid w:val="00096C5B"/>
    <w:rsid w:val="000A3554"/>
    <w:rsid w:val="000A5817"/>
    <w:rsid w:val="000B1871"/>
    <w:rsid w:val="000C5B02"/>
    <w:rsid w:val="001022CF"/>
    <w:rsid w:val="0011176C"/>
    <w:rsid w:val="00121ACB"/>
    <w:rsid w:val="001300A6"/>
    <w:rsid w:val="001353F6"/>
    <w:rsid w:val="00165BEE"/>
    <w:rsid w:val="001713E9"/>
    <w:rsid w:val="001A315D"/>
    <w:rsid w:val="001B7390"/>
    <w:rsid w:val="001C2C60"/>
    <w:rsid w:val="001C5ECB"/>
    <w:rsid w:val="001E0F60"/>
    <w:rsid w:val="001F7C2A"/>
    <w:rsid w:val="0021648A"/>
    <w:rsid w:val="00236143"/>
    <w:rsid w:val="00237265"/>
    <w:rsid w:val="00240F9D"/>
    <w:rsid w:val="0024212A"/>
    <w:rsid w:val="002430F7"/>
    <w:rsid w:val="00253C90"/>
    <w:rsid w:val="00254EB9"/>
    <w:rsid w:val="00257B84"/>
    <w:rsid w:val="00261F28"/>
    <w:rsid w:val="00292972"/>
    <w:rsid w:val="002948A7"/>
    <w:rsid w:val="002A585D"/>
    <w:rsid w:val="002B22A9"/>
    <w:rsid w:val="002C4EC4"/>
    <w:rsid w:val="002C52B1"/>
    <w:rsid w:val="002D4846"/>
    <w:rsid w:val="002E246C"/>
    <w:rsid w:val="002F747F"/>
    <w:rsid w:val="00304B95"/>
    <w:rsid w:val="00305214"/>
    <w:rsid w:val="00313CE9"/>
    <w:rsid w:val="003148D5"/>
    <w:rsid w:val="00335177"/>
    <w:rsid w:val="003373F9"/>
    <w:rsid w:val="003438D7"/>
    <w:rsid w:val="003708EE"/>
    <w:rsid w:val="003710AF"/>
    <w:rsid w:val="00383CE4"/>
    <w:rsid w:val="003B52DA"/>
    <w:rsid w:val="003B5CF1"/>
    <w:rsid w:val="003C6ED6"/>
    <w:rsid w:val="003D0056"/>
    <w:rsid w:val="003D147D"/>
    <w:rsid w:val="003E15B3"/>
    <w:rsid w:val="004208C5"/>
    <w:rsid w:val="00423D81"/>
    <w:rsid w:val="00443996"/>
    <w:rsid w:val="00444F63"/>
    <w:rsid w:val="00445BC7"/>
    <w:rsid w:val="00451008"/>
    <w:rsid w:val="0045218B"/>
    <w:rsid w:val="0048687C"/>
    <w:rsid w:val="004B0EEF"/>
    <w:rsid w:val="004B60D2"/>
    <w:rsid w:val="004D100F"/>
    <w:rsid w:val="004D16AF"/>
    <w:rsid w:val="004D6C3E"/>
    <w:rsid w:val="004E737E"/>
    <w:rsid w:val="005022A9"/>
    <w:rsid w:val="005116EA"/>
    <w:rsid w:val="00511A2F"/>
    <w:rsid w:val="005311C4"/>
    <w:rsid w:val="00533066"/>
    <w:rsid w:val="00541F12"/>
    <w:rsid w:val="00544C5E"/>
    <w:rsid w:val="005508FB"/>
    <w:rsid w:val="0055290C"/>
    <w:rsid w:val="005625AC"/>
    <w:rsid w:val="00562ECF"/>
    <w:rsid w:val="00573283"/>
    <w:rsid w:val="00587CBA"/>
    <w:rsid w:val="005A1426"/>
    <w:rsid w:val="005C771A"/>
    <w:rsid w:val="005D2ECA"/>
    <w:rsid w:val="005D2EE3"/>
    <w:rsid w:val="005D47BC"/>
    <w:rsid w:val="005E205E"/>
    <w:rsid w:val="005F051C"/>
    <w:rsid w:val="006403CB"/>
    <w:rsid w:val="00654848"/>
    <w:rsid w:val="006730A9"/>
    <w:rsid w:val="006A1686"/>
    <w:rsid w:val="006A3B50"/>
    <w:rsid w:val="006B6564"/>
    <w:rsid w:val="006C3539"/>
    <w:rsid w:val="006C64A0"/>
    <w:rsid w:val="006D2CDC"/>
    <w:rsid w:val="006D4EB5"/>
    <w:rsid w:val="006E32CF"/>
    <w:rsid w:val="006E7223"/>
    <w:rsid w:val="006F089E"/>
    <w:rsid w:val="006F649A"/>
    <w:rsid w:val="00707383"/>
    <w:rsid w:val="007132E4"/>
    <w:rsid w:val="00716BB8"/>
    <w:rsid w:val="007204EE"/>
    <w:rsid w:val="007366F8"/>
    <w:rsid w:val="0075523C"/>
    <w:rsid w:val="007731A0"/>
    <w:rsid w:val="00783028"/>
    <w:rsid w:val="007857C3"/>
    <w:rsid w:val="00787822"/>
    <w:rsid w:val="007C1F0E"/>
    <w:rsid w:val="007C33F0"/>
    <w:rsid w:val="007C56C1"/>
    <w:rsid w:val="007D098B"/>
    <w:rsid w:val="007E379C"/>
    <w:rsid w:val="00805D89"/>
    <w:rsid w:val="00815E26"/>
    <w:rsid w:val="0083118E"/>
    <w:rsid w:val="00831CAE"/>
    <w:rsid w:val="00842867"/>
    <w:rsid w:val="00876EE0"/>
    <w:rsid w:val="00882B54"/>
    <w:rsid w:val="008A3DCF"/>
    <w:rsid w:val="008B7048"/>
    <w:rsid w:val="008C02EE"/>
    <w:rsid w:val="008C033A"/>
    <w:rsid w:val="008D7141"/>
    <w:rsid w:val="008F5BFC"/>
    <w:rsid w:val="0094031A"/>
    <w:rsid w:val="00947195"/>
    <w:rsid w:val="00951FC1"/>
    <w:rsid w:val="00956477"/>
    <w:rsid w:val="009653FF"/>
    <w:rsid w:val="0097641C"/>
    <w:rsid w:val="00993203"/>
    <w:rsid w:val="009A0E6F"/>
    <w:rsid w:val="009B303B"/>
    <w:rsid w:val="009D08F5"/>
    <w:rsid w:val="009D2259"/>
    <w:rsid w:val="00A4094C"/>
    <w:rsid w:val="00A503C8"/>
    <w:rsid w:val="00A5258D"/>
    <w:rsid w:val="00A55F5A"/>
    <w:rsid w:val="00A56F59"/>
    <w:rsid w:val="00A60151"/>
    <w:rsid w:val="00A6682E"/>
    <w:rsid w:val="00A730FF"/>
    <w:rsid w:val="00A767CD"/>
    <w:rsid w:val="00AA6531"/>
    <w:rsid w:val="00AA7ABE"/>
    <w:rsid w:val="00AB3A1C"/>
    <w:rsid w:val="00AB4BBD"/>
    <w:rsid w:val="00AC1F7A"/>
    <w:rsid w:val="00AD3F9A"/>
    <w:rsid w:val="00AD7B55"/>
    <w:rsid w:val="00AE7333"/>
    <w:rsid w:val="00B14B77"/>
    <w:rsid w:val="00B169D8"/>
    <w:rsid w:val="00B211C9"/>
    <w:rsid w:val="00B268DB"/>
    <w:rsid w:val="00B72386"/>
    <w:rsid w:val="00BA5363"/>
    <w:rsid w:val="00BA5A18"/>
    <w:rsid w:val="00BB112C"/>
    <w:rsid w:val="00BB1B65"/>
    <w:rsid w:val="00BB3A1F"/>
    <w:rsid w:val="00BC027D"/>
    <w:rsid w:val="00BC692C"/>
    <w:rsid w:val="00BD107B"/>
    <w:rsid w:val="00BD4EFA"/>
    <w:rsid w:val="00BF30E2"/>
    <w:rsid w:val="00C14B09"/>
    <w:rsid w:val="00C17D75"/>
    <w:rsid w:val="00C30F01"/>
    <w:rsid w:val="00C37566"/>
    <w:rsid w:val="00C51BC5"/>
    <w:rsid w:val="00C57536"/>
    <w:rsid w:val="00C715E3"/>
    <w:rsid w:val="00C77D28"/>
    <w:rsid w:val="00C82A99"/>
    <w:rsid w:val="00C82B86"/>
    <w:rsid w:val="00C83376"/>
    <w:rsid w:val="00C86A98"/>
    <w:rsid w:val="00C944D5"/>
    <w:rsid w:val="00C97BF6"/>
    <w:rsid w:val="00CA0940"/>
    <w:rsid w:val="00CB186C"/>
    <w:rsid w:val="00CC4925"/>
    <w:rsid w:val="00CD0F1C"/>
    <w:rsid w:val="00CE2555"/>
    <w:rsid w:val="00D12990"/>
    <w:rsid w:val="00D2383E"/>
    <w:rsid w:val="00D27991"/>
    <w:rsid w:val="00D6349F"/>
    <w:rsid w:val="00D90B75"/>
    <w:rsid w:val="00DA4720"/>
    <w:rsid w:val="00DA6EC5"/>
    <w:rsid w:val="00DB26C0"/>
    <w:rsid w:val="00DB53C2"/>
    <w:rsid w:val="00DC6197"/>
    <w:rsid w:val="00DD76BF"/>
    <w:rsid w:val="00DF0121"/>
    <w:rsid w:val="00E06CC9"/>
    <w:rsid w:val="00E14079"/>
    <w:rsid w:val="00E268E4"/>
    <w:rsid w:val="00E36C8F"/>
    <w:rsid w:val="00E5264E"/>
    <w:rsid w:val="00E55032"/>
    <w:rsid w:val="00E82590"/>
    <w:rsid w:val="00EA0F6C"/>
    <w:rsid w:val="00EB4085"/>
    <w:rsid w:val="00EC64B8"/>
    <w:rsid w:val="00ED2ADF"/>
    <w:rsid w:val="00EF3C62"/>
    <w:rsid w:val="00EF68DF"/>
    <w:rsid w:val="00F14D86"/>
    <w:rsid w:val="00F24631"/>
    <w:rsid w:val="00F35449"/>
    <w:rsid w:val="00F40C4A"/>
    <w:rsid w:val="00F51695"/>
    <w:rsid w:val="00FA0C05"/>
    <w:rsid w:val="00FB4BFC"/>
    <w:rsid w:val="00FC7B11"/>
    <w:rsid w:val="00FD23FE"/>
    <w:rsid w:val="00FD49E1"/>
    <w:rsid w:val="00FF0702"/>
    <w:rsid w:val="00FF0FBC"/>
    <w:rsid w:val="00FF17F3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2892A"/>
  <w14:defaultImageDpi w14:val="32767"/>
  <w15:chartTrackingRefBased/>
  <w15:docId w15:val="{802FE440-D598-4514-BAFC-76127E52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55032"/>
    <w:pPr>
      <w:spacing w:line="30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47195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524E9C" w:themeColor="accent3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585D"/>
    <w:pPr>
      <w:keepNext/>
      <w:keepLines/>
      <w:tabs>
        <w:tab w:val="left" w:pos="851"/>
      </w:tabs>
      <w:spacing w:before="360" w:after="12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A6E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37672" w:themeColor="accent1" w:themeShade="7F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47195"/>
    <w:rPr>
      <w:rFonts w:asciiTheme="majorHAnsi" w:eastAsiaTheme="majorEastAsia" w:hAnsiTheme="majorHAnsi" w:cstheme="majorBidi"/>
      <w:b/>
      <w:color w:val="524E9C" w:themeColor="accent3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2A585D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5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3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2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1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4BB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4BB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4B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05D89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05D89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F089E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F089E"/>
    <w:rPr>
      <w:sz w:val="20"/>
      <w:szCs w:val="20"/>
      <w:lang w:val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F089E"/>
    <w:rPr>
      <w:vertAlign w:val="superscript"/>
    </w:rPr>
  </w:style>
  <w:style w:type="character" w:customStyle="1" w:styleId="Kop7Char">
    <w:name w:val="Kop 7 Char"/>
    <w:basedOn w:val="Standaardalinea-lettertype"/>
    <w:link w:val="Kop7"/>
    <w:uiPriority w:val="9"/>
    <w:rsid w:val="00DA6EC5"/>
    <w:rPr>
      <w:rFonts w:asciiTheme="majorHAnsi" w:eastAsiaTheme="majorEastAsia" w:hAnsiTheme="majorHAnsi" w:cstheme="majorBidi"/>
      <w:i/>
      <w:iCs/>
      <w:color w:val="337672" w:themeColor="accent1" w:themeShade="7F"/>
      <w:sz w:val="19"/>
      <w:szCs w:val="22"/>
      <w:lang w:val="nl-NL"/>
    </w:rPr>
  </w:style>
  <w:style w:type="paragraph" w:customStyle="1" w:styleId="Geboortedatumleerling">
    <w:name w:val="Geboortedatum leerling"/>
    <w:basedOn w:val="Standaard"/>
    <w:qFormat/>
    <w:rsid w:val="00DA6EC5"/>
    <w:rPr>
      <w:szCs w:val="22"/>
    </w:rPr>
  </w:style>
  <w:style w:type="table" w:customStyle="1" w:styleId="HCOTabel1">
    <w:name w:val="HCO Tabel 1"/>
    <w:basedOn w:val="Standaardtabel"/>
    <w:uiPriority w:val="99"/>
    <w:rsid w:val="00DA6EC5"/>
    <w:rPr>
      <w:sz w:val="22"/>
      <w:szCs w:val="22"/>
      <w:lang w:val="nl-NL"/>
    </w:r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customStyle="1" w:styleId="Subtitel">
    <w:name w:val="Subtitel"/>
    <w:basedOn w:val="Standaard"/>
    <w:qFormat/>
    <w:rsid w:val="00DA6EC5"/>
    <w:pPr>
      <w:spacing w:after="240" w:line="360" w:lineRule="exact"/>
    </w:pPr>
    <w:rPr>
      <w:sz w:val="32"/>
      <w:szCs w:val="32"/>
    </w:rPr>
  </w:style>
  <w:style w:type="paragraph" w:customStyle="1" w:styleId="Naamleerling">
    <w:name w:val="Naam leerling"/>
    <w:basedOn w:val="Standaard"/>
    <w:qFormat/>
    <w:rsid w:val="00DA6EC5"/>
    <w:rPr>
      <w:szCs w:val="22"/>
    </w:rPr>
  </w:style>
  <w:style w:type="table" w:customStyle="1" w:styleId="HCOTabel6">
    <w:name w:val="HCO Tabel 6"/>
    <w:basedOn w:val="Standaardtabel"/>
    <w:uiPriority w:val="99"/>
    <w:rsid w:val="00DA6EC5"/>
    <w:rPr>
      <w:sz w:val="19"/>
      <w:szCs w:val="22"/>
      <w:lang w:val="nl-NL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237265"/>
    <w:rPr>
      <w:color w:val="808080"/>
    </w:rPr>
  </w:style>
  <w:style w:type="paragraph" w:customStyle="1" w:styleId="Default">
    <w:name w:val="Default"/>
    <w:rsid w:val="00C82B86"/>
    <w:pPr>
      <w:autoSpaceDE w:val="0"/>
      <w:autoSpaceDN w:val="0"/>
      <w:adjustRightInd w:val="0"/>
    </w:pPr>
    <w:rPr>
      <w:rFonts w:ascii="Arial" w:hAnsi="Arial" w:cs="Arial"/>
      <w:color w:val="000000"/>
      <w:lang w:val="nl-NL"/>
    </w:rPr>
  </w:style>
  <w:style w:type="paragraph" w:customStyle="1" w:styleId="Vraag">
    <w:name w:val="Vraag"/>
    <w:basedOn w:val="Standaard"/>
    <w:qFormat/>
    <w:rsid w:val="00A730FF"/>
    <w:rPr>
      <w:color w:val="EA5B0C" w:themeColor="accent6"/>
      <w:szCs w:val="22"/>
    </w:rPr>
  </w:style>
  <w:style w:type="character" w:styleId="Nadruk">
    <w:name w:val="Emphasis"/>
    <w:basedOn w:val="Standaardalinea-lettertype"/>
    <w:uiPriority w:val="20"/>
    <w:qFormat/>
    <w:rsid w:val="00E06CC9"/>
    <w:rPr>
      <w:i/>
      <w:iCs/>
    </w:rPr>
  </w:style>
  <w:style w:type="paragraph" w:customStyle="1" w:styleId="OZLplat">
    <w:name w:val="OZL plat"/>
    <w:rsid w:val="004E73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Times-Roman"/>
      <w:color w:val="003774"/>
      <w:spacing w:val="12"/>
      <w:sz w:val="16"/>
    </w:rPr>
  </w:style>
  <w:style w:type="character" w:customStyle="1" w:styleId="invulbaretekst">
    <w:name w:val="invulbare tekst"/>
    <w:rsid w:val="00DB53C2"/>
    <w:rPr>
      <w:rFonts w:ascii="Calibri" w:hAnsi="Calibri" w:cs="VAGRounded-Light"/>
      <w:color w:val="auto"/>
      <w:spacing w:val="0"/>
      <w:sz w:val="20"/>
      <w:szCs w:val="20"/>
      <w:u w:val="non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11111111-1111-1111-1111-111111111111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 xsi:nil="true"/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1" ma:contentTypeDescription="Een nieuw document maken." ma:contentTypeScope="" ma:versionID="e2686c9a9789eeea9127a341ce0bff9f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F8D56-9D08-48CE-9841-375F03525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D75DE-6C27-4864-8F41-272DF83F43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274174-E619-4787-97D0-7F71378DAA98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4.xml><?xml version="1.0" encoding="utf-8"?>
<ds:datastoreItem xmlns:ds="http://schemas.openxmlformats.org/officeDocument/2006/customXml" ds:itemID="{205F9B19-4406-4EE5-A812-6C5A8F5AA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05af5-9a01-49db-aa9a-25fcd4eb8f4f"/>
    <ds:schemaRef ds:uri="befc8bb5-6d5a-47e7-af92-d7d5e6e5ce3d"/>
    <ds:schemaRef ds:uri="ae63fca9-3206-4056-89ec-8cdba659a126"/>
    <ds:schemaRef ds:uri="5a5cc5b5-8b71-4d68-806a-d6b7019e2f11"/>
    <ds:schemaRef ds:uri="http://schemas.debble.com/"/>
    <ds:schemaRef ds:uri="06f63757-dc4e-4c96-8eef-5238e5d6a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Bazalt Groep OZL ZIEZON Toestemmingsverklaring ouders</vt:lpstr>
    </vt:vector>
  </TitlesOfParts>
  <Manager/>
  <Company>Bazalt Groep</Company>
  <LinksUpToDate>false</LinksUpToDate>
  <CharactersWithSpaces>1852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OZL ZIEZON Toestemmingsverklaring ouders</dc:title>
  <dc:subject>Zorg in Onderwijs Intakeformulier school</dc:subject>
  <dc:creator>Zi Wat</dc:creator>
  <cp:keywords>Formulier;OZL</cp:keywords>
  <cp:lastModifiedBy>Zi Wat</cp:lastModifiedBy>
  <cp:revision>43</cp:revision>
  <cp:lastPrinted>2019-06-20T10:08:00Z</cp:lastPrinted>
  <dcterms:created xsi:type="dcterms:W3CDTF">2022-08-05T13:30:00Z</dcterms:created>
  <dcterms:modified xsi:type="dcterms:W3CDTF">2022-08-05T14:06:00Z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</Properties>
</file>