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BADA" w14:textId="3E17E58C" w:rsidR="00873924" w:rsidRPr="00277D2C" w:rsidRDefault="003E04A4" w:rsidP="00E7230A">
      <w:pPr>
        <w:pStyle w:val="Kop1"/>
        <w:numPr>
          <w:ilvl w:val="0"/>
          <w:numId w:val="0"/>
        </w:numPr>
        <w:spacing w:before="1320"/>
        <w:rPr>
          <w:sz w:val="50"/>
          <w:szCs w:val="50"/>
        </w:rPr>
      </w:pPr>
      <w:r w:rsidRPr="00277D2C">
        <w:rPr>
          <w:sz w:val="50"/>
          <w:szCs w:val="50"/>
        </w:rPr>
        <w:t xml:space="preserve">Aanmelding </w:t>
      </w:r>
      <w:r w:rsidR="00B21BA9">
        <w:rPr>
          <w:sz w:val="50"/>
          <w:szCs w:val="50"/>
        </w:rPr>
        <w:t>Onderzoek Spellingproblematiek</w:t>
      </w:r>
    </w:p>
    <w:p w14:paraId="7D952D96" w14:textId="4971B128" w:rsidR="00FD04F9" w:rsidRPr="008724A1" w:rsidRDefault="003E04A4" w:rsidP="008724A1">
      <w:pPr>
        <w:pStyle w:val="Subtitel"/>
      </w:pPr>
      <w:r>
        <w:t>Formulier bestemd voor ouder(s) en/of verzorgers.</w:t>
      </w:r>
    </w:p>
    <w:p w14:paraId="5F02BF03" w14:textId="636375F6" w:rsidR="00277D2C" w:rsidRDefault="00277D2C" w:rsidP="00F11E8B">
      <w:pPr>
        <w:pStyle w:val="Kop2"/>
        <w:numPr>
          <w:ilvl w:val="0"/>
          <w:numId w:val="0"/>
        </w:numPr>
      </w:pPr>
      <w:bookmarkStart w:id="0" w:name="_Hlk10025136"/>
      <w:r>
        <w:t>Gegevens school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77D2C" w14:paraId="1A546002" w14:textId="77777777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766C91C" w14:textId="77777777" w:rsidR="00277D2C" w:rsidRPr="0047757A" w:rsidRDefault="00277D2C" w:rsidP="003234CB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D3DE3AF" w14:textId="369DAEAA"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14:paraId="289B6CE8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1F3DF61" w14:textId="77777777" w:rsidR="00277D2C" w:rsidRDefault="00277D2C" w:rsidP="003234CB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3CD5DFB" w14:textId="15D32825"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14:paraId="0C48A91C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DADCA88" w14:textId="77777777" w:rsidR="00277D2C" w:rsidRPr="0047757A" w:rsidRDefault="00277D2C" w:rsidP="003234CB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F3FC3D5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6711EB91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A8C4BC5" w14:textId="77777777" w:rsidR="00277D2C" w:rsidRDefault="00277D2C" w:rsidP="003234CB">
            <w:r>
              <w:t>Naam leerkracht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343B209" w14:textId="20668ACC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58E0E448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58713E3" w14:textId="77777777" w:rsidR="00277D2C" w:rsidRDefault="00277D2C" w:rsidP="003234CB">
            <w:r>
              <w:t>Telefoon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A12A8C2" w14:textId="1B72B95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14:paraId="3A693DCA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6A274C6" w14:textId="77777777" w:rsidR="00277D2C" w:rsidRDefault="00277D2C" w:rsidP="003234CB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166A8DE" w14:textId="77777777"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</w:tbl>
    <w:p w14:paraId="727452DC" w14:textId="77777777" w:rsidR="003E04A4" w:rsidRDefault="008026E9" w:rsidP="00F11E8B">
      <w:pPr>
        <w:pStyle w:val="Kop2"/>
        <w:numPr>
          <w:ilvl w:val="0"/>
          <w:numId w:val="0"/>
        </w:numPr>
      </w:pPr>
      <w:r>
        <w:t xml:space="preserve">Gegevens </w:t>
      </w:r>
      <w:r w:rsidR="00277D2C">
        <w:t>leerling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A15113" w14:paraId="722EA994" w14:textId="77777777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39BB203" w14:textId="77777777" w:rsidR="00A15113" w:rsidRPr="0047757A" w:rsidRDefault="00277D2C" w:rsidP="00A51D60">
            <w:r>
              <w:t>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709131A" w14:textId="341BD858" w:rsidR="00A15113" w:rsidRPr="0047757A" w:rsidRDefault="00A15113" w:rsidP="00433DA0">
            <w:pPr>
              <w:pStyle w:val="Naamleerling"/>
              <w:rPr>
                <w:bCs/>
              </w:rPr>
            </w:pPr>
          </w:p>
        </w:tc>
      </w:tr>
      <w:tr w:rsidR="00A15113" w14:paraId="0E4E0BB2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32C8A81" w14:textId="77777777" w:rsidR="00A15113" w:rsidRPr="0047757A" w:rsidRDefault="00A15113" w:rsidP="00A51D60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ECA3487" w14:textId="0871C1B8" w:rsidR="00A15113" w:rsidRPr="0047757A" w:rsidRDefault="00A15113" w:rsidP="00B66E58">
            <w:pPr>
              <w:pStyle w:val="Geboortedatumleerling"/>
              <w:rPr>
                <w:bCs/>
              </w:rPr>
            </w:pPr>
          </w:p>
        </w:tc>
      </w:tr>
      <w:tr w:rsidR="008026E9" w14:paraId="3CAD4758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3235E50" w14:textId="77777777" w:rsidR="008026E9" w:rsidRPr="0047757A" w:rsidRDefault="008026E9" w:rsidP="00A51D60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EE61B2C" w14:textId="77777777" w:rsidR="008026E9" w:rsidRPr="0047757A" w:rsidRDefault="00D9573F" w:rsidP="008026E9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53D">
              <w:rPr>
                <w:bCs/>
              </w:rPr>
              <w:t xml:space="preserve"> </w:t>
            </w:r>
            <w:r w:rsidR="00770540">
              <w:rPr>
                <w:bCs/>
              </w:rPr>
              <w:t>Jongen</w:t>
            </w:r>
            <w:r w:rsidR="0063753D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0540">
              <w:rPr>
                <w:bCs/>
              </w:rPr>
              <w:t xml:space="preserve"> Meisje</w:t>
            </w:r>
          </w:p>
        </w:tc>
      </w:tr>
      <w:tr w:rsidR="00277D2C" w14:paraId="510C995C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E96C512" w14:textId="77777777" w:rsidR="00277D2C" w:rsidRDefault="00277D2C" w:rsidP="00A51D60">
            <w:r>
              <w:t>Naam ouder / 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9133607" w14:textId="77777777" w:rsidR="00277D2C" w:rsidRPr="0063753D" w:rsidRDefault="00277D2C" w:rsidP="008026E9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03161A5E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B64510F" w14:textId="77777777" w:rsidR="00277D2C" w:rsidRDefault="00277D2C" w:rsidP="00277D2C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286A935" w14:textId="2E44AB32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45F65B93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1FE3FE7" w14:textId="77777777" w:rsidR="00277D2C" w:rsidRDefault="00277D2C" w:rsidP="00277D2C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1E62A6D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1B42D73B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723EE17" w14:textId="77777777" w:rsidR="00277D2C" w:rsidRPr="0047757A" w:rsidRDefault="00277D2C" w:rsidP="00277D2C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871A7E5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130EAD14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E47C082" w14:textId="77777777" w:rsidR="00277D2C" w:rsidRDefault="00277D2C" w:rsidP="00277D2C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1B11F68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6A00C1B3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5129901" w14:textId="77777777" w:rsidR="00277D2C" w:rsidRDefault="00277D2C" w:rsidP="00277D2C">
            <w:r>
              <w:t>Naam ouder / 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58492CE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65FF1E5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A13DA34" w14:textId="77777777" w:rsidR="00277D2C" w:rsidRDefault="00277D2C" w:rsidP="00277D2C">
            <w:r>
              <w:t xml:space="preserve">Adres </w:t>
            </w:r>
            <w:r w:rsidRPr="00277D2C">
              <w:rPr>
                <w:sz w:val="16"/>
                <w:szCs w:val="16"/>
              </w:rPr>
              <w:t>(alleen als anders dan ouder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6A6BF21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63E5D921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73BE925" w14:textId="77777777" w:rsidR="00277D2C" w:rsidRDefault="00277D2C" w:rsidP="00277D2C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06BD562" w14:textId="4022FA74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7619B8F7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3C7C09A" w14:textId="77777777" w:rsidR="00277D2C" w:rsidRPr="0047757A" w:rsidRDefault="00277D2C" w:rsidP="00277D2C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1347FDB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14:paraId="04BE599B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3D9D5B6" w14:textId="77777777" w:rsidR="00277D2C" w:rsidRDefault="00277D2C" w:rsidP="00277D2C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6E89C3A" w14:textId="77777777"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AC0CE1" w14:paraId="2DDA6409" w14:textId="77777777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5803E71" w14:textId="77777777" w:rsidR="00AC0CE1" w:rsidRDefault="00AC0CE1" w:rsidP="00277D2C">
            <w:r>
              <w:t>Is er sprake van eenoudergezag?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3E83230" w14:textId="77777777" w:rsidR="00AC0CE1" w:rsidRPr="0063753D" w:rsidRDefault="00D9573F" w:rsidP="00277D2C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32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Ja</w:t>
            </w:r>
            <w:r w:rsidR="00AC0CE1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50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Nee</w:t>
            </w:r>
          </w:p>
        </w:tc>
      </w:tr>
    </w:tbl>
    <w:bookmarkEnd w:id="0"/>
    <w:p w14:paraId="2E3C65D8" w14:textId="77777777" w:rsidR="00C97A24" w:rsidRDefault="00C97A24" w:rsidP="00F11E8B">
      <w:pPr>
        <w:pStyle w:val="Kop2"/>
        <w:numPr>
          <w:ilvl w:val="0"/>
          <w:numId w:val="0"/>
        </w:numPr>
      </w:pPr>
      <w:r>
        <w:lastRenderedPageBreak/>
        <w:t>Hulpvraag/vragen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97A24" w14:paraId="6ADEA667" w14:textId="77777777" w:rsidTr="003B347C">
        <w:trPr>
          <w:trHeight w:hRule="exact" w:val="1361"/>
        </w:trPr>
        <w:tc>
          <w:tcPr>
            <w:tcW w:w="8494" w:type="dxa"/>
            <w:vAlign w:val="center"/>
          </w:tcPr>
          <w:p w14:paraId="5E1BC843" w14:textId="77777777" w:rsidR="00C97A24" w:rsidRDefault="00C97A24" w:rsidP="003234CB"/>
        </w:tc>
      </w:tr>
    </w:tbl>
    <w:p w14:paraId="7AA2A51E" w14:textId="77777777" w:rsidR="005E3454" w:rsidRDefault="00277D2C" w:rsidP="00F11E8B">
      <w:pPr>
        <w:pStyle w:val="Kop2"/>
        <w:numPr>
          <w:ilvl w:val="0"/>
          <w:numId w:val="0"/>
        </w:numPr>
      </w:pPr>
      <w:r>
        <w:t>De rapportage</w:t>
      </w:r>
    </w:p>
    <w:p w14:paraId="4CA558B9" w14:textId="77777777" w:rsidR="00277D2C" w:rsidRDefault="00D9573F" w:rsidP="00277D2C">
      <w:sdt>
        <w:sdtPr>
          <w:rPr>
            <w:sz w:val="24"/>
            <w:szCs w:val="24"/>
          </w:rPr>
          <w:id w:val="-14180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rPr>
          <w:sz w:val="24"/>
          <w:szCs w:val="24"/>
        </w:rPr>
        <w:tab/>
      </w:r>
      <w:r w:rsidR="00277D2C">
        <w:t>Mag gelijktijdig met ouder(s) en/of verzorger(s) en school worden besproken.</w:t>
      </w:r>
    </w:p>
    <w:p w14:paraId="7E498F8A" w14:textId="77777777" w:rsidR="00C97A24" w:rsidRDefault="00D9573F" w:rsidP="00C97A24">
      <w:pPr>
        <w:ind w:left="390" w:hanging="390"/>
      </w:pPr>
      <w:sdt>
        <w:sdtPr>
          <w:rPr>
            <w:sz w:val="24"/>
            <w:szCs w:val="24"/>
          </w:rPr>
          <w:id w:val="12630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rPr>
          <w:sz w:val="24"/>
          <w:szCs w:val="24"/>
        </w:rPr>
        <w:tab/>
      </w:r>
      <w:r w:rsidR="00C97A24">
        <w:t>Moet eerst met</w:t>
      </w:r>
      <w:r w:rsidR="00C97A24" w:rsidRPr="00C97A24">
        <w:t xml:space="preserve"> </w:t>
      </w:r>
      <w:r w:rsidR="00C97A24">
        <w:t>ouder(s) en/of verzorger(s) waarna het (indien u toestemming geeft) met school in het bijzijn van ouder(s) en/of verzorger(s) wordt besproken.</w:t>
      </w:r>
    </w:p>
    <w:p w14:paraId="67149545" w14:textId="77777777" w:rsidR="00C97A24" w:rsidRDefault="00D9573F" w:rsidP="003B347C">
      <w:pPr>
        <w:spacing w:after="240"/>
      </w:pPr>
      <w:sdt>
        <w:sdtPr>
          <w:rPr>
            <w:sz w:val="24"/>
            <w:szCs w:val="24"/>
          </w:rPr>
          <w:id w:val="-54560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t xml:space="preserve"> </w:t>
      </w:r>
      <w:r w:rsidR="00C97A24">
        <w:tab/>
        <w:t>Anders, namelijk: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97A24" w14:paraId="330ADEBE" w14:textId="77777777" w:rsidTr="00C97A24">
        <w:trPr>
          <w:trHeight w:hRule="exact" w:val="454"/>
        </w:trPr>
        <w:tc>
          <w:tcPr>
            <w:tcW w:w="8494" w:type="dxa"/>
            <w:vAlign w:val="center"/>
          </w:tcPr>
          <w:p w14:paraId="1BAF66E3" w14:textId="77777777" w:rsidR="00C97A24" w:rsidRDefault="00C97A24" w:rsidP="00277D2C">
            <w:bookmarkStart w:id="1" w:name="_Hlk10029439"/>
          </w:p>
        </w:tc>
      </w:tr>
    </w:tbl>
    <w:p w14:paraId="430FF56A" w14:textId="77777777" w:rsidR="005E3454" w:rsidRDefault="005E3454" w:rsidP="00F11E8B">
      <w:pPr>
        <w:pStyle w:val="Kop2"/>
        <w:numPr>
          <w:ilvl w:val="0"/>
          <w:numId w:val="0"/>
        </w:numPr>
      </w:pPr>
      <w:bookmarkStart w:id="2" w:name="_Hlk10025160"/>
      <w:bookmarkEnd w:id="1"/>
      <w:r>
        <w:t>Ondertekening voor aanmelding</w:t>
      </w:r>
    </w:p>
    <w:p w14:paraId="5646CDE8" w14:textId="77777777" w:rsidR="005E3454" w:rsidRDefault="00C97A24" w:rsidP="005E3454">
      <w:pPr>
        <w:pStyle w:val="Kop3"/>
      </w:pPr>
      <w:r>
        <w:t>Ondergetekende geeft</w:t>
      </w:r>
      <w:r w:rsidR="005E3454">
        <w:t xml:space="preserve"> toestemming</w:t>
      </w:r>
    </w:p>
    <w:p w14:paraId="7556146C" w14:textId="2ED22E6E" w:rsidR="00770540" w:rsidRDefault="00D9573F" w:rsidP="00770540">
      <w:sdt>
        <w:sdtPr>
          <w:rPr>
            <w:sz w:val="24"/>
            <w:szCs w:val="24"/>
          </w:rPr>
          <w:id w:val="-192895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53D"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53D">
        <w:t xml:space="preserve"> </w:t>
      </w:r>
      <w:r w:rsidR="00315446">
        <w:tab/>
      </w:r>
      <w:r w:rsidR="00770540">
        <w:t xml:space="preserve">Voor </w:t>
      </w:r>
      <w:r w:rsidR="00C97A24">
        <w:t xml:space="preserve">onderzoek en/of ondersteuning door een onderwijsadviseur van </w:t>
      </w:r>
      <w:r w:rsidR="00CA2D8A">
        <w:t>Bazalt Groep</w:t>
      </w:r>
    </w:p>
    <w:p w14:paraId="025A5698" w14:textId="77777777" w:rsidR="005E3454" w:rsidRDefault="005E3454" w:rsidP="005E3454">
      <w:pPr>
        <w:pStyle w:val="Kop3"/>
      </w:pPr>
      <w:r>
        <w:t>Ondergetekende(n) verklaren hierbij</w:t>
      </w:r>
    </w:p>
    <w:p w14:paraId="5EB8B34C" w14:textId="74BC0508" w:rsidR="005E3454" w:rsidRDefault="00D9573F" w:rsidP="00315446">
      <w:pPr>
        <w:ind w:left="390" w:hanging="390"/>
        <w:rPr>
          <w:b/>
        </w:rPr>
      </w:pPr>
      <w:sdt>
        <w:sdtPr>
          <w:rPr>
            <w:sz w:val="24"/>
            <w:szCs w:val="24"/>
          </w:rPr>
          <w:id w:val="66767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53D"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53D" w:rsidRPr="00770540">
        <w:t xml:space="preserve"> </w:t>
      </w:r>
      <w:r w:rsidR="00315446">
        <w:tab/>
      </w:r>
      <w:r w:rsidR="00770540" w:rsidRPr="00770540">
        <w:t xml:space="preserve">De </w:t>
      </w:r>
      <w:r w:rsidR="00C97A24">
        <w:t>informatiebrief</w:t>
      </w:r>
      <w:r w:rsidR="00770540" w:rsidRPr="00770540">
        <w:t xml:space="preserve"> van </w:t>
      </w:r>
      <w:r w:rsidR="00CA2D8A">
        <w:t>Bazalt Groep</w:t>
      </w:r>
      <w:r w:rsidR="00770540" w:rsidRPr="00770540">
        <w:t xml:space="preserve"> ontvangen te hebben</w:t>
      </w:r>
      <w:r w:rsidR="00C97A24">
        <w:t xml:space="preserve"> en zijn op de hoogte van de gedragscode van </w:t>
      </w:r>
      <w:r w:rsidR="00CA2D8A">
        <w:t>Bazalt Groep</w:t>
      </w:r>
      <w:r w:rsidR="00C97A24">
        <w:t xml:space="preserve"> voor psychologen en orthopedagogen. </w:t>
      </w:r>
    </w:p>
    <w:p w14:paraId="6EC35FA6" w14:textId="77777777" w:rsidR="005E3454" w:rsidRDefault="005E3454" w:rsidP="005E3454">
      <w:pPr>
        <w:pStyle w:val="Kop3"/>
      </w:pPr>
      <w:r w:rsidRPr="0066271F">
        <w:t>Ondertekening</w:t>
      </w:r>
    </w:p>
    <w:p w14:paraId="58394981" w14:textId="77777777" w:rsidR="00AC0CE1" w:rsidRDefault="00026A09" w:rsidP="00026A09">
      <w:pPr>
        <w:pStyle w:val="Vraag"/>
      </w:pPr>
      <w:r>
        <w:t>Alle gezaghebbende ouder(s), verzorger(s) en/of voogd(en) dienen dit aanmeldformulier te ondertekenen.</w:t>
      </w:r>
    </w:p>
    <w:p w14:paraId="28C5D0C7" w14:textId="77777777" w:rsidR="003B347C" w:rsidRDefault="003B347C" w:rsidP="00026A09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347C" w14:paraId="2373ECCB" w14:textId="77777777" w:rsidTr="003B3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47E71FE2" w14:textId="77777777" w:rsidR="003B347C" w:rsidRPr="00A6428F" w:rsidRDefault="003B347C" w:rsidP="00C53A36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08BF06C8" w14:textId="77777777" w:rsidR="003B347C" w:rsidRPr="003B347C" w:rsidRDefault="003B347C" w:rsidP="00C53A36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3B347C" w:rsidRPr="003B347C" w14:paraId="211B10C1" w14:textId="77777777" w:rsidTr="003B347C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314FDBD3" w14:textId="77777777" w:rsidR="003B347C" w:rsidRPr="003B347C" w:rsidRDefault="003B347C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5FB0EA58" w14:textId="77777777" w:rsidR="003B347C" w:rsidRPr="003B347C" w:rsidRDefault="003B347C" w:rsidP="00C53A36">
            <w:r>
              <w:t>Datum:</w:t>
            </w:r>
          </w:p>
        </w:tc>
      </w:tr>
      <w:tr w:rsidR="003B347C" w:rsidRPr="003B347C" w14:paraId="6637DC06" w14:textId="77777777" w:rsidTr="003B347C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265E8D56" w14:textId="77777777" w:rsidR="003B347C" w:rsidRPr="003B347C" w:rsidRDefault="003B347C" w:rsidP="00C53A36">
            <w: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1460F230" w14:textId="77777777" w:rsidR="003B347C" w:rsidRPr="003B347C" w:rsidRDefault="003B347C" w:rsidP="003B347C">
            <w:r>
              <w:t>Leerling van 12 jaar of ouder zelf tekenen</w:t>
            </w:r>
          </w:p>
        </w:tc>
      </w:tr>
      <w:tr w:rsidR="003B347C" w:rsidRPr="003B347C" w14:paraId="32F3E9A8" w14:textId="77777777" w:rsidTr="003B347C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0800C20D" w14:textId="77777777" w:rsidR="003B347C" w:rsidRPr="003B347C" w:rsidRDefault="003B347C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20212778" w14:textId="77777777" w:rsidR="003B347C" w:rsidRPr="003B347C" w:rsidRDefault="003B347C" w:rsidP="00C53A36">
            <w:r>
              <w:t>Datum:</w:t>
            </w:r>
          </w:p>
        </w:tc>
      </w:tr>
      <w:bookmarkEnd w:id="2"/>
    </w:tbl>
    <w:p w14:paraId="52579B4F" w14:textId="77777777" w:rsidR="003B347C" w:rsidRDefault="003B347C" w:rsidP="00026A09">
      <w:pPr>
        <w:pStyle w:val="Vraag"/>
      </w:pPr>
    </w:p>
    <w:sectPr w:rsidR="003B347C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759F" w14:textId="77777777" w:rsidR="00D9573F" w:rsidRDefault="00D9573F" w:rsidP="006D794B">
      <w:pPr>
        <w:spacing w:line="240" w:lineRule="auto"/>
      </w:pPr>
      <w:r>
        <w:separator/>
      </w:r>
    </w:p>
    <w:p w14:paraId="18632743" w14:textId="77777777" w:rsidR="00D9573F" w:rsidRDefault="00D9573F"/>
    <w:p w14:paraId="2EE5E84B" w14:textId="77777777" w:rsidR="00D9573F" w:rsidRDefault="00D9573F"/>
  </w:endnote>
  <w:endnote w:type="continuationSeparator" w:id="0">
    <w:p w14:paraId="2A3CC0BD" w14:textId="77777777" w:rsidR="00D9573F" w:rsidRDefault="00D9573F" w:rsidP="006D794B">
      <w:pPr>
        <w:spacing w:line="240" w:lineRule="auto"/>
      </w:pPr>
      <w:r>
        <w:continuationSeparator/>
      </w:r>
    </w:p>
    <w:p w14:paraId="77BADE42" w14:textId="77777777" w:rsidR="00D9573F" w:rsidRDefault="00D9573F"/>
    <w:p w14:paraId="56ED94BE" w14:textId="77777777" w:rsidR="00D9573F" w:rsidRDefault="00D95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5AE42988">
          <wp:simplePos x="0" y="0"/>
          <wp:positionH relativeFrom="page">
            <wp:posOffset>674958</wp:posOffset>
          </wp:positionH>
          <wp:positionV relativeFrom="page">
            <wp:posOffset>9995535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9A711E0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0F2465DD" w14:textId="4FCCFDAC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AA38" w14:textId="77777777" w:rsidR="00D9573F" w:rsidRDefault="00D9573F" w:rsidP="006D794B">
      <w:pPr>
        <w:spacing w:line="240" w:lineRule="auto"/>
      </w:pPr>
      <w:r>
        <w:separator/>
      </w:r>
    </w:p>
    <w:p w14:paraId="6C7A160F" w14:textId="77777777" w:rsidR="00D9573F" w:rsidRDefault="00D9573F"/>
    <w:p w14:paraId="22AD36FC" w14:textId="77777777" w:rsidR="00D9573F" w:rsidRDefault="00D9573F"/>
  </w:footnote>
  <w:footnote w:type="continuationSeparator" w:id="0">
    <w:p w14:paraId="62822F77" w14:textId="77777777" w:rsidR="00D9573F" w:rsidRDefault="00D9573F" w:rsidP="006D794B">
      <w:pPr>
        <w:spacing w:line="240" w:lineRule="auto"/>
      </w:pPr>
      <w:r>
        <w:continuationSeparator/>
      </w:r>
    </w:p>
    <w:p w14:paraId="3763D999" w14:textId="77777777" w:rsidR="00D9573F" w:rsidRDefault="00D9573F"/>
    <w:p w14:paraId="0C9F959B" w14:textId="77777777" w:rsidR="00D9573F" w:rsidRDefault="00D95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0"/>
  </w:num>
  <w:num w:numId="2" w16cid:durableId="826481496">
    <w:abstractNumId w:val="4"/>
  </w:num>
  <w:num w:numId="3" w16cid:durableId="967708438">
    <w:abstractNumId w:val="9"/>
  </w:num>
  <w:num w:numId="4" w16cid:durableId="98336331">
    <w:abstractNumId w:val="11"/>
  </w:num>
  <w:num w:numId="5" w16cid:durableId="1101268004">
    <w:abstractNumId w:val="3"/>
  </w:num>
  <w:num w:numId="6" w16cid:durableId="1675911094">
    <w:abstractNumId w:val="6"/>
  </w:num>
  <w:num w:numId="7" w16cid:durableId="717701848">
    <w:abstractNumId w:val="8"/>
  </w:num>
  <w:num w:numId="8" w16cid:durableId="1959413315">
    <w:abstractNumId w:val="12"/>
  </w:num>
  <w:num w:numId="9" w16cid:durableId="439765635">
    <w:abstractNumId w:val="1"/>
  </w:num>
  <w:num w:numId="10" w16cid:durableId="1583486532">
    <w:abstractNumId w:val="5"/>
  </w:num>
  <w:num w:numId="11" w16cid:durableId="422452563">
    <w:abstractNumId w:val="7"/>
  </w:num>
  <w:num w:numId="12" w16cid:durableId="1482848010">
    <w:abstractNumId w:val="2"/>
  </w:num>
  <w:num w:numId="13" w16cid:durableId="85133725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E58"/>
    <w:rsid w:val="000D7F83"/>
    <w:rsid w:val="001059BE"/>
    <w:rsid w:val="00112F3D"/>
    <w:rsid w:val="00117514"/>
    <w:rsid w:val="00142236"/>
    <w:rsid w:val="00151E5D"/>
    <w:rsid w:val="001609D8"/>
    <w:rsid w:val="00165E7C"/>
    <w:rsid w:val="001709C4"/>
    <w:rsid w:val="001710BE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44AE5"/>
    <w:rsid w:val="002630AC"/>
    <w:rsid w:val="00264332"/>
    <w:rsid w:val="00277D2C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2B22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21BA9"/>
    <w:rsid w:val="00B40793"/>
    <w:rsid w:val="00B45E80"/>
    <w:rsid w:val="00B560CF"/>
    <w:rsid w:val="00B56FE8"/>
    <w:rsid w:val="00B63185"/>
    <w:rsid w:val="00B66E58"/>
    <w:rsid w:val="00B6786D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2F3E"/>
    <w:rsid w:val="00D36C83"/>
    <w:rsid w:val="00D40B48"/>
    <w:rsid w:val="00D60328"/>
    <w:rsid w:val="00D6152B"/>
    <w:rsid w:val="00D803E3"/>
    <w:rsid w:val="00D87249"/>
    <w:rsid w:val="00D9573F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3.xml><?xml version="1.0" encoding="utf-8"?>
<ds:datastoreItem xmlns:ds="http://schemas.openxmlformats.org/officeDocument/2006/customXml" ds:itemID="{F47D3557-9504-4B2E-B6F0-5A5A7225AAD5}"/>
</file>

<file path=customXml/itemProps4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15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1399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SP Aanmelding ouders</dc:title>
  <dc:subject>Spellingproblematiek</dc:subject>
  <dc:creator>Eva de Swart</dc:creator>
  <cp:keywords>Formulier</cp:keywords>
  <dc:description/>
  <cp:lastModifiedBy>Zi Wat</cp:lastModifiedBy>
  <cp:revision>10</cp:revision>
  <cp:lastPrinted>2019-05-29T10:57:00Z</cp:lastPrinted>
  <dcterms:created xsi:type="dcterms:W3CDTF">2022-07-27T13:26:00Z</dcterms:created>
  <dcterms:modified xsi:type="dcterms:W3CDTF">2022-07-27T14:12:00Z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