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985" w14:textId="77777777" w:rsidR="0013183F" w:rsidRPr="003C2022" w:rsidRDefault="0013183F" w:rsidP="0013183F">
      <w:pPr>
        <w:pStyle w:val="Kop1"/>
        <w:numPr>
          <w:ilvl w:val="0"/>
          <w:numId w:val="0"/>
        </w:numPr>
        <w:spacing w:before="1320"/>
        <w:rPr>
          <w:color w:val="E60471" w:themeColor="accent2"/>
        </w:rPr>
      </w:pPr>
      <w:r w:rsidRPr="003C2022">
        <w:rPr>
          <w:color w:val="E60471" w:themeColor="accent2"/>
        </w:rPr>
        <w:t xml:space="preserve">Leerlingdossier </w:t>
      </w:r>
      <w:r w:rsidRPr="003C2022">
        <w:rPr>
          <w:color w:val="E60471" w:themeColor="accent2"/>
        </w:rPr>
        <w:br/>
      </w:r>
      <w:r w:rsidRPr="003C2022">
        <w:rPr>
          <w:color w:val="E60471" w:themeColor="accent2"/>
          <w:sz w:val="40"/>
        </w:rPr>
        <w:t>Onderzoek ernstige spellingproblematiek</w:t>
      </w:r>
    </w:p>
    <w:p w14:paraId="229B78E3" w14:textId="77777777" w:rsidR="0013183F" w:rsidRPr="00785348" w:rsidRDefault="0013183F" w:rsidP="0013183F">
      <w:bookmarkStart w:id="0" w:name="_Hlk9511423"/>
      <w:r w:rsidRPr="00F24C62"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  <w:t>Bestemd voor school / intern begeleider / leerkracht</w:t>
      </w:r>
    </w:p>
    <w:bookmarkEnd w:id="0"/>
    <w:p w14:paraId="41796093" w14:textId="77777777" w:rsidR="0013183F" w:rsidRPr="009C44E2" w:rsidRDefault="0013183F" w:rsidP="0013183F">
      <w:pPr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13183F" w:rsidRPr="009C44E2" w14:paraId="6FD0A052" w14:textId="77777777" w:rsidTr="0030075A">
        <w:trPr>
          <w:trHeight w:val="505"/>
        </w:trPr>
        <w:tc>
          <w:tcPr>
            <w:tcW w:w="2376" w:type="dxa"/>
            <w:vAlign w:val="center"/>
          </w:tcPr>
          <w:p w14:paraId="687AC58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8F811D3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31A34D5F" w14:textId="77777777" w:rsidR="0013183F" w:rsidRPr="009C44E2" w:rsidRDefault="0013183F" w:rsidP="0013183F">
      <w:pPr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3183F" w:rsidRPr="009C44E2" w14:paraId="71D628F0" w14:textId="77777777" w:rsidTr="0030075A">
        <w:trPr>
          <w:trHeight w:val="506"/>
        </w:trPr>
        <w:tc>
          <w:tcPr>
            <w:tcW w:w="9212" w:type="dxa"/>
            <w:gridSpan w:val="2"/>
            <w:vAlign w:val="center"/>
          </w:tcPr>
          <w:p w14:paraId="60DBF86C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Gegevens leerling</w:t>
            </w:r>
          </w:p>
        </w:tc>
      </w:tr>
      <w:tr w:rsidR="0013183F" w:rsidRPr="009C44E2" w14:paraId="5A2B7E22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3FED79F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146DFA6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199E5AB1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5192B3D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Voornaam (voluit)</w:t>
            </w:r>
          </w:p>
        </w:tc>
        <w:tc>
          <w:tcPr>
            <w:tcW w:w="4606" w:type="dxa"/>
            <w:vAlign w:val="center"/>
          </w:tcPr>
          <w:p w14:paraId="040A48F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C974DDE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6B09F0C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Geslacht</w:t>
            </w:r>
          </w:p>
        </w:tc>
        <w:tc>
          <w:tcPr>
            <w:tcW w:w="4606" w:type="dxa"/>
            <w:vAlign w:val="center"/>
          </w:tcPr>
          <w:p w14:paraId="77679A4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M / V*</w:t>
            </w:r>
          </w:p>
        </w:tc>
      </w:tr>
      <w:tr w:rsidR="0013183F" w:rsidRPr="009C44E2" w14:paraId="6B499D0F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33932C05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Adres</w:t>
            </w:r>
          </w:p>
        </w:tc>
        <w:tc>
          <w:tcPr>
            <w:tcW w:w="4606" w:type="dxa"/>
            <w:vAlign w:val="center"/>
          </w:tcPr>
          <w:p w14:paraId="300C84A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337DBD6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021B309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Postcode en plaats</w:t>
            </w:r>
          </w:p>
        </w:tc>
        <w:tc>
          <w:tcPr>
            <w:tcW w:w="4606" w:type="dxa"/>
            <w:vAlign w:val="center"/>
          </w:tcPr>
          <w:p w14:paraId="68244A0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5F3A1D1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20F9788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Groepsverloop</w:t>
            </w:r>
          </w:p>
        </w:tc>
        <w:tc>
          <w:tcPr>
            <w:tcW w:w="4606" w:type="dxa"/>
            <w:vAlign w:val="center"/>
          </w:tcPr>
          <w:p w14:paraId="1D92DB4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1DD4CE79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0E93930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Groep</w:t>
            </w:r>
          </w:p>
        </w:tc>
        <w:tc>
          <w:tcPr>
            <w:tcW w:w="4606" w:type="dxa"/>
            <w:vAlign w:val="center"/>
          </w:tcPr>
          <w:p w14:paraId="4E7C9E6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415F5797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0801CCA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(Indien van toepassing) doublure groep</w:t>
            </w:r>
          </w:p>
        </w:tc>
        <w:tc>
          <w:tcPr>
            <w:tcW w:w="4606" w:type="dxa"/>
            <w:vAlign w:val="center"/>
          </w:tcPr>
          <w:p w14:paraId="4813F9B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7E34F652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01B0169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5B5F9DC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189C1F9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50DA9183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Geboortedatum (dd-mm-jjjj)</w:t>
            </w:r>
          </w:p>
        </w:tc>
        <w:tc>
          <w:tcPr>
            <w:tcW w:w="4606" w:type="dxa"/>
            <w:vAlign w:val="center"/>
          </w:tcPr>
          <w:p w14:paraId="6C0D33D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3234660" w14:textId="77777777" w:rsidTr="0030075A">
        <w:trPr>
          <w:trHeight w:val="506"/>
        </w:trPr>
        <w:tc>
          <w:tcPr>
            <w:tcW w:w="4606" w:type="dxa"/>
            <w:vAlign w:val="center"/>
          </w:tcPr>
          <w:p w14:paraId="2CE360C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Gezinssituatie</w:t>
            </w:r>
          </w:p>
        </w:tc>
        <w:tc>
          <w:tcPr>
            <w:tcW w:w="4606" w:type="dxa"/>
            <w:vAlign w:val="center"/>
          </w:tcPr>
          <w:p w14:paraId="2A04545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7B4F8506" w14:textId="77777777" w:rsidR="0013183F" w:rsidRDefault="0013183F" w:rsidP="0013183F">
      <w:pPr>
        <w:spacing w:line="280" w:lineRule="exact"/>
        <w:rPr>
          <w:rFonts w:cs="Arial"/>
        </w:rPr>
      </w:pPr>
    </w:p>
    <w:p w14:paraId="34AF2135" w14:textId="77777777" w:rsidR="0013183F" w:rsidRDefault="0013183F" w:rsidP="0013183F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173"/>
      </w:tblGrid>
      <w:tr w:rsidR="0013183F" w:rsidRPr="009C44E2" w14:paraId="4D706B7B" w14:textId="77777777" w:rsidTr="0030075A">
        <w:trPr>
          <w:trHeight w:val="505"/>
        </w:trPr>
        <w:tc>
          <w:tcPr>
            <w:tcW w:w="8488" w:type="dxa"/>
            <w:gridSpan w:val="2"/>
            <w:vAlign w:val="center"/>
          </w:tcPr>
          <w:p w14:paraId="3D99B98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b/>
              </w:rPr>
              <w:lastRenderedPageBreak/>
              <w:t>Gegevens school</w:t>
            </w:r>
          </w:p>
        </w:tc>
      </w:tr>
      <w:tr w:rsidR="0013183F" w:rsidRPr="009C44E2" w14:paraId="137F1CDC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6CD820ED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Naam school</w:t>
            </w:r>
          </w:p>
        </w:tc>
        <w:tc>
          <w:tcPr>
            <w:tcW w:w="4173" w:type="dxa"/>
            <w:vAlign w:val="center"/>
          </w:tcPr>
          <w:p w14:paraId="3A741CB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50494B2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0E82DF1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Adres</w:t>
            </w:r>
          </w:p>
        </w:tc>
        <w:tc>
          <w:tcPr>
            <w:tcW w:w="4173" w:type="dxa"/>
            <w:vAlign w:val="center"/>
          </w:tcPr>
          <w:p w14:paraId="4DB6486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12531F2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7BC9657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Postcode en plaats</w:t>
            </w:r>
          </w:p>
        </w:tc>
        <w:tc>
          <w:tcPr>
            <w:tcW w:w="4173" w:type="dxa"/>
            <w:vAlign w:val="center"/>
          </w:tcPr>
          <w:p w14:paraId="7846D9F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72C7CB0B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1AFA00E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Telefoonnummer</w:t>
            </w:r>
          </w:p>
        </w:tc>
        <w:tc>
          <w:tcPr>
            <w:tcW w:w="4173" w:type="dxa"/>
            <w:vAlign w:val="center"/>
          </w:tcPr>
          <w:p w14:paraId="04029982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58B6210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75C55563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E-mailadres</w:t>
            </w:r>
          </w:p>
        </w:tc>
        <w:tc>
          <w:tcPr>
            <w:tcW w:w="4173" w:type="dxa"/>
            <w:vAlign w:val="center"/>
          </w:tcPr>
          <w:p w14:paraId="2E69A27D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E19443C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6F3DD2A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Contactpersoon en functie</w:t>
            </w:r>
          </w:p>
        </w:tc>
        <w:tc>
          <w:tcPr>
            <w:tcW w:w="4173" w:type="dxa"/>
            <w:vAlign w:val="center"/>
          </w:tcPr>
          <w:p w14:paraId="31C8595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21D1A83" w14:textId="77777777" w:rsidTr="0030075A">
        <w:trPr>
          <w:trHeight w:val="505"/>
        </w:trPr>
        <w:tc>
          <w:tcPr>
            <w:tcW w:w="4315" w:type="dxa"/>
            <w:vAlign w:val="center"/>
          </w:tcPr>
          <w:p w14:paraId="5A5BB0E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Ingevuld door</w:t>
            </w:r>
          </w:p>
        </w:tc>
        <w:tc>
          <w:tcPr>
            <w:tcW w:w="4173" w:type="dxa"/>
            <w:vAlign w:val="center"/>
          </w:tcPr>
          <w:p w14:paraId="0A9D5D9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418F028F" w14:textId="77777777" w:rsidR="0013183F" w:rsidRDefault="0013183F" w:rsidP="001318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3183F" w:rsidRPr="00DB39DB" w14:paraId="433027EE" w14:textId="77777777" w:rsidTr="00513109">
        <w:trPr>
          <w:trHeight w:val="657"/>
        </w:trPr>
        <w:tc>
          <w:tcPr>
            <w:tcW w:w="8488" w:type="dxa"/>
            <w:vAlign w:val="center"/>
          </w:tcPr>
          <w:p w14:paraId="18F9D369" w14:textId="11FDF2BF" w:rsidR="0013183F" w:rsidRPr="00DB39DB" w:rsidRDefault="0013183F" w:rsidP="00513109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ascii="Verdana" w:hAnsi="Verdana"/>
                <w:szCs w:val="18"/>
              </w:rPr>
              <w:br w:type="page"/>
            </w:r>
            <w:r w:rsidRPr="00513109">
              <w:rPr>
                <w:rFonts w:cs="Arial"/>
                <w:b/>
              </w:rPr>
              <w:t>Beschrijving spellingproblemen</w:t>
            </w:r>
          </w:p>
        </w:tc>
      </w:tr>
      <w:tr w:rsidR="0013183F" w:rsidRPr="00DB39DB" w14:paraId="126CEBC9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2978A590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Hoe zou u het spellen karakteriseren?</w:t>
            </w:r>
          </w:p>
          <w:p w14:paraId="14743F76" w14:textId="77777777" w:rsidR="0013183F" w:rsidRPr="00F57DD4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gaat sterk op zijn/haar gehoor af (maakt daardoor veel fonetische fouten, schrijven</w:t>
            </w:r>
          </w:p>
          <w:p w14:paraId="4AB3438B" w14:textId="77777777" w:rsidR="0013183F" w:rsidRPr="00F57DD4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zoals het woord klinkt)</w:t>
            </w:r>
          </w:p>
          <w:p w14:paraId="5A3315BE" w14:textId="77777777" w:rsidR="0013183F" w:rsidRPr="00F57DD4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heeft onvoldoende kennis van de spellingregels</w:t>
            </w:r>
          </w:p>
          <w:p w14:paraId="74D60997" w14:textId="77777777" w:rsidR="0013183F" w:rsidRPr="00F57DD4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F57DD4">
              <w:rPr>
                <w:rFonts w:cs="Arial"/>
              </w:rPr>
              <w:t>past spellingregels onvoldoende (geautomatiseerd) toe</w:t>
            </w:r>
          </w:p>
          <w:p w14:paraId="523AD174" w14:textId="77777777" w:rsidR="0013183F" w:rsidRPr="00F57DD4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F57DD4">
              <w:rPr>
                <w:rFonts w:cs="Arial"/>
              </w:rPr>
              <w:t xml:space="preserve">aakt gebruik van ezelsbruggetjes/geheugensteuntjes </w:t>
            </w:r>
          </w:p>
          <w:p w14:paraId="358222B0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5C7981B8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Pr="009C44E2">
              <w:rPr>
                <w:rFonts w:cs="Arial"/>
                <w:color w:val="000000"/>
              </w:rPr>
              <w:t>oelichting:</w:t>
            </w:r>
          </w:p>
          <w:p w14:paraId="3C724A22" w14:textId="77777777" w:rsidR="0013183F" w:rsidRDefault="0013183F" w:rsidP="0030075A">
            <w:pPr>
              <w:rPr>
                <w:rFonts w:cs="Arial"/>
              </w:rPr>
            </w:pPr>
          </w:p>
          <w:p w14:paraId="0792CF79" w14:textId="77777777" w:rsidR="0013183F" w:rsidRDefault="0013183F" w:rsidP="0030075A">
            <w:pPr>
              <w:rPr>
                <w:rFonts w:cs="Arial"/>
              </w:rPr>
            </w:pPr>
          </w:p>
          <w:p w14:paraId="262E159F" w14:textId="77777777" w:rsidR="0013183F" w:rsidRDefault="0013183F" w:rsidP="0030075A">
            <w:pPr>
              <w:rPr>
                <w:rFonts w:cs="Arial"/>
              </w:rPr>
            </w:pPr>
          </w:p>
          <w:p w14:paraId="5100453C" w14:textId="77777777" w:rsidR="0013183F" w:rsidRPr="00DB39DB" w:rsidRDefault="0013183F" w:rsidP="0030075A">
            <w:pPr>
              <w:rPr>
                <w:rFonts w:cs="Arial"/>
              </w:rPr>
            </w:pPr>
          </w:p>
        </w:tc>
      </w:tr>
      <w:tr w:rsidR="0013183F" w:rsidRPr="00DB39DB" w14:paraId="3C5CC5EB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779E4174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 xml:space="preserve">Hoe </w:t>
            </w:r>
            <w:r>
              <w:rPr>
                <w:rFonts w:cs="Arial"/>
                <w:b/>
                <w:color w:val="000000"/>
              </w:rPr>
              <w:t>is de leesontwikkeling van de leerling verlopen?</w:t>
            </w:r>
          </w:p>
          <w:p w14:paraId="0D41EB44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4EB4760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411E0624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</w:p>
          <w:p w14:paraId="37DE6BDE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6ADD06DA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13183F" w:rsidRPr="00DB39DB" w14:paraId="1713E401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4E21916D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Zijn de spellingprestaties van de leerling constant of wisselen deze sterk onder invloed van spanning, tijdsdruk of van dag tot dag?</w:t>
            </w:r>
          </w:p>
          <w:p w14:paraId="78D4E041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19AC1FC4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7B4B694F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13183F" w:rsidRPr="00DB39DB" w14:paraId="6AFB427C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711EA7D8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5D2EAF">
              <w:rPr>
                <w:rFonts w:cs="Arial"/>
                <w:b/>
                <w:color w:val="000000"/>
              </w:rPr>
              <w:t>Is er verschil tussen spellingprestaties bij een dictee enerzijds en bij stel- of taalopdrachten anderzijds?</w:t>
            </w:r>
          </w:p>
          <w:p w14:paraId="4019ED20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3DAAAE94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57F84851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</w:tbl>
    <w:p w14:paraId="443280F0" w14:textId="77777777" w:rsidR="0013183F" w:rsidRPr="009C44E2" w:rsidRDefault="0013183F" w:rsidP="0013183F">
      <w:pPr>
        <w:tabs>
          <w:tab w:val="left" w:pos="567"/>
        </w:tabs>
        <w:spacing w:line="280" w:lineRule="exact"/>
        <w:rPr>
          <w:rFonts w:cs="Arial"/>
          <w:color w:val="000000"/>
        </w:rPr>
      </w:pPr>
      <w:r w:rsidRPr="009C44E2">
        <w:rPr>
          <w:rFonts w:cs="Arial"/>
          <w:color w:val="000000"/>
        </w:rPr>
        <w:tab/>
      </w:r>
    </w:p>
    <w:p w14:paraId="7825E93F" w14:textId="77777777" w:rsidR="00957487" w:rsidRDefault="00957487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089549F" w14:textId="28B663F8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1: groep … , datum:</w:t>
      </w:r>
    </w:p>
    <w:p w14:paraId="0F804503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</w:p>
    <w:p w14:paraId="46E4311F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13183F" w:rsidRPr="009C44E2" w14:paraId="169EC3AA" w14:textId="77777777" w:rsidTr="0030075A">
        <w:tc>
          <w:tcPr>
            <w:tcW w:w="1908" w:type="dxa"/>
          </w:tcPr>
          <w:p w14:paraId="3B3D5278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3A91A820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00EBA800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6B98A957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5AA5684A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13183F" w:rsidRPr="009C44E2" w14:paraId="7C670A5A" w14:textId="77777777" w:rsidTr="0030075A">
        <w:tc>
          <w:tcPr>
            <w:tcW w:w="1908" w:type="dxa"/>
          </w:tcPr>
          <w:p w14:paraId="63C50FF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1A038F2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15981CD2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0796609C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2F04FC9E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6D5BF8DC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9C44E2" w14:paraId="257D8A0F" w14:textId="77777777" w:rsidTr="0030075A">
        <w:tc>
          <w:tcPr>
            <w:tcW w:w="1908" w:type="dxa"/>
          </w:tcPr>
          <w:p w14:paraId="1805176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165FBC3D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71C5204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32739BB5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182941DA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01D00C8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5C263452" w14:textId="77777777" w:rsidR="0013183F" w:rsidRPr="009C44E2" w:rsidRDefault="0013183F" w:rsidP="0013183F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13183F" w:rsidRPr="009C44E2" w14:paraId="1D456063" w14:textId="77777777" w:rsidTr="0030075A">
        <w:tc>
          <w:tcPr>
            <w:tcW w:w="1908" w:type="dxa"/>
          </w:tcPr>
          <w:p w14:paraId="40B21A96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0BB2BC72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62F40D9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47BB6D0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7C53287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729DB0CB" w14:textId="77777777" w:rsidTr="0030075A">
        <w:tc>
          <w:tcPr>
            <w:tcW w:w="1908" w:type="dxa"/>
          </w:tcPr>
          <w:p w14:paraId="098F7E2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60E6420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7C7FED6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52C40AC5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45DE0CC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B84E69F" w14:textId="77777777" w:rsidTr="0030075A">
        <w:tc>
          <w:tcPr>
            <w:tcW w:w="1908" w:type="dxa"/>
          </w:tcPr>
          <w:p w14:paraId="26944EE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22A4218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DA70C9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5C99C5F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124C131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04901B03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2768ECE0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3183F" w:rsidRPr="009C44E2" w14:paraId="7E5A8D96" w14:textId="77777777" w:rsidTr="0030075A">
        <w:tc>
          <w:tcPr>
            <w:tcW w:w="9209" w:type="dxa"/>
          </w:tcPr>
          <w:p w14:paraId="7F541C5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58D06D6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4F01F7F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19936A2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475BE0FD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2AD311B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72F6AEF9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7CA36D7B" w14:textId="77777777" w:rsidR="0013183F" w:rsidRDefault="0013183F" w:rsidP="0013183F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1"/>
      </w:r>
      <w:r w:rsidRPr="009C44E2">
        <w:rPr>
          <w:rFonts w:cs="Arial"/>
          <w:b/>
        </w:rPr>
        <w:br w:type="page"/>
      </w:r>
    </w:p>
    <w:p w14:paraId="24ABFE99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GEBODEN BEGELEIDING n.a.v. MEETMOMENT 1:</w:t>
      </w:r>
    </w:p>
    <w:p w14:paraId="7552F13F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13183F" w:rsidRPr="009C44E2" w14:paraId="75498623" w14:textId="77777777" w:rsidTr="0030075A">
        <w:tc>
          <w:tcPr>
            <w:tcW w:w="2376" w:type="dxa"/>
          </w:tcPr>
          <w:p w14:paraId="09FDEA8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6D1B4BEE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B3CD236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759390E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34EECD5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8476063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1E4E7057" w14:textId="77777777" w:rsidTr="0030075A">
        <w:tc>
          <w:tcPr>
            <w:tcW w:w="2376" w:type="dxa"/>
          </w:tcPr>
          <w:p w14:paraId="20ABD431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7AF82FC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13183F" w:rsidRPr="009C44E2" w14:paraId="0B16D8A0" w14:textId="77777777" w:rsidTr="0030075A">
        <w:tc>
          <w:tcPr>
            <w:tcW w:w="2376" w:type="dxa"/>
          </w:tcPr>
          <w:p w14:paraId="42387B2B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0BD9F7FE" w14:textId="77777777" w:rsidR="0013183F" w:rsidRPr="005947F0" w:rsidRDefault="0013183F" w:rsidP="0030075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</w:tc>
        <w:tc>
          <w:tcPr>
            <w:tcW w:w="6832" w:type="dxa"/>
          </w:tcPr>
          <w:p w14:paraId="440B76C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06D9AB22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6786F936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0137FDB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71CDC56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393D98A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DCA4399" w14:textId="77777777" w:rsidTr="0030075A">
        <w:trPr>
          <w:trHeight w:val="1425"/>
        </w:trPr>
        <w:tc>
          <w:tcPr>
            <w:tcW w:w="2376" w:type="dxa"/>
          </w:tcPr>
          <w:p w14:paraId="06813950" w14:textId="77777777" w:rsidR="0013183F" w:rsidRPr="00636CE4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2680549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 xml:space="preserve">Welke extra hulp is gegeven? / Wat is er gedaan? / Welke methoden zijn gebruikt? </w:t>
            </w:r>
          </w:p>
        </w:tc>
        <w:tc>
          <w:tcPr>
            <w:tcW w:w="6832" w:type="dxa"/>
          </w:tcPr>
          <w:p w14:paraId="243A8E09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567ACEF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5623979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443991E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055FCA5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5C02B90" w14:textId="77777777" w:rsidTr="0030075A">
        <w:trPr>
          <w:trHeight w:val="1608"/>
        </w:trPr>
        <w:tc>
          <w:tcPr>
            <w:tcW w:w="2376" w:type="dxa"/>
          </w:tcPr>
          <w:p w14:paraId="43900F96" w14:textId="77777777" w:rsidR="0013183F" w:rsidRPr="00636CE4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08B2C084" w14:textId="77777777" w:rsidR="0013183F" w:rsidRPr="001F6D3F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4C904552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9AD2237" w14:textId="77777777" w:rsidTr="0030075A">
        <w:trPr>
          <w:trHeight w:val="823"/>
        </w:trPr>
        <w:tc>
          <w:tcPr>
            <w:tcW w:w="2376" w:type="dxa"/>
          </w:tcPr>
          <w:p w14:paraId="485405CF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5A6FAF83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D312948" w14:textId="77777777" w:rsidTr="0030075A">
        <w:trPr>
          <w:trHeight w:val="822"/>
        </w:trPr>
        <w:tc>
          <w:tcPr>
            <w:tcW w:w="2376" w:type="dxa"/>
          </w:tcPr>
          <w:p w14:paraId="5206417D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550B4A60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0106ED9" w14:textId="77777777" w:rsidTr="0030075A">
        <w:tc>
          <w:tcPr>
            <w:tcW w:w="2376" w:type="dxa"/>
          </w:tcPr>
          <w:p w14:paraId="520971EB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Evaluatie </w:t>
            </w:r>
          </w:p>
          <w:p w14:paraId="4F641824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</w:tcPr>
          <w:p w14:paraId="4DFEF9C4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9C0A22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E18A23A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12148DE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399469B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0DA8CEC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31793F2B" w14:textId="77777777" w:rsidR="0013183F" w:rsidRPr="009C44E2" w:rsidRDefault="0013183F" w:rsidP="0013183F">
      <w:pPr>
        <w:spacing w:line="280" w:lineRule="exact"/>
        <w:ind w:left="705" w:hanging="705"/>
        <w:rPr>
          <w:rFonts w:cs="Arial"/>
        </w:rPr>
      </w:pPr>
      <w:r w:rsidRPr="009C44E2">
        <w:rPr>
          <w:rFonts w:cs="Arial"/>
        </w:rPr>
        <w:t xml:space="preserve">* </w:t>
      </w:r>
      <w:r w:rsidRPr="009C44E2">
        <w:rPr>
          <w:rFonts w:cs="Arial"/>
        </w:rPr>
        <w:tab/>
        <w:t xml:space="preserve">Beschrijf het effect van de begeleiding t.a.v. spellen, vooruitgang in maanden, op letter-, woord- en zinsniveau. Gebruik de gegevens van het volgende meetmoment. </w:t>
      </w:r>
    </w:p>
    <w:p w14:paraId="13792147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</w:p>
    <w:p w14:paraId="28FE4D4D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3EE858C4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72A23037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5320A617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2690A0CA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15753675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4CB6EE82" w14:textId="77777777" w:rsidR="0013183F" w:rsidRDefault="0013183F" w:rsidP="0013183F">
      <w:pPr>
        <w:spacing w:line="280" w:lineRule="exact"/>
        <w:rPr>
          <w:rFonts w:cs="Arial"/>
          <w:b/>
        </w:rPr>
      </w:pPr>
    </w:p>
    <w:p w14:paraId="7050677A" w14:textId="77777777" w:rsidR="00957487" w:rsidRDefault="00957487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0E8E06C" w14:textId="61721304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2: groep … , datum:</w:t>
      </w:r>
    </w:p>
    <w:p w14:paraId="20F657FE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13183F" w:rsidRPr="009C44E2" w14:paraId="35A697E3" w14:textId="77777777" w:rsidTr="0030075A">
        <w:tc>
          <w:tcPr>
            <w:tcW w:w="1908" w:type="dxa"/>
          </w:tcPr>
          <w:p w14:paraId="259A6D10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3056C4B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0BC5B2BE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3A66EC14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197B98EE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13183F" w:rsidRPr="009C44E2" w14:paraId="30771A18" w14:textId="77777777" w:rsidTr="0030075A">
        <w:tc>
          <w:tcPr>
            <w:tcW w:w="1908" w:type="dxa"/>
          </w:tcPr>
          <w:p w14:paraId="531DA67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33893778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3221CE90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55FE273A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1233CFC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68B630B2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9C44E2" w14:paraId="395A0F76" w14:textId="77777777" w:rsidTr="0030075A">
        <w:tc>
          <w:tcPr>
            <w:tcW w:w="1908" w:type="dxa"/>
          </w:tcPr>
          <w:p w14:paraId="6430E71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431ECF3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1000A470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03B1114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3AF10AFE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4C3F7436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4F100585" w14:textId="77777777" w:rsidR="0013183F" w:rsidRPr="009C44E2" w:rsidRDefault="0013183F" w:rsidP="0013183F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13183F" w:rsidRPr="009C44E2" w14:paraId="4BD3796F" w14:textId="77777777" w:rsidTr="0030075A">
        <w:tc>
          <w:tcPr>
            <w:tcW w:w="1908" w:type="dxa"/>
          </w:tcPr>
          <w:p w14:paraId="34B0AF7C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7948FEA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005E98B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4814D5E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625E042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1E749A22" w14:textId="77777777" w:rsidTr="0030075A">
        <w:tc>
          <w:tcPr>
            <w:tcW w:w="1908" w:type="dxa"/>
          </w:tcPr>
          <w:p w14:paraId="0AE6628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435FA32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4702C02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4F9329E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5BBA8B0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61DB5A5" w14:textId="77777777" w:rsidTr="0030075A">
        <w:tc>
          <w:tcPr>
            <w:tcW w:w="1908" w:type="dxa"/>
          </w:tcPr>
          <w:p w14:paraId="7A49D73A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7DD2B3D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174A555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19B8A56D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5BAF10A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1CCE6DE2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365A4301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13183F" w:rsidRPr="009C44E2" w14:paraId="3464DFD2" w14:textId="77777777" w:rsidTr="0030075A">
        <w:tc>
          <w:tcPr>
            <w:tcW w:w="9209" w:type="dxa"/>
          </w:tcPr>
          <w:p w14:paraId="3FC9574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2A26176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125DD29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1CEB4386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088A230E" w14:textId="77777777" w:rsidR="0013183F" w:rsidRDefault="0013183F" w:rsidP="0013183F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2"/>
      </w:r>
    </w:p>
    <w:p w14:paraId="366F8C7B" w14:textId="77777777" w:rsidR="0013183F" w:rsidRDefault="0013183F" w:rsidP="0013183F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06D0D98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GEBODEN BEGELEIDING n.a.v. MEETMOMENT 2:</w:t>
      </w:r>
    </w:p>
    <w:p w14:paraId="22AF61ED" w14:textId="77777777" w:rsidR="0013183F" w:rsidRPr="003B37FE" w:rsidRDefault="0013183F" w:rsidP="0013183F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13183F" w:rsidRPr="009C44E2" w14:paraId="76F8CA11" w14:textId="77777777" w:rsidTr="0030075A">
        <w:tc>
          <w:tcPr>
            <w:tcW w:w="2376" w:type="dxa"/>
          </w:tcPr>
          <w:p w14:paraId="3D4C958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3E11C42C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A9F9B2F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81133B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0A6105F" w14:textId="77777777" w:rsidTr="0030075A">
        <w:tc>
          <w:tcPr>
            <w:tcW w:w="2376" w:type="dxa"/>
          </w:tcPr>
          <w:p w14:paraId="416CD3EE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070B1EB7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13183F" w:rsidRPr="009C44E2" w14:paraId="196E02A5" w14:textId="77777777" w:rsidTr="0030075A">
        <w:tc>
          <w:tcPr>
            <w:tcW w:w="2376" w:type="dxa"/>
          </w:tcPr>
          <w:p w14:paraId="0DCEE7B4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559B9A0A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  <w:p w14:paraId="4D714D92" w14:textId="77777777" w:rsidR="0013183F" w:rsidRPr="005947F0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6832" w:type="dxa"/>
          </w:tcPr>
          <w:p w14:paraId="0EB9AF03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047BB8D2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4337B682" w14:textId="77777777" w:rsidTr="0030075A">
        <w:trPr>
          <w:trHeight w:val="20"/>
        </w:trPr>
        <w:tc>
          <w:tcPr>
            <w:tcW w:w="2376" w:type="dxa"/>
          </w:tcPr>
          <w:p w14:paraId="2C6829D1" w14:textId="77777777" w:rsidR="0013183F" w:rsidRPr="00636CE4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33190168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</w:t>
            </w:r>
          </w:p>
        </w:tc>
        <w:tc>
          <w:tcPr>
            <w:tcW w:w="6832" w:type="dxa"/>
          </w:tcPr>
          <w:p w14:paraId="6157BB63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DBC9F2D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83375DC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93D642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AB80A4F" w14:textId="77777777" w:rsidTr="0030075A">
        <w:trPr>
          <w:trHeight w:val="20"/>
        </w:trPr>
        <w:tc>
          <w:tcPr>
            <w:tcW w:w="2376" w:type="dxa"/>
          </w:tcPr>
          <w:p w14:paraId="4B6175C3" w14:textId="77777777" w:rsidR="0013183F" w:rsidRPr="00636CE4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74EFA030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27E1564A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BE16AAB" w14:textId="77777777" w:rsidTr="0030075A">
        <w:trPr>
          <w:trHeight w:val="20"/>
        </w:trPr>
        <w:tc>
          <w:tcPr>
            <w:tcW w:w="2376" w:type="dxa"/>
          </w:tcPr>
          <w:p w14:paraId="51703FBB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5A49CA44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67E1D3E" w14:textId="77777777" w:rsidTr="0030075A">
        <w:trPr>
          <w:trHeight w:val="20"/>
        </w:trPr>
        <w:tc>
          <w:tcPr>
            <w:tcW w:w="2376" w:type="dxa"/>
          </w:tcPr>
          <w:p w14:paraId="71C60566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54CA0DBE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37A443B6" w14:textId="77777777" w:rsidTr="0030075A">
        <w:trPr>
          <w:trHeight w:val="1134"/>
        </w:trPr>
        <w:tc>
          <w:tcPr>
            <w:tcW w:w="2376" w:type="dxa"/>
          </w:tcPr>
          <w:p w14:paraId="0F34D0F5" w14:textId="77777777" w:rsidR="0013183F" w:rsidRPr="00636CE4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7840FD06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 </w:t>
            </w:r>
          </w:p>
        </w:tc>
        <w:tc>
          <w:tcPr>
            <w:tcW w:w="6832" w:type="dxa"/>
          </w:tcPr>
          <w:p w14:paraId="7037CDF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7E516BB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1AA5DEF9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867C488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FEB7995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2F6476C" w14:textId="77777777" w:rsidTr="0030075A">
        <w:trPr>
          <w:trHeight w:val="1134"/>
        </w:trPr>
        <w:tc>
          <w:tcPr>
            <w:tcW w:w="2376" w:type="dxa"/>
          </w:tcPr>
          <w:p w14:paraId="33C67D40" w14:textId="77777777" w:rsidR="0013183F" w:rsidRPr="00636CE4" w:rsidRDefault="0013183F" w:rsidP="0030075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60BFDBD0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</w:t>
            </w:r>
            <w:r>
              <w:rPr>
                <w:rFonts w:cs="Arial"/>
              </w:rPr>
              <w:t>e</w:t>
            </w:r>
            <w:r w:rsidRPr="00636CE4">
              <w:rPr>
                <w:rFonts w:cs="Arial"/>
              </w:rPr>
              <w:t>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3B60930E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6F3DA26" w14:textId="77777777" w:rsidTr="0030075A">
        <w:trPr>
          <w:trHeight w:val="624"/>
        </w:trPr>
        <w:tc>
          <w:tcPr>
            <w:tcW w:w="2376" w:type="dxa"/>
          </w:tcPr>
          <w:p w14:paraId="3D1EAAB7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5C87F5F7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692287D" w14:textId="77777777" w:rsidTr="0030075A">
        <w:trPr>
          <w:trHeight w:val="737"/>
        </w:trPr>
        <w:tc>
          <w:tcPr>
            <w:tcW w:w="2376" w:type="dxa"/>
          </w:tcPr>
          <w:p w14:paraId="3404C058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6832" w:type="dxa"/>
          </w:tcPr>
          <w:p w14:paraId="3553AFF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03AA9187" w14:textId="77777777" w:rsidTr="0030075A">
        <w:trPr>
          <w:trHeight w:val="7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F20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F52A43">
              <w:rPr>
                <w:rFonts w:cs="Arial"/>
              </w:rPr>
              <w:t xml:space="preserve">Evaluatie </w:t>
            </w:r>
          </w:p>
          <w:p w14:paraId="6E3ECEB0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B63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C03A31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293B7FD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580645A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419D9F91" w14:textId="77777777" w:rsidR="0013183F" w:rsidRDefault="0013183F" w:rsidP="0013183F">
      <w:pPr>
        <w:spacing w:line="280" w:lineRule="exact"/>
        <w:ind w:left="705" w:hanging="705"/>
        <w:rPr>
          <w:rFonts w:cs="Arial"/>
        </w:rPr>
      </w:pPr>
    </w:p>
    <w:p w14:paraId="56FF4801" w14:textId="3AE47A75" w:rsidR="0013183F" w:rsidRPr="00CE1EA6" w:rsidRDefault="00CE1EA6" w:rsidP="00CE1EA6">
      <w:pPr>
        <w:spacing w:line="280" w:lineRule="exact"/>
        <w:rPr>
          <w:rFonts w:cs="Arial"/>
        </w:rPr>
      </w:pPr>
      <w:r w:rsidRPr="00CE1EA6">
        <w:rPr>
          <w:rFonts w:cs="Arial"/>
        </w:rPr>
        <w:t>*</w:t>
      </w:r>
      <w:r>
        <w:rPr>
          <w:rFonts w:cs="Arial"/>
        </w:rPr>
        <w:t xml:space="preserve"> </w:t>
      </w:r>
      <w:r w:rsidR="0013183F" w:rsidRPr="00CE1EA6">
        <w:rPr>
          <w:rFonts w:cs="Arial"/>
        </w:rPr>
        <w:t>Beschrijf het effect van de begeleiding t.a.v. spellen, vooruitgang in maanden, op letter-, woord- en</w:t>
      </w:r>
      <w:r w:rsidRPr="00CE1EA6">
        <w:rPr>
          <w:rFonts w:cs="Arial"/>
        </w:rPr>
        <w:t xml:space="preserve"> </w:t>
      </w:r>
      <w:r w:rsidR="0013183F" w:rsidRPr="00CE1EA6">
        <w:rPr>
          <w:rFonts w:cs="Arial"/>
        </w:rPr>
        <w:t xml:space="preserve">zinsniveau. Gebruik de gegevens van het volgende meetmoment. </w:t>
      </w:r>
    </w:p>
    <w:p w14:paraId="1A7A2F66" w14:textId="77777777" w:rsidR="0013183F" w:rsidRDefault="0013183F" w:rsidP="0013183F"/>
    <w:p w14:paraId="5C791825" w14:textId="77777777" w:rsidR="0013183F" w:rsidRDefault="0013183F" w:rsidP="0013183F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CA03735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lastRenderedPageBreak/>
        <w:t>MEETMOMENT 3: groep … , datum:</w:t>
      </w:r>
    </w:p>
    <w:p w14:paraId="1972B816" w14:textId="77777777" w:rsidR="0013183F" w:rsidRPr="009C44E2" w:rsidRDefault="0013183F" w:rsidP="0013183F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13183F" w:rsidRPr="009C44E2" w14:paraId="0B4B83B6" w14:textId="77777777" w:rsidTr="0030075A">
        <w:tc>
          <w:tcPr>
            <w:tcW w:w="1908" w:type="dxa"/>
          </w:tcPr>
          <w:p w14:paraId="610CD09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Spelling</w:t>
            </w:r>
          </w:p>
        </w:tc>
        <w:tc>
          <w:tcPr>
            <w:tcW w:w="1300" w:type="dxa"/>
          </w:tcPr>
          <w:p w14:paraId="43AA742A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Datum</w:t>
            </w:r>
          </w:p>
        </w:tc>
        <w:tc>
          <w:tcPr>
            <w:tcW w:w="3137" w:type="dxa"/>
            <w:gridSpan w:val="2"/>
          </w:tcPr>
          <w:p w14:paraId="7D374426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4C3E5E4A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Beoordeling</w:t>
            </w:r>
          </w:p>
        </w:tc>
        <w:tc>
          <w:tcPr>
            <w:tcW w:w="1400" w:type="dxa"/>
          </w:tcPr>
          <w:p w14:paraId="0FB419B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DLE</w:t>
            </w:r>
          </w:p>
        </w:tc>
      </w:tr>
      <w:tr w:rsidR="0013183F" w:rsidRPr="009C44E2" w14:paraId="39DAE29E" w14:textId="77777777" w:rsidTr="0030075A">
        <w:tc>
          <w:tcPr>
            <w:tcW w:w="1908" w:type="dxa"/>
          </w:tcPr>
          <w:p w14:paraId="6B0884C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 xml:space="preserve">CITO spelling </w:t>
            </w:r>
            <w:r w:rsidRPr="009C44E2">
              <w:rPr>
                <w:rFonts w:cs="Arial"/>
              </w:rPr>
              <w:t xml:space="preserve">  </w:t>
            </w:r>
          </w:p>
        </w:tc>
        <w:tc>
          <w:tcPr>
            <w:tcW w:w="1300" w:type="dxa"/>
          </w:tcPr>
          <w:p w14:paraId="40D9BD5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7C40F17D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627D4E88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7C3A96A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6EB1E63F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9C44E2" w14:paraId="77EF44AA" w14:textId="77777777" w:rsidTr="0030075A">
        <w:tc>
          <w:tcPr>
            <w:tcW w:w="1908" w:type="dxa"/>
          </w:tcPr>
          <w:p w14:paraId="1D34984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  <w:lang w:val="en-GB"/>
              </w:rPr>
              <w:t>PI-dictee</w:t>
            </w:r>
          </w:p>
        </w:tc>
        <w:tc>
          <w:tcPr>
            <w:tcW w:w="1300" w:type="dxa"/>
          </w:tcPr>
          <w:p w14:paraId="05C1825B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078" w:type="dxa"/>
          </w:tcPr>
          <w:p w14:paraId="6BB28BE3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2059" w:type="dxa"/>
          </w:tcPr>
          <w:p w14:paraId="3BAD7176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07E68839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1400" w:type="dxa"/>
          </w:tcPr>
          <w:p w14:paraId="3204A9B5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</w:tbl>
    <w:p w14:paraId="312A2BA3" w14:textId="77777777" w:rsidR="0013183F" w:rsidRPr="009C44E2" w:rsidRDefault="0013183F" w:rsidP="0013183F">
      <w:pPr>
        <w:spacing w:line="280" w:lineRule="exact"/>
        <w:rPr>
          <w:rFonts w:cs="Arial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13183F" w:rsidRPr="009C44E2" w14:paraId="3F94207B" w14:textId="77777777" w:rsidTr="0030075A">
        <w:tc>
          <w:tcPr>
            <w:tcW w:w="1908" w:type="dxa"/>
          </w:tcPr>
          <w:p w14:paraId="39D8EC0D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Eventueel overige toetsen</w:t>
            </w:r>
          </w:p>
        </w:tc>
        <w:tc>
          <w:tcPr>
            <w:tcW w:w="1300" w:type="dxa"/>
          </w:tcPr>
          <w:p w14:paraId="51E46E6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436C9B1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3887BA1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49FB0FA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757FA6D4" w14:textId="77777777" w:rsidTr="0030075A">
        <w:tc>
          <w:tcPr>
            <w:tcW w:w="1908" w:type="dxa"/>
          </w:tcPr>
          <w:p w14:paraId="30AEEBF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419F686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1B75130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7568DF8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5354C112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E19B166" w14:textId="77777777" w:rsidTr="0030075A">
        <w:tc>
          <w:tcPr>
            <w:tcW w:w="1908" w:type="dxa"/>
          </w:tcPr>
          <w:p w14:paraId="3D30044F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300" w:type="dxa"/>
          </w:tcPr>
          <w:p w14:paraId="762216C0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137" w:type="dxa"/>
          </w:tcPr>
          <w:p w14:paraId="14CFAB9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18" w:type="dxa"/>
          </w:tcPr>
          <w:p w14:paraId="7DF7037D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445" w:type="dxa"/>
          </w:tcPr>
          <w:p w14:paraId="084DDCBB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2AB76A20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596F1FD2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t>Aanvullende informatie:</w:t>
      </w:r>
    </w:p>
    <w:tbl>
      <w:tblPr>
        <w:tblW w:w="54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13183F" w:rsidRPr="009C44E2" w14:paraId="6615DD7D" w14:textId="77777777" w:rsidTr="0030075A">
        <w:tc>
          <w:tcPr>
            <w:tcW w:w="5000" w:type="pct"/>
          </w:tcPr>
          <w:p w14:paraId="17249F19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72F83375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36DB043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0B3E985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7B67F97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5ED9D6E4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6FDEFD7E" w14:textId="77777777" w:rsidR="0013183F" w:rsidRPr="009C44E2" w:rsidRDefault="0013183F" w:rsidP="0013183F">
      <w:pPr>
        <w:spacing w:line="280" w:lineRule="exact"/>
        <w:rPr>
          <w:rFonts w:cs="Arial"/>
        </w:rPr>
      </w:pPr>
    </w:p>
    <w:p w14:paraId="58AFB8FE" w14:textId="77777777" w:rsidR="0013183F" w:rsidRPr="009C44E2" w:rsidRDefault="0013183F" w:rsidP="0013183F">
      <w:pPr>
        <w:spacing w:line="280" w:lineRule="exact"/>
        <w:rPr>
          <w:rFonts w:cs="Arial"/>
          <w:b/>
        </w:rPr>
      </w:pPr>
      <w:r w:rsidRPr="009C44E2">
        <w:rPr>
          <w:rStyle w:val="Voetnootmarkering"/>
          <w:rFonts w:cs="Arial"/>
          <w:b/>
          <w:color w:val="FFFFFF"/>
        </w:rPr>
        <w:footnoteReference w:id="3"/>
      </w:r>
      <w:r w:rsidRPr="009C44E2">
        <w:rPr>
          <w:rFonts w:cs="Arial"/>
          <w:b/>
        </w:rPr>
        <w:br w:type="page"/>
      </w:r>
      <w:r w:rsidRPr="009C44E2">
        <w:rPr>
          <w:rFonts w:cs="Arial"/>
          <w:b/>
        </w:rPr>
        <w:lastRenderedPageBreak/>
        <w:t xml:space="preserve">GEBODEN BEGELEIDING n.a.v. MEETMOMENT </w:t>
      </w:r>
      <w:r>
        <w:rPr>
          <w:rFonts w:cs="Arial"/>
          <w:b/>
        </w:rPr>
        <w:t>3</w:t>
      </w:r>
      <w:r w:rsidRPr="009C44E2">
        <w:rPr>
          <w:rFonts w:cs="Arial"/>
          <w:b/>
        </w:rPr>
        <w:t>:</w:t>
      </w:r>
    </w:p>
    <w:p w14:paraId="6858C99A" w14:textId="77777777" w:rsidR="0013183F" w:rsidRPr="003B37FE" w:rsidRDefault="0013183F" w:rsidP="0013183F">
      <w:pPr>
        <w:spacing w:line="280" w:lineRule="exact"/>
        <w:rPr>
          <w:rFonts w:cs="Arial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2"/>
      </w:tblGrid>
      <w:tr w:rsidR="0013183F" w:rsidRPr="009C44E2" w14:paraId="3ABD187F" w14:textId="77777777" w:rsidTr="0030075A">
        <w:tc>
          <w:tcPr>
            <w:tcW w:w="2376" w:type="dxa"/>
          </w:tcPr>
          <w:p w14:paraId="313B1747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Doel van de begeleiding</w:t>
            </w:r>
          </w:p>
        </w:tc>
        <w:tc>
          <w:tcPr>
            <w:tcW w:w="6832" w:type="dxa"/>
          </w:tcPr>
          <w:p w14:paraId="42F8BBB6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5B46027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7D89446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75041471" w14:textId="77777777" w:rsidTr="0030075A">
        <w:tc>
          <w:tcPr>
            <w:tcW w:w="2376" w:type="dxa"/>
          </w:tcPr>
          <w:p w14:paraId="03619C87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Looptijd</w:t>
            </w:r>
          </w:p>
        </w:tc>
        <w:tc>
          <w:tcPr>
            <w:tcW w:w="6832" w:type="dxa"/>
          </w:tcPr>
          <w:p w14:paraId="52BE9918" w14:textId="77777777" w:rsidR="0013183F" w:rsidRPr="009C44E2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9C44E2">
              <w:rPr>
                <w:rFonts w:cs="Arial"/>
                <w:b/>
              </w:rPr>
              <w:t>Van:                                    Tot:</w:t>
            </w:r>
          </w:p>
        </w:tc>
      </w:tr>
      <w:tr w:rsidR="0013183F" w:rsidRPr="009C44E2" w14:paraId="7FDC9E62" w14:textId="77777777" w:rsidTr="0030075A">
        <w:tc>
          <w:tcPr>
            <w:tcW w:w="2376" w:type="dxa"/>
          </w:tcPr>
          <w:p w14:paraId="38913461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Basis (zorgniveau 1)</w:t>
            </w:r>
          </w:p>
          <w:p w14:paraId="3593347F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  <w:r w:rsidRPr="005947F0">
              <w:rPr>
                <w:rFonts w:cs="Arial"/>
              </w:rPr>
              <w:t>Welke basismethoden worden gebruikt? / Wat is er gedaan?</w:t>
            </w:r>
          </w:p>
          <w:p w14:paraId="6B51BC02" w14:textId="77777777" w:rsidR="0013183F" w:rsidRPr="005947F0" w:rsidRDefault="0013183F" w:rsidP="0030075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6832" w:type="dxa"/>
          </w:tcPr>
          <w:p w14:paraId="39A68AB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  <w:p w14:paraId="45238CC8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459FB743" w14:textId="77777777" w:rsidTr="0030075A">
        <w:trPr>
          <w:trHeight w:val="20"/>
        </w:trPr>
        <w:tc>
          <w:tcPr>
            <w:tcW w:w="2376" w:type="dxa"/>
          </w:tcPr>
          <w:p w14:paraId="4DB50B9D" w14:textId="77777777" w:rsidR="0013183F" w:rsidRPr="00636CE4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2</w:t>
            </w:r>
          </w:p>
          <w:p w14:paraId="358B632C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</w:t>
            </w:r>
          </w:p>
        </w:tc>
        <w:tc>
          <w:tcPr>
            <w:tcW w:w="6832" w:type="dxa"/>
          </w:tcPr>
          <w:p w14:paraId="3F68605B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24566F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5B8AE3E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A55B8CE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B18EA73" w14:textId="77777777" w:rsidTr="0030075A">
        <w:trPr>
          <w:trHeight w:val="20"/>
        </w:trPr>
        <w:tc>
          <w:tcPr>
            <w:tcW w:w="2376" w:type="dxa"/>
          </w:tcPr>
          <w:p w14:paraId="1B466C12" w14:textId="77777777" w:rsidR="0013183F" w:rsidRPr="00636CE4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Intensiteit:</w:t>
            </w:r>
          </w:p>
          <w:p w14:paraId="77ACA323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aantal weken, aantal keer per week, aantal minuten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34FB6330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532B1E95" w14:textId="77777777" w:rsidTr="0030075A">
        <w:trPr>
          <w:trHeight w:val="20"/>
        </w:trPr>
        <w:tc>
          <w:tcPr>
            <w:tcW w:w="2376" w:type="dxa"/>
          </w:tcPr>
          <w:p w14:paraId="75E71896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3DA73864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15869044" w14:textId="77777777" w:rsidTr="0030075A">
        <w:trPr>
          <w:trHeight w:val="20"/>
        </w:trPr>
        <w:tc>
          <w:tcPr>
            <w:tcW w:w="2376" w:type="dxa"/>
          </w:tcPr>
          <w:p w14:paraId="38411432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groepsgewijs?</w:t>
            </w:r>
          </w:p>
        </w:tc>
        <w:tc>
          <w:tcPr>
            <w:tcW w:w="6832" w:type="dxa"/>
          </w:tcPr>
          <w:p w14:paraId="33B08261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3C69589D" w14:textId="77777777" w:rsidTr="0030075A">
        <w:trPr>
          <w:trHeight w:val="1134"/>
        </w:trPr>
        <w:tc>
          <w:tcPr>
            <w:tcW w:w="2376" w:type="dxa"/>
          </w:tcPr>
          <w:p w14:paraId="6659500D" w14:textId="77777777" w:rsidR="0013183F" w:rsidRPr="00636CE4" w:rsidRDefault="0013183F" w:rsidP="0030075A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Zorgniveau 3</w:t>
            </w:r>
          </w:p>
          <w:p w14:paraId="0B60EA47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Welke extra hulp is gegeven? / Wat is er gedaan? /</w:t>
            </w:r>
            <w:r>
              <w:rPr>
                <w:rFonts w:cs="Arial"/>
              </w:rPr>
              <w:t xml:space="preserve"> Welke methoden zijn gebruikt? </w:t>
            </w:r>
          </w:p>
        </w:tc>
        <w:tc>
          <w:tcPr>
            <w:tcW w:w="6832" w:type="dxa"/>
          </w:tcPr>
          <w:p w14:paraId="20085A52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B7DBBED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19F5F8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A2044DC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42FE9A11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C4580EA" w14:textId="77777777" w:rsidTr="0030075A">
        <w:trPr>
          <w:trHeight w:val="1134"/>
        </w:trPr>
        <w:tc>
          <w:tcPr>
            <w:tcW w:w="2376" w:type="dxa"/>
          </w:tcPr>
          <w:p w14:paraId="30796217" w14:textId="77777777" w:rsidR="0013183F" w:rsidRPr="00636CE4" w:rsidRDefault="0013183F" w:rsidP="0030075A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636CE4">
              <w:rPr>
                <w:rFonts w:cs="Arial"/>
              </w:rPr>
              <w:t>ntensiteit:</w:t>
            </w:r>
          </w:p>
          <w:p w14:paraId="3BB4EB24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aantal weken, aantal keer per week, aantal minut</w:t>
            </w:r>
            <w:r>
              <w:rPr>
                <w:rFonts w:cs="Arial"/>
              </w:rPr>
              <w:t>e</w:t>
            </w:r>
            <w:r w:rsidRPr="00636CE4">
              <w:rPr>
                <w:rFonts w:cs="Arial"/>
              </w:rPr>
              <w:t>n per kee</w:t>
            </w:r>
            <w:r>
              <w:rPr>
                <w:rFonts w:cs="Arial"/>
              </w:rPr>
              <w:t>r</w:t>
            </w:r>
          </w:p>
        </w:tc>
        <w:tc>
          <w:tcPr>
            <w:tcW w:w="6832" w:type="dxa"/>
          </w:tcPr>
          <w:p w14:paraId="26AD954D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4F40C8DC" w14:textId="77777777" w:rsidTr="0030075A">
        <w:trPr>
          <w:trHeight w:val="624"/>
        </w:trPr>
        <w:tc>
          <w:tcPr>
            <w:tcW w:w="2376" w:type="dxa"/>
          </w:tcPr>
          <w:p w14:paraId="416F77F6" w14:textId="77777777" w:rsidR="0013183F" w:rsidRPr="002E01CE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Door wie is de hulp gegeven?</w:t>
            </w:r>
          </w:p>
        </w:tc>
        <w:tc>
          <w:tcPr>
            <w:tcW w:w="6832" w:type="dxa"/>
          </w:tcPr>
          <w:p w14:paraId="6C59E20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642D7B0B" w14:textId="77777777" w:rsidTr="0030075A">
        <w:trPr>
          <w:trHeight w:val="737"/>
        </w:trPr>
        <w:tc>
          <w:tcPr>
            <w:tcW w:w="2376" w:type="dxa"/>
          </w:tcPr>
          <w:p w14:paraId="03668142" w14:textId="77777777" w:rsidR="0013183F" w:rsidRDefault="0013183F" w:rsidP="0030075A">
            <w:pPr>
              <w:spacing w:line="280" w:lineRule="exact"/>
              <w:rPr>
                <w:rFonts w:cs="Arial"/>
                <w:b/>
              </w:rPr>
            </w:pPr>
            <w:r w:rsidRPr="00636CE4">
              <w:rPr>
                <w:rFonts w:cs="Arial"/>
              </w:rPr>
              <w:t>Individueel of groepsgewijs</w:t>
            </w:r>
            <w:r>
              <w:rPr>
                <w:rFonts w:cs="Arial"/>
              </w:rPr>
              <w:t xml:space="preserve"> (groepsgrootte)</w:t>
            </w:r>
            <w:r w:rsidRPr="00636CE4">
              <w:rPr>
                <w:rFonts w:cs="Arial"/>
              </w:rPr>
              <w:t>?</w:t>
            </w:r>
          </w:p>
        </w:tc>
        <w:tc>
          <w:tcPr>
            <w:tcW w:w="6832" w:type="dxa"/>
          </w:tcPr>
          <w:p w14:paraId="0E797295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9C44E2" w14:paraId="29F0706F" w14:textId="77777777" w:rsidTr="0030075A">
        <w:trPr>
          <w:trHeight w:val="73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48B0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F52A43">
              <w:rPr>
                <w:rFonts w:cs="Arial"/>
              </w:rPr>
              <w:t xml:space="preserve">Evaluatie </w:t>
            </w:r>
          </w:p>
          <w:p w14:paraId="1AAF4CCD" w14:textId="77777777" w:rsidR="0013183F" w:rsidRPr="00F52A43" w:rsidRDefault="0013183F" w:rsidP="0030075A">
            <w:pPr>
              <w:spacing w:line="280" w:lineRule="exact"/>
              <w:rPr>
                <w:rFonts w:cs="Arial"/>
              </w:rPr>
            </w:pPr>
            <w:r w:rsidRPr="00636CE4">
              <w:rPr>
                <w:rFonts w:cs="Arial"/>
              </w:rPr>
              <w:t>(resultaat beschrijven)*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052D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E2D6BBB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F8AE3B7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7E4EA3D7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08161996" w14:textId="77777777" w:rsidR="0013183F" w:rsidRDefault="0013183F" w:rsidP="0013183F">
      <w:pPr>
        <w:spacing w:line="280" w:lineRule="exact"/>
        <w:ind w:left="705" w:hanging="705"/>
        <w:rPr>
          <w:rFonts w:cs="Arial"/>
        </w:rPr>
      </w:pPr>
    </w:p>
    <w:p w14:paraId="52E03900" w14:textId="100FB4DB" w:rsidR="0013183F" w:rsidRPr="00CE1EA6" w:rsidRDefault="00CE1EA6" w:rsidP="00CE1EA6">
      <w:pPr>
        <w:spacing w:line="280" w:lineRule="exact"/>
        <w:rPr>
          <w:rFonts w:cs="Arial"/>
        </w:rPr>
      </w:pPr>
      <w:r w:rsidRPr="00CE1EA6">
        <w:rPr>
          <w:rFonts w:cs="Arial"/>
        </w:rPr>
        <w:t>*</w:t>
      </w:r>
      <w:r>
        <w:rPr>
          <w:rFonts w:cs="Arial"/>
        </w:rPr>
        <w:t xml:space="preserve"> </w:t>
      </w:r>
      <w:r w:rsidR="0013183F" w:rsidRPr="00CE1EA6">
        <w:rPr>
          <w:rFonts w:cs="Arial"/>
        </w:rPr>
        <w:t>Beschrijf het effect van de begeleiding t.a.v. spellen, vooruitgang in maanden, op letter-, woord- en</w:t>
      </w:r>
      <w:r w:rsidRPr="00CE1EA6">
        <w:rPr>
          <w:rFonts w:cs="Arial"/>
        </w:rPr>
        <w:t xml:space="preserve"> </w:t>
      </w:r>
      <w:r w:rsidR="0013183F" w:rsidRPr="00CE1EA6">
        <w:rPr>
          <w:rFonts w:cs="Arial"/>
        </w:rPr>
        <w:t xml:space="preserve">zinsniveau. Gebruik de gegevens van het volgende meetmoment. </w:t>
      </w:r>
    </w:p>
    <w:p w14:paraId="7EF7A6F6" w14:textId="77777777" w:rsidR="0013183F" w:rsidRDefault="0013183F" w:rsidP="0013183F">
      <w:pPr>
        <w:spacing w:line="280" w:lineRule="exact"/>
        <w:rPr>
          <w:rFonts w:cs="Arial"/>
          <w:b/>
        </w:rPr>
      </w:pPr>
      <w:r w:rsidRPr="009C44E2">
        <w:rPr>
          <w:rFonts w:cs="Arial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3183F" w:rsidRPr="00DB39DB" w14:paraId="2DCCDF2B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7DCD3622" w14:textId="77777777" w:rsidR="0013183F" w:rsidRPr="008A734C" w:rsidRDefault="0013183F" w:rsidP="0030075A">
            <w:pPr>
              <w:spacing w:line="280" w:lineRule="exact"/>
              <w:rPr>
                <w:rFonts w:cs="Arial"/>
                <w:b/>
                <w:szCs w:val="20"/>
              </w:rPr>
            </w:pPr>
            <w:r w:rsidRPr="008A734C">
              <w:rPr>
                <w:rFonts w:cs="Arial"/>
                <w:b/>
                <w:szCs w:val="20"/>
              </w:rPr>
              <w:lastRenderedPageBreak/>
              <w:t>Vermelding / beschrijving andere (leer-)stoornissen</w:t>
            </w:r>
          </w:p>
          <w:p w14:paraId="44A29F7A" w14:textId="77777777" w:rsidR="0013183F" w:rsidRPr="00DB39DB" w:rsidRDefault="0013183F" w:rsidP="0030075A">
            <w:pPr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DB39DB" w14:paraId="071656AA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279A31EA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naast de leerproblemen op het gebied van </w:t>
            </w:r>
            <w:r>
              <w:rPr>
                <w:rFonts w:cs="Arial"/>
                <w:b/>
              </w:rPr>
              <w:t>spelling</w:t>
            </w:r>
            <w:r w:rsidRPr="008A734C">
              <w:rPr>
                <w:rFonts w:cs="Arial"/>
                <w:b/>
              </w:rPr>
              <w:t xml:space="preserve"> momenteel en/of in de voorgaande jaren ook </w:t>
            </w:r>
            <w:r w:rsidRPr="008A734C">
              <w:rPr>
                <w:rFonts w:cs="Arial"/>
                <w:b/>
                <w:u w:val="single"/>
              </w:rPr>
              <w:t>leer</w:t>
            </w:r>
            <w:r w:rsidRPr="008A734C">
              <w:rPr>
                <w:rFonts w:cs="Arial"/>
                <w:b/>
              </w:rPr>
              <w:t>problemen geweest op andere gebieden?</w:t>
            </w:r>
          </w:p>
          <w:p w14:paraId="6179A7CF" w14:textId="77777777" w:rsidR="0013183F" w:rsidRPr="009C44E2" w:rsidRDefault="0013183F" w:rsidP="0013183F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</w:p>
          <w:p w14:paraId="1327AD2F" w14:textId="77777777" w:rsidR="0013183F" w:rsidRPr="009C44E2" w:rsidRDefault="0013183F" w:rsidP="0013183F">
            <w:pPr>
              <w:numPr>
                <w:ilvl w:val="0"/>
                <w:numId w:val="18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</w:p>
          <w:p w14:paraId="742B96A6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473F4F72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</w:p>
          <w:p w14:paraId="62D7AD0A" w14:textId="77777777" w:rsidR="0013183F" w:rsidRPr="00DB39DB" w:rsidRDefault="0013183F" w:rsidP="0030075A">
            <w:pPr>
              <w:rPr>
                <w:rFonts w:cs="Arial"/>
              </w:rPr>
            </w:pPr>
          </w:p>
        </w:tc>
      </w:tr>
      <w:tr w:rsidR="0013183F" w:rsidRPr="00DB39DB" w14:paraId="0468EA32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7F077F29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momenteel en/of in de voorgaande jaren problemen geweest m.b.t. de </w:t>
            </w:r>
            <w:r w:rsidRPr="008A734C">
              <w:rPr>
                <w:rFonts w:cs="Arial"/>
                <w:b/>
                <w:u w:val="single"/>
              </w:rPr>
              <w:t>werkhouding en motivatie</w:t>
            </w:r>
            <w:r w:rsidRPr="008A734C">
              <w:rPr>
                <w:rFonts w:cs="Arial"/>
                <w:b/>
              </w:rPr>
              <w:t xml:space="preserve"> die van invloed zijn op de prestaties van de leerling?</w:t>
            </w:r>
          </w:p>
          <w:p w14:paraId="5DA64C11" w14:textId="77777777" w:rsidR="0013183F" w:rsidRPr="009C44E2" w:rsidRDefault="0013183F" w:rsidP="0013183F">
            <w:pPr>
              <w:numPr>
                <w:ilvl w:val="0"/>
                <w:numId w:val="17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</w:p>
          <w:p w14:paraId="4FC111E6" w14:textId="77777777" w:rsidR="0013183F" w:rsidRPr="009C44E2" w:rsidRDefault="0013183F" w:rsidP="0013183F">
            <w:pPr>
              <w:numPr>
                <w:ilvl w:val="0"/>
                <w:numId w:val="17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</w:p>
          <w:p w14:paraId="3CD889B5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5A27C6D5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4303D0AA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13183F" w:rsidRPr="00DB39DB" w14:paraId="3B2AFDDB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47ED2ADF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Zijn er problemen m.b.t. </w:t>
            </w:r>
            <w:r w:rsidRPr="008A734C">
              <w:rPr>
                <w:rFonts w:cs="Arial"/>
                <w:b/>
                <w:u w:val="single"/>
              </w:rPr>
              <w:t>de sociaal-emotionele ontwikkeling</w:t>
            </w:r>
            <w:r w:rsidRPr="008A734C">
              <w:rPr>
                <w:rFonts w:cs="Arial"/>
                <w:b/>
              </w:rPr>
              <w:t xml:space="preserve"> van de leerling (demotivatie, faalangst, negatieve competentiebeleving e.d.)</w:t>
            </w:r>
            <w:r>
              <w:rPr>
                <w:rFonts w:cs="Arial"/>
                <w:b/>
              </w:rPr>
              <w:t>?</w:t>
            </w:r>
          </w:p>
          <w:p w14:paraId="70929B61" w14:textId="77777777" w:rsidR="0013183F" w:rsidRPr="009C44E2" w:rsidRDefault="0013183F" w:rsidP="0013183F">
            <w:pPr>
              <w:numPr>
                <w:ilvl w:val="0"/>
                <w:numId w:val="16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</w:t>
            </w:r>
          </w:p>
          <w:p w14:paraId="435FC76F" w14:textId="77777777" w:rsidR="0013183F" w:rsidRPr="009C44E2" w:rsidRDefault="0013183F" w:rsidP="0013183F">
            <w:pPr>
              <w:numPr>
                <w:ilvl w:val="0"/>
                <w:numId w:val="16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ja, algemeen   </w:t>
            </w:r>
          </w:p>
          <w:p w14:paraId="4C72B614" w14:textId="77777777" w:rsidR="0013183F" w:rsidRPr="009C44E2" w:rsidRDefault="0013183F" w:rsidP="0013183F">
            <w:pPr>
              <w:numPr>
                <w:ilvl w:val="0"/>
                <w:numId w:val="16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ja, specifiek bij </w:t>
            </w:r>
            <w:r>
              <w:rPr>
                <w:rFonts w:cs="Arial"/>
              </w:rPr>
              <w:t>(</w:t>
            </w:r>
            <w:r w:rsidRPr="009C44E2">
              <w:rPr>
                <w:rFonts w:cs="Arial"/>
              </w:rPr>
              <w:t>lees- en</w:t>
            </w:r>
            <w:r>
              <w:rPr>
                <w:rFonts w:cs="Arial"/>
              </w:rPr>
              <w:t>)</w:t>
            </w:r>
            <w:r w:rsidRPr="009C44E2">
              <w:rPr>
                <w:rFonts w:cs="Arial"/>
              </w:rPr>
              <w:t xml:space="preserve"> spellingtaken</w:t>
            </w:r>
          </w:p>
          <w:p w14:paraId="67C0056A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Toelichting:</w:t>
            </w:r>
          </w:p>
          <w:p w14:paraId="4C9C9FC7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  <w:p w14:paraId="2FAA8131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13183F" w:rsidRPr="00DB39DB" w14:paraId="6F3CD1AE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7B599837" w14:textId="77777777" w:rsidR="0013183F" w:rsidRDefault="0013183F" w:rsidP="0030075A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Kunt u aangeven welke talenten / sterke kanten in de ontwikkeling u bij deze leerling ziet? Denk hierbij ook aan sport, dans, muziek, toneel en creatieve vakken:</w:t>
            </w:r>
          </w:p>
          <w:p w14:paraId="37317822" w14:textId="77777777" w:rsidR="0013183F" w:rsidRDefault="0013183F" w:rsidP="0030075A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7FDA7774" w14:textId="77777777" w:rsidR="0013183F" w:rsidRPr="008A734C" w:rsidRDefault="0013183F" w:rsidP="0030075A">
            <w:pPr>
              <w:tabs>
                <w:tab w:val="left" w:pos="567"/>
                <w:tab w:val="num" w:pos="720"/>
              </w:tabs>
              <w:spacing w:line="280" w:lineRule="exact"/>
              <w:rPr>
                <w:rFonts w:cs="Arial"/>
                <w:b/>
              </w:rPr>
            </w:pPr>
          </w:p>
          <w:p w14:paraId="7B25ABCD" w14:textId="77777777" w:rsidR="0013183F" w:rsidRPr="005D2EA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</w:p>
        </w:tc>
      </w:tr>
      <w:tr w:rsidR="0013183F" w:rsidRPr="00DB39DB" w14:paraId="3C98D3B1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0B44E3F2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Wat is uw indruk van zijn / haar cognitief functioneren (intelligentie)?</w:t>
            </w:r>
          </w:p>
          <w:p w14:paraId="6CE96565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geen zicht op</w:t>
            </w:r>
          </w:p>
          <w:p w14:paraId="50E3D385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laag </w:t>
            </w:r>
          </w:p>
          <w:p w14:paraId="4F366AA9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minder dan gemiddeld </w:t>
            </w:r>
          </w:p>
          <w:p w14:paraId="75A6AAF6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gemiddeld </w:t>
            </w:r>
          </w:p>
          <w:p w14:paraId="15F989D8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bovengemiddeld </w:t>
            </w:r>
          </w:p>
          <w:p w14:paraId="2129DB4B" w14:textId="77777777" w:rsidR="0013183F" w:rsidRPr="009C44E2" w:rsidRDefault="0013183F" w:rsidP="0013183F">
            <w:pPr>
              <w:numPr>
                <w:ilvl w:val="0"/>
                <w:numId w:val="19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hoog </w:t>
            </w:r>
          </w:p>
          <w:p w14:paraId="5DCE8C15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Graag kort toelichten:</w:t>
            </w:r>
          </w:p>
          <w:p w14:paraId="57E0F88A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6CABAA16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10A8F3AC" w14:textId="77777777" w:rsidR="0013183F" w:rsidRPr="009C44E2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  <w:tr w:rsidR="0013183F" w:rsidRPr="00DB39DB" w14:paraId="2452CA70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4DFE0EB5" w14:textId="77777777" w:rsidR="0013183F" w:rsidRPr="008A734C" w:rsidRDefault="0013183F" w:rsidP="0030075A">
            <w:pPr>
              <w:tabs>
                <w:tab w:val="left" w:pos="0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 xml:space="preserve">Heeft de leerling regelmatig of tijdelijk langdurig moeten verzuimen, bijvoorbeeld als gevolg van ziekte waardoor didactische hiaten zouden kunnen zijn ontstaan? </w:t>
            </w:r>
          </w:p>
          <w:p w14:paraId="268714B1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Of zijn er veel leerkracht- / schoolwisselingen geweest?</w:t>
            </w:r>
          </w:p>
          <w:p w14:paraId="27318319" w14:textId="77777777" w:rsidR="0013183F" w:rsidRPr="009C44E2" w:rsidRDefault="0013183F" w:rsidP="0013183F">
            <w:pPr>
              <w:numPr>
                <w:ilvl w:val="0"/>
                <w:numId w:val="20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</w:t>
            </w:r>
          </w:p>
          <w:p w14:paraId="317F23C9" w14:textId="77777777" w:rsidR="0013183F" w:rsidRPr="009C44E2" w:rsidRDefault="0013183F" w:rsidP="0013183F">
            <w:pPr>
              <w:numPr>
                <w:ilvl w:val="0"/>
                <w:numId w:val="20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ja, toelichting (in welke groep? tijdsduur? met welke reden?):</w:t>
            </w:r>
          </w:p>
          <w:p w14:paraId="758C975B" w14:textId="77777777" w:rsidR="0013183F" w:rsidRDefault="0013183F" w:rsidP="0030075A">
            <w:pPr>
              <w:spacing w:line="280" w:lineRule="exact"/>
              <w:rPr>
                <w:rFonts w:cs="Arial"/>
              </w:rPr>
            </w:pPr>
          </w:p>
          <w:p w14:paraId="2D9766E2" w14:textId="77777777" w:rsidR="0013183F" w:rsidRPr="005D2EAF" w:rsidRDefault="0013183F" w:rsidP="0030075A">
            <w:pPr>
              <w:spacing w:line="280" w:lineRule="exact"/>
              <w:rPr>
                <w:rFonts w:cs="Arial"/>
              </w:rPr>
            </w:pPr>
          </w:p>
        </w:tc>
      </w:tr>
    </w:tbl>
    <w:p w14:paraId="3323D142" w14:textId="77777777" w:rsidR="00292875" w:rsidRDefault="0029287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3183F" w:rsidRPr="00DB39DB" w14:paraId="1A0D81AC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172CF877" w14:textId="4B3B0B0D" w:rsidR="0013183F" w:rsidRPr="008E79AA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E79AA">
              <w:rPr>
                <w:rFonts w:cs="Arial"/>
                <w:b/>
              </w:rPr>
              <w:lastRenderedPageBreak/>
              <w:t>In hoeverre zijn de volgende gedragingen van toepassing op het kind?</w:t>
            </w:r>
          </w:p>
          <w:p w14:paraId="3344B58A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(</w:t>
            </w:r>
            <w:r w:rsidRPr="008E79AA">
              <w:rPr>
                <w:rFonts w:cs="Arial"/>
              </w:rPr>
              <w:t>omcirkel</w:t>
            </w:r>
            <w:r w:rsidRPr="009C44E2">
              <w:rPr>
                <w:rFonts w:cs="Arial"/>
              </w:rPr>
              <w:t xml:space="preserve"> een van de opties: nooit / soms / vaak / altijd)</w:t>
            </w:r>
          </w:p>
          <w:p w14:paraId="6DF52D78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</w:p>
          <w:p w14:paraId="71DE5997" w14:textId="77777777" w:rsidR="0013183F" w:rsidRPr="008E79AA" w:rsidRDefault="0013183F" w:rsidP="0013183F">
            <w:pPr>
              <w:pStyle w:val="Lijstalinea"/>
              <w:numPr>
                <w:ilvl w:val="0"/>
                <w:numId w:val="25"/>
              </w:numPr>
              <w:tabs>
                <w:tab w:val="clear" w:pos="227"/>
              </w:tabs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problemen met het starten van een taak </w:t>
            </w:r>
            <w:r w:rsidRPr="008E79AA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7A1FDF93" w14:textId="77777777" w:rsidR="0013183F" w:rsidRPr="008E79AA" w:rsidRDefault="0013183F" w:rsidP="0013183F">
            <w:pPr>
              <w:pStyle w:val="Lijstalinea"/>
              <w:numPr>
                <w:ilvl w:val="0"/>
                <w:numId w:val="25"/>
              </w:numPr>
              <w:tabs>
                <w:tab w:val="clear" w:pos="227"/>
              </w:tabs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gaat na instructie niet direct aan het werk    </w:t>
            </w:r>
            <w:r w:rsidRPr="008E79AA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E79AA">
              <w:rPr>
                <w:rFonts w:cs="Arial"/>
              </w:rPr>
              <w:t xml:space="preserve">nooit / soms / vaak / altijd        </w:t>
            </w:r>
          </w:p>
          <w:p w14:paraId="33D115FF" w14:textId="77777777" w:rsidR="0013183F" w:rsidRPr="008E79AA" w:rsidRDefault="0013183F" w:rsidP="0013183F">
            <w:pPr>
              <w:pStyle w:val="Lijstalinea"/>
              <w:numPr>
                <w:ilvl w:val="0"/>
                <w:numId w:val="25"/>
              </w:numPr>
              <w:tabs>
                <w:tab w:val="clear" w:pos="227"/>
              </w:tabs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 xml:space="preserve">heeft moeite met doorwerken aan een taak    </w:t>
            </w:r>
            <w:r w:rsidRPr="008E79AA">
              <w:rPr>
                <w:rFonts w:cs="Arial"/>
              </w:rPr>
              <w:tab/>
              <w:t xml:space="preserve">nooit / soms / vaak / altijd  </w:t>
            </w:r>
          </w:p>
          <w:p w14:paraId="77459A65" w14:textId="77777777" w:rsidR="0013183F" w:rsidRPr="008E79AA" w:rsidRDefault="0013183F" w:rsidP="0013183F">
            <w:pPr>
              <w:pStyle w:val="Lijstalinea"/>
              <w:numPr>
                <w:ilvl w:val="0"/>
                <w:numId w:val="25"/>
              </w:numPr>
              <w:tabs>
                <w:tab w:val="clear" w:pos="227"/>
              </w:tabs>
              <w:spacing w:line="280" w:lineRule="exact"/>
              <w:ind w:left="567" w:hanging="207"/>
              <w:rPr>
                <w:rFonts w:cs="Arial"/>
              </w:rPr>
            </w:pPr>
            <w:r w:rsidRPr="008E79AA">
              <w:rPr>
                <w:rFonts w:cs="Arial"/>
              </w:rPr>
              <w:t>heeft moeite werk/taken af te krijgen</w:t>
            </w:r>
            <w:r w:rsidRPr="008E79AA">
              <w:rPr>
                <w:rFonts w:cs="Arial"/>
              </w:rPr>
              <w:tab/>
            </w:r>
            <w:r w:rsidRPr="008E79AA">
              <w:rPr>
                <w:rFonts w:cs="Arial"/>
              </w:rPr>
              <w:tab/>
              <w:t xml:space="preserve">nooit / soms / vaak / altijd   </w:t>
            </w:r>
          </w:p>
          <w:p w14:paraId="44410ED3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met plannen/organiseren   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0EE2917E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werkt slordig                                         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24F44446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om op zijn/haar beurt te wachten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49EBFF6E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geeft antwoord voordat vraag is afgemaakt          </w:t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  <w:r w:rsidRPr="009C44E2">
              <w:rPr>
                <w:rFonts w:cs="Arial"/>
              </w:rPr>
              <w:t xml:space="preserve"> </w:t>
            </w:r>
          </w:p>
          <w:p w14:paraId="7DB2FC2B" w14:textId="77777777" w:rsidR="0013183F" w:rsidRPr="008E79AA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beweegt onrustig (rennen, onrustig bewegen met handen, voeten, opstaan)   </w:t>
            </w:r>
          </w:p>
          <w:p w14:paraId="5680FC53" w14:textId="77777777" w:rsidR="0013183F" w:rsidRPr="008E79AA" w:rsidRDefault="0013183F" w:rsidP="0030075A">
            <w:pPr>
              <w:tabs>
                <w:tab w:val="left" w:pos="567"/>
              </w:tabs>
              <w:spacing w:line="280" w:lineRule="exact"/>
              <w:ind w:left="720"/>
              <w:rPr>
                <w:rFonts w:cs="Arial"/>
              </w:rPr>
            </w:pP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 xml:space="preserve">nooit / soms / vaak / altijd </w:t>
            </w:r>
          </w:p>
          <w:p w14:paraId="2D5CDBFD" w14:textId="77777777" w:rsidR="0013183F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heeft moeite om gedurende langere tijd achter elkaar te werken </w:t>
            </w:r>
          </w:p>
          <w:p w14:paraId="5E703899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12382E8F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verstoort bezigheden van anderen </w:t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105EE9C9" w14:textId="77777777" w:rsidR="0013183F" w:rsidRPr="009C44E2" w:rsidRDefault="0013183F" w:rsidP="0013183F">
            <w:pPr>
              <w:numPr>
                <w:ilvl w:val="0"/>
                <w:numId w:val="24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is vergeetachtig </w:t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9C44E2">
              <w:rPr>
                <w:rFonts w:cs="Arial"/>
              </w:rPr>
              <w:tab/>
            </w:r>
            <w:r w:rsidRPr="008E79AA">
              <w:rPr>
                <w:rFonts w:cs="Arial"/>
              </w:rPr>
              <w:t>nooit / soms / vaak / altijd</w:t>
            </w:r>
          </w:p>
          <w:p w14:paraId="243B8296" w14:textId="77777777" w:rsidR="0013183F" w:rsidRPr="009C44E2" w:rsidRDefault="0013183F" w:rsidP="0030075A">
            <w:pPr>
              <w:spacing w:line="280" w:lineRule="exact"/>
              <w:ind w:left="720"/>
              <w:rPr>
                <w:rFonts w:cs="Arial"/>
              </w:rPr>
            </w:pPr>
          </w:p>
        </w:tc>
      </w:tr>
      <w:tr w:rsidR="0013183F" w:rsidRPr="00DB39DB" w14:paraId="28412472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13345A69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het kind onderzocht in verband met bovengenoemde gedragingen?</w:t>
            </w:r>
          </w:p>
          <w:p w14:paraId="5A7D2717" w14:textId="77777777" w:rsidR="0013183F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 xml:space="preserve">nee     </w:t>
            </w:r>
          </w:p>
          <w:p w14:paraId="0E5178FF" w14:textId="77777777" w:rsidR="0013183F" w:rsidRPr="009C44E2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</w:t>
            </w:r>
            <w:r>
              <w:rPr>
                <w:rFonts w:cs="Arial"/>
              </w:rPr>
              <w:t xml:space="preserve">, bij welke instantie? </w:t>
            </w:r>
            <w:r w:rsidRPr="009C44E2">
              <w:rPr>
                <w:rFonts w:cs="Arial"/>
              </w:rPr>
              <w:t xml:space="preserve"> </w:t>
            </w:r>
          </w:p>
          <w:p w14:paraId="669B87BB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 w:rsidRPr="009C44E2">
              <w:rPr>
                <w:rFonts w:cs="Arial"/>
              </w:rPr>
              <w:t>(Indien ouders toestemmen verslag meezenden</w:t>
            </w:r>
            <w:r>
              <w:rPr>
                <w:rFonts w:cs="Arial"/>
              </w:rPr>
              <w:t>)</w:t>
            </w:r>
          </w:p>
          <w:p w14:paraId="77B2FA81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DB39DB" w14:paraId="5EFD9193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661FED5F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Zijn er in het schooldossier andere problemen bekend die van invloed kunnen zijn op de schoolprestaties van de leerling?</w:t>
            </w:r>
          </w:p>
          <w:p w14:paraId="71E24C0C" w14:textId="77777777" w:rsidR="0013183F" w:rsidRPr="009C44E2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nee</w:t>
            </w:r>
            <w:r w:rsidRPr="009C44E2">
              <w:rPr>
                <w:rFonts w:cs="Arial"/>
              </w:rPr>
              <w:tab/>
            </w:r>
          </w:p>
          <w:p w14:paraId="118C4FD7" w14:textId="77777777" w:rsidR="0013183F" w:rsidRPr="009C44E2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ja, problemen m.b.t.:</w:t>
            </w:r>
          </w:p>
          <w:p w14:paraId="4EDF98BC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spraak- taalontwikkeling</w:t>
            </w:r>
          </w:p>
          <w:p w14:paraId="72F355E3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gehoor</w:t>
            </w:r>
          </w:p>
          <w:p w14:paraId="7C32CD63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gezichtsvermogen</w:t>
            </w:r>
          </w:p>
          <w:p w14:paraId="43FE4CC5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motorische problemen</w:t>
            </w:r>
          </w:p>
          <w:p w14:paraId="0DD3FA82" w14:textId="77777777" w:rsidR="0013183F" w:rsidRPr="008E79AA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8E79AA">
              <w:rPr>
                <w:rFonts w:cs="Arial"/>
              </w:rPr>
              <w:t>belangrijke medische problemen, te weten: ………………………………………</w:t>
            </w:r>
          </w:p>
          <w:p w14:paraId="183E1802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ernstige concentratieproblemen</w:t>
            </w:r>
          </w:p>
          <w:p w14:paraId="212BC2D8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problemen in omgang met andere kinderen</w:t>
            </w:r>
          </w:p>
          <w:p w14:paraId="26DEA233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problemen in de omgang met volwassenen</w:t>
            </w:r>
          </w:p>
          <w:p w14:paraId="46014E2D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ontwikkelingsstoornis (bijv.; ADHD, autisme of een aan autisme aanverwante</w:t>
            </w:r>
          </w:p>
          <w:p w14:paraId="3B20F169" w14:textId="77777777" w:rsidR="0013183F" w:rsidRPr="009C44E2" w:rsidRDefault="0013183F" w:rsidP="0030075A">
            <w:p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stoornis), te weten: ………………………………………………</w:t>
            </w:r>
          </w:p>
          <w:p w14:paraId="79DA138C" w14:textId="77777777" w:rsidR="0013183F" w:rsidRPr="009C44E2" w:rsidRDefault="0013183F" w:rsidP="0013183F">
            <w:pPr>
              <w:numPr>
                <w:ilvl w:val="1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>anders, te weten: …………………………………………………………………</w:t>
            </w:r>
          </w:p>
          <w:p w14:paraId="3E2CC9DC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 w:rsidRPr="009C44E2">
              <w:rPr>
                <w:rFonts w:cs="Arial"/>
              </w:rPr>
              <w:tab/>
              <w:t>Graag kort toelichten:</w:t>
            </w:r>
          </w:p>
          <w:p w14:paraId="5748DB41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211040C1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0790F46C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DB39DB" w14:paraId="2B57E66B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40C69309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de leerling eerder onderzocht in verband met bovengenoemde problemen?</w:t>
            </w:r>
          </w:p>
          <w:p w14:paraId="1D03A9EC" w14:textId="77777777" w:rsidR="0013183F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nee</w:t>
            </w:r>
            <w:r w:rsidRPr="009C44E2">
              <w:rPr>
                <w:rFonts w:cs="Arial"/>
              </w:rPr>
              <w:tab/>
            </w:r>
          </w:p>
          <w:p w14:paraId="309A7A8F" w14:textId="77777777" w:rsidR="0013183F" w:rsidRPr="009C44E2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 xml:space="preserve">ja, </w:t>
            </w:r>
            <w:r w:rsidRPr="009C44E2">
              <w:rPr>
                <w:rFonts w:cs="Arial"/>
              </w:rPr>
              <w:t>bij welke instantie?:</w:t>
            </w:r>
          </w:p>
          <w:p w14:paraId="315C7FCA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(Indien ouders toestemmen verslag meezenden</w:t>
            </w:r>
            <w:r>
              <w:rPr>
                <w:rFonts w:cs="Arial"/>
              </w:rPr>
              <w:t>)</w:t>
            </w:r>
          </w:p>
          <w:p w14:paraId="449F38EE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</w:tbl>
    <w:p w14:paraId="2309C6B2" w14:textId="77777777" w:rsidR="00292875" w:rsidRDefault="0029287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13183F" w:rsidRPr="00DB39DB" w14:paraId="0258709F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662F562F" w14:textId="0C75ECCA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lastRenderedPageBreak/>
              <w:t>Is er naar aanleiding van onderzoek een stoornis vastgesteld?</w:t>
            </w:r>
          </w:p>
          <w:p w14:paraId="410A3592" w14:textId="77777777" w:rsidR="0013183F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nee</w:t>
            </w:r>
            <w:r w:rsidRPr="009C44E2">
              <w:rPr>
                <w:rFonts w:cs="Arial"/>
              </w:rPr>
              <w:tab/>
            </w:r>
          </w:p>
          <w:p w14:paraId="3FB5FC7A" w14:textId="77777777" w:rsidR="0013183F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>j</w:t>
            </w:r>
            <w:r w:rsidRPr="009C44E2">
              <w:rPr>
                <w:rFonts w:cs="Arial"/>
              </w:rPr>
              <w:t>a</w:t>
            </w:r>
            <w:r>
              <w:rPr>
                <w:rFonts w:cs="Arial"/>
              </w:rPr>
              <w:t>, wat was de diagnose?:</w:t>
            </w:r>
          </w:p>
          <w:p w14:paraId="43A3B760" w14:textId="77777777" w:rsidR="0013183F" w:rsidRPr="009C44E2" w:rsidRDefault="0013183F" w:rsidP="0030075A">
            <w:pPr>
              <w:tabs>
                <w:tab w:val="left" w:pos="567"/>
              </w:tabs>
              <w:spacing w:line="280" w:lineRule="exact"/>
              <w:ind w:left="576"/>
              <w:rPr>
                <w:rFonts w:cs="Arial"/>
              </w:rPr>
            </w:pPr>
            <w:r w:rsidRPr="009C44E2">
              <w:rPr>
                <w:rFonts w:cs="Arial"/>
              </w:rPr>
              <w:t xml:space="preserve">(Indien ouders toestemmen </w:t>
            </w:r>
            <w:r>
              <w:rPr>
                <w:rFonts w:cs="Arial"/>
              </w:rPr>
              <w:t xml:space="preserve">verslag </w:t>
            </w:r>
            <w:r w:rsidRPr="009C44E2">
              <w:rPr>
                <w:rFonts w:cs="Arial"/>
              </w:rPr>
              <w:t>meezenden</w:t>
            </w:r>
            <w:r>
              <w:rPr>
                <w:rFonts w:cs="Arial"/>
              </w:rPr>
              <w:t>)</w:t>
            </w:r>
          </w:p>
          <w:p w14:paraId="7ABEBCA8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13183F" w:rsidRPr="00DB39DB" w14:paraId="5D952FBE" w14:textId="77777777" w:rsidTr="0030075A">
        <w:trPr>
          <w:trHeight w:val="506"/>
        </w:trPr>
        <w:tc>
          <w:tcPr>
            <w:tcW w:w="8488" w:type="dxa"/>
            <w:vAlign w:val="center"/>
          </w:tcPr>
          <w:p w14:paraId="15E53358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Heeft de leerling een vergoeding of individueel arrangement voor één of meerdere bovengenoemde stoornissen?</w:t>
            </w:r>
          </w:p>
          <w:p w14:paraId="14EF7790" w14:textId="77777777" w:rsidR="0013183F" w:rsidRPr="009C44E2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>nee</w:t>
            </w:r>
          </w:p>
          <w:p w14:paraId="41CA8975" w14:textId="77777777" w:rsidR="0013183F" w:rsidRPr="009C44E2" w:rsidRDefault="0013183F" w:rsidP="0013183F">
            <w:pPr>
              <w:numPr>
                <w:ilvl w:val="0"/>
                <w:numId w:val="21"/>
              </w:numPr>
              <w:tabs>
                <w:tab w:val="left" w:pos="567"/>
                <w:tab w:val="left" w:pos="1560"/>
                <w:tab w:val="left" w:pos="1843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  <w:t>ja</w:t>
            </w:r>
          </w:p>
          <w:p w14:paraId="1208258C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3F557B98" w14:textId="77777777" w:rsidR="0013183F" w:rsidRDefault="0013183F" w:rsidP="0013183F">
      <w:pPr>
        <w:tabs>
          <w:tab w:val="left" w:pos="567"/>
        </w:tabs>
        <w:spacing w:line="280" w:lineRule="exact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183F" w:rsidRPr="00DB39DB" w14:paraId="58BCA4AF" w14:textId="77777777" w:rsidTr="0030075A">
        <w:trPr>
          <w:trHeight w:val="506"/>
        </w:trPr>
        <w:tc>
          <w:tcPr>
            <w:tcW w:w="9212" w:type="dxa"/>
            <w:vAlign w:val="center"/>
          </w:tcPr>
          <w:p w14:paraId="4D733B74" w14:textId="77777777" w:rsidR="0013183F" w:rsidRPr="008A734C" w:rsidRDefault="0013183F" w:rsidP="0030075A">
            <w:pPr>
              <w:spacing w:line="280" w:lineRule="exact"/>
              <w:rPr>
                <w:rFonts w:cs="Arial"/>
                <w:b/>
                <w:szCs w:val="20"/>
              </w:rPr>
            </w:pPr>
            <w:r w:rsidRPr="008A734C">
              <w:rPr>
                <w:rFonts w:cs="Arial"/>
                <w:b/>
                <w:szCs w:val="20"/>
              </w:rPr>
              <w:t xml:space="preserve">Overige </w:t>
            </w:r>
          </w:p>
        </w:tc>
      </w:tr>
      <w:tr w:rsidR="0013183F" w:rsidRPr="00DB39DB" w14:paraId="6988EB74" w14:textId="77777777" w:rsidTr="0030075A">
        <w:trPr>
          <w:trHeight w:val="506"/>
        </w:trPr>
        <w:tc>
          <w:tcPr>
            <w:tcW w:w="9212" w:type="dxa"/>
            <w:vAlign w:val="center"/>
          </w:tcPr>
          <w:p w14:paraId="5806BBB8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  <w:r w:rsidRPr="008A734C">
              <w:rPr>
                <w:rFonts w:cs="Arial"/>
                <w:b/>
              </w:rPr>
              <w:t>Is er eerder onde</w:t>
            </w:r>
            <w:r>
              <w:rPr>
                <w:rFonts w:cs="Arial"/>
                <w:b/>
              </w:rPr>
              <w:t>rzoek gedaan naar de (lees- en)</w:t>
            </w:r>
            <w:r w:rsidRPr="008A734C">
              <w:rPr>
                <w:rFonts w:cs="Arial"/>
                <w:b/>
              </w:rPr>
              <w:t xml:space="preserve"> spellingproblemen?</w:t>
            </w:r>
          </w:p>
          <w:p w14:paraId="155C5C23" w14:textId="77777777" w:rsidR="0013183F" w:rsidRPr="009C44E2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 xml:space="preserve">nee     </w:t>
            </w:r>
          </w:p>
          <w:p w14:paraId="13475979" w14:textId="77777777" w:rsidR="0013183F" w:rsidRPr="009C44E2" w:rsidRDefault="0013183F" w:rsidP="0013183F">
            <w:pPr>
              <w:numPr>
                <w:ilvl w:val="0"/>
                <w:numId w:val="22"/>
              </w:numPr>
              <w:tabs>
                <w:tab w:val="left" w:pos="567"/>
              </w:tabs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9C44E2">
              <w:rPr>
                <w:rFonts w:cs="Arial"/>
              </w:rPr>
              <w:t>ja, toelichting (wat waren de resultaten van dat onderzoek? Indien ouders toestemmen verslag meezenden):</w:t>
            </w:r>
          </w:p>
          <w:p w14:paraId="3340379F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41A29F3C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  <w:p w14:paraId="16C39DC9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</w:rPr>
            </w:pPr>
          </w:p>
        </w:tc>
      </w:tr>
      <w:tr w:rsidR="0013183F" w:rsidRPr="00DB39DB" w14:paraId="6A7C6C32" w14:textId="77777777" w:rsidTr="0030075A">
        <w:trPr>
          <w:trHeight w:val="506"/>
        </w:trPr>
        <w:tc>
          <w:tcPr>
            <w:tcW w:w="9212" w:type="dxa"/>
            <w:vAlign w:val="center"/>
          </w:tcPr>
          <w:p w14:paraId="44BDAD43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Is er buiten school extra begeleiding gegeven?</w:t>
            </w:r>
          </w:p>
          <w:p w14:paraId="3BACC14D" w14:textId="77777777" w:rsidR="0013183F" w:rsidRPr="009C44E2" w:rsidRDefault="0013183F" w:rsidP="0013183F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Nee</w:t>
            </w:r>
          </w:p>
          <w:p w14:paraId="6D807844" w14:textId="77777777" w:rsidR="0013183F" w:rsidRPr="009C44E2" w:rsidRDefault="0013183F" w:rsidP="0013183F">
            <w:pPr>
              <w:numPr>
                <w:ilvl w:val="0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Ja, te weten:   </w:t>
            </w:r>
          </w:p>
          <w:p w14:paraId="7492CBF9" w14:textId="77777777" w:rsidR="0013183F" w:rsidRPr="009C44E2" w:rsidRDefault="0013183F" w:rsidP="0013183F">
            <w:pPr>
              <w:numPr>
                <w:ilvl w:val="1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thuis     </w:t>
            </w:r>
          </w:p>
          <w:p w14:paraId="3EA818A7" w14:textId="77777777" w:rsidR="0013183F" w:rsidRPr="009C44E2" w:rsidRDefault="0013183F" w:rsidP="0013183F">
            <w:pPr>
              <w:numPr>
                <w:ilvl w:val="1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 xml:space="preserve">door een gespecialiseerd bureau     </w:t>
            </w:r>
          </w:p>
          <w:p w14:paraId="51C6889F" w14:textId="77777777" w:rsidR="0013183F" w:rsidRPr="009C44E2" w:rsidRDefault="0013183F" w:rsidP="0013183F">
            <w:pPr>
              <w:numPr>
                <w:ilvl w:val="1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logopedie</w:t>
            </w:r>
          </w:p>
          <w:p w14:paraId="48742051" w14:textId="77777777" w:rsidR="0013183F" w:rsidRDefault="0013183F" w:rsidP="0013183F">
            <w:pPr>
              <w:numPr>
                <w:ilvl w:val="1"/>
                <w:numId w:val="23"/>
              </w:num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9C44E2">
              <w:rPr>
                <w:rFonts w:cs="Arial"/>
                <w:color w:val="000000"/>
              </w:rPr>
              <w:t>……….</w:t>
            </w:r>
          </w:p>
          <w:p w14:paraId="2A089420" w14:textId="77777777" w:rsidR="0013183F" w:rsidRPr="00F57DD4" w:rsidRDefault="0013183F" w:rsidP="0030075A">
            <w:pPr>
              <w:tabs>
                <w:tab w:val="left" w:pos="567"/>
              </w:tabs>
              <w:spacing w:line="280" w:lineRule="exact"/>
              <w:rPr>
                <w:rFonts w:cs="Arial"/>
                <w:color w:val="000000"/>
              </w:rPr>
            </w:pPr>
            <w:r w:rsidRPr="00F57DD4">
              <w:rPr>
                <w:rFonts w:cs="Arial"/>
                <w:color w:val="000000"/>
              </w:rPr>
              <w:t>Toelichting:</w:t>
            </w:r>
          </w:p>
          <w:p w14:paraId="26275B28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4EE0C49A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1FE33531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  <w:tr w:rsidR="0013183F" w:rsidRPr="00DB39DB" w14:paraId="13E023E3" w14:textId="77777777" w:rsidTr="0030075A">
        <w:trPr>
          <w:trHeight w:val="506"/>
        </w:trPr>
        <w:tc>
          <w:tcPr>
            <w:tcW w:w="9212" w:type="dxa"/>
            <w:vAlign w:val="center"/>
          </w:tcPr>
          <w:p w14:paraId="424F9A5F" w14:textId="77777777" w:rsidR="0013183F" w:rsidRPr="008A734C" w:rsidRDefault="0013183F" w:rsidP="0030075A">
            <w:pPr>
              <w:spacing w:line="280" w:lineRule="exact"/>
              <w:rPr>
                <w:rFonts w:cs="Arial"/>
                <w:b/>
                <w:color w:val="000000"/>
              </w:rPr>
            </w:pPr>
            <w:r w:rsidRPr="008A734C">
              <w:rPr>
                <w:rFonts w:cs="Arial"/>
                <w:b/>
                <w:color w:val="000000"/>
              </w:rPr>
              <w:t>Welke zaken acht u verder nog van belang? Denk bijv. aan sign</w:t>
            </w:r>
            <w:r>
              <w:rPr>
                <w:rFonts w:cs="Arial"/>
                <w:b/>
                <w:color w:val="000000"/>
              </w:rPr>
              <w:t>alering en begeleiding in groep</w:t>
            </w:r>
            <w:r w:rsidRPr="008A734C">
              <w:rPr>
                <w:rFonts w:cs="Arial"/>
                <w:b/>
                <w:color w:val="000000"/>
              </w:rPr>
              <w:t xml:space="preserve"> 1-2. </w:t>
            </w:r>
          </w:p>
          <w:p w14:paraId="02E2110C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35B4A75E" w14:textId="77777777" w:rsidR="0013183F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  <w:p w14:paraId="6E8588DB" w14:textId="77777777" w:rsidR="0013183F" w:rsidRPr="008A734C" w:rsidRDefault="0013183F" w:rsidP="0030075A">
            <w:pPr>
              <w:tabs>
                <w:tab w:val="left" w:pos="567"/>
              </w:tabs>
              <w:spacing w:line="280" w:lineRule="exact"/>
              <w:ind w:left="567" w:hanging="567"/>
              <w:rPr>
                <w:rFonts w:cs="Arial"/>
                <w:b/>
              </w:rPr>
            </w:pPr>
          </w:p>
        </w:tc>
      </w:tr>
    </w:tbl>
    <w:p w14:paraId="18CD655A" w14:textId="77777777" w:rsidR="0013183F" w:rsidRPr="009C44E2" w:rsidRDefault="0013183F" w:rsidP="0013183F">
      <w:pPr>
        <w:tabs>
          <w:tab w:val="left" w:pos="567"/>
        </w:tabs>
        <w:spacing w:line="280" w:lineRule="exact"/>
        <w:ind w:left="567" w:hanging="567"/>
        <w:rPr>
          <w:rFonts w:cs="Arial"/>
        </w:rPr>
      </w:pPr>
    </w:p>
    <w:p w14:paraId="1AB5F5C7" w14:textId="77777777" w:rsidR="0013183F" w:rsidRPr="004926CC" w:rsidRDefault="0013183F" w:rsidP="00627755">
      <w:pPr>
        <w:pStyle w:val="Kop2"/>
        <w:tabs>
          <w:tab w:val="left" w:pos="851"/>
        </w:tabs>
        <w:spacing w:before="0" w:after="300"/>
        <w:rPr>
          <w:bCs w:val="0"/>
          <w:color w:val="E60471" w:themeColor="accent2"/>
          <w:sz w:val="28"/>
        </w:rPr>
      </w:pPr>
      <w:r w:rsidRPr="004926CC">
        <w:rPr>
          <w:bCs w:val="0"/>
          <w:color w:val="E60471" w:themeColor="accent2"/>
          <w:sz w:val="28"/>
        </w:rPr>
        <w:t xml:space="preserve">Bedankt voor het </w:t>
      </w:r>
      <w:r w:rsidRPr="00627755">
        <w:rPr>
          <w:bCs w:val="0"/>
          <w:color w:val="E60471" w:themeColor="accent2"/>
          <w:sz w:val="28"/>
        </w:rPr>
        <w:t>invullen</w:t>
      </w:r>
      <w:r w:rsidRPr="004926CC">
        <w:rPr>
          <w:bCs w:val="0"/>
          <w:color w:val="E60471" w:themeColor="accent2"/>
          <w:sz w:val="28"/>
        </w:rPr>
        <w:t>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4276"/>
      </w:tblGrid>
      <w:tr w:rsidR="0013183F" w:rsidRPr="00DB39DB" w14:paraId="16B13219" w14:textId="77777777" w:rsidTr="0030075A">
        <w:trPr>
          <w:trHeight w:val="505"/>
        </w:trPr>
        <w:tc>
          <w:tcPr>
            <w:tcW w:w="8488" w:type="dxa"/>
            <w:gridSpan w:val="2"/>
            <w:vAlign w:val="center"/>
          </w:tcPr>
          <w:p w14:paraId="51A2A317" w14:textId="77777777" w:rsidR="0013183F" w:rsidRDefault="0013183F" w:rsidP="0030075A">
            <w:pPr>
              <w:tabs>
                <w:tab w:val="left" w:pos="7860"/>
              </w:tabs>
              <w:rPr>
                <w:rFonts w:cs="Arial"/>
                <w:b/>
              </w:rPr>
            </w:pPr>
            <w:r w:rsidRPr="00DB39DB">
              <w:rPr>
                <w:rFonts w:cs="Arial"/>
                <w:b/>
              </w:rPr>
              <w:t xml:space="preserve">Ondertekening </w:t>
            </w:r>
            <w:r w:rsidRPr="00C331D0">
              <w:rPr>
                <w:b/>
                <w:iCs/>
              </w:rPr>
              <w:t>(verwijzing door school)</w:t>
            </w:r>
          </w:p>
          <w:p w14:paraId="6757945A" w14:textId="77777777" w:rsidR="0013183F" w:rsidRPr="00C331D0" w:rsidRDefault="0013183F" w:rsidP="0030075A">
            <w:pPr>
              <w:tabs>
                <w:tab w:val="left" w:pos="567"/>
              </w:tabs>
              <w:spacing w:line="280" w:lineRule="exact"/>
              <w:rPr>
                <w:iCs/>
              </w:rPr>
            </w:pPr>
            <w:r w:rsidRPr="00C331D0">
              <w:rPr>
                <w:iCs/>
              </w:rPr>
              <w:t>Met ondertekening wordt verklaard dat bovenstaande vragen naar waarheid zijn ingevuld.</w:t>
            </w:r>
          </w:p>
          <w:p w14:paraId="25E32939" w14:textId="77777777" w:rsidR="0013183F" w:rsidRPr="004B2BF5" w:rsidRDefault="0013183F" w:rsidP="0030075A">
            <w:pPr>
              <w:tabs>
                <w:tab w:val="left" w:pos="7860"/>
              </w:tabs>
              <w:rPr>
                <w:rFonts w:cs="Arial"/>
              </w:rPr>
            </w:pPr>
          </w:p>
        </w:tc>
      </w:tr>
      <w:tr w:rsidR="0013183F" w:rsidRPr="00DB39DB" w14:paraId="78815B7F" w14:textId="77777777" w:rsidTr="0030075A">
        <w:trPr>
          <w:trHeight w:val="1163"/>
        </w:trPr>
        <w:tc>
          <w:tcPr>
            <w:tcW w:w="4212" w:type="dxa"/>
          </w:tcPr>
          <w:p w14:paraId="26DB9A03" w14:textId="77777777" w:rsidR="0013183F" w:rsidRDefault="0013183F" w:rsidP="0030075A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  <w:p w14:paraId="51B03004" w14:textId="77777777" w:rsidR="0013183F" w:rsidRPr="00DB39DB" w:rsidRDefault="0013183F" w:rsidP="0030075A">
            <w:pPr>
              <w:tabs>
                <w:tab w:val="left" w:pos="7860"/>
              </w:tabs>
              <w:rPr>
                <w:rFonts w:cs="Arial"/>
              </w:rPr>
            </w:pPr>
            <w:r>
              <w:rPr>
                <w:rFonts w:cs="Arial"/>
              </w:rPr>
              <w:t>Plaats:</w:t>
            </w:r>
          </w:p>
        </w:tc>
        <w:tc>
          <w:tcPr>
            <w:tcW w:w="4276" w:type="dxa"/>
          </w:tcPr>
          <w:p w14:paraId="6F2EFBDE" w14:textId="77777777" w:rsidR="0013183F" w:rsidRPr="00DB39DB" w:rsidRDefault="0013183F" w:rsidP="0030075A">
            <w:pPr>
              <w:tabs>
                <w:tab w:val="left" w:pos="7860"/>
              </w:tabs>
              <w:rPr>
                <w:rFonts w:cs="Arial"/>
              </w:rPr>
            </w:pPr>
            <w:r w:rsidRPr="00DB39DB">
              <w:rPr>
                <w:rFonts w:cs="Arial"/>
              </w:rPr>
              <w:t>Handtekening</w:t>
            </w:r>
            <w:r>
              <w:rPr>
                <w:rFonts w:cs="Arial"/>
              </w:rPr>
              <w:t>:</w:t>
            </w:r>
          </w:p>
        </w:tc>
      </w:tr>
    </w:tbl>
    <w:p w14:paraId="15A00E0D" w14:textId="77777777" w:rsidR="0013183F" w:rsidRPr="00785348" w:rsidRDefault="0013183F" w:rsidP="0013183F"/>
    <w:p w14:paraId="52579B4F" w14:textId="77777777" w:rsidR="003B347C" w:rsidRPr="00724830" w:rsidRDefault="003B347C" w:rsidP="00724830"/>
    <w:sectPr w:rsidR="003B347C" w:rsidRPr="00724830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47E4" w14:textId="77777777" w:rsidR="00AB718D" w:rsidRDefault="00AB718D" w:rsidP="006D794B">
      <w:pPr>
        <w:spacing w:line="240" w:lineRule="auto"/>
      </w:pPr>
      <w:r>
        <w:separator/>
      </w:r>
    </w:p>
    <w:p w14:paraId="5868DB34" w14:textId="77777777" w:rsidR="00AB718D" w:rsidRDefault="00AB718D"/>
    <w:p w14:paraId="49AE50E0" w14:textId="77777777" w:rsidR="00AB718D" w:rsidRDefault="00AB718D"/>
  </w:endnote>
  <w:endnote w:type="continuationSeparator" w:id="0">
    <w:p w14:paraId="1C50212B" w14:textId="77777777" w:rsidR="00AB718D" w:rsidRDefault="00AB718D" w:rsidP="006D794B">
      <w:pPr>
        <w:spacing w:line="240" w:lineRule="auto"/>
      </w:pPr>
      <w:r>
        <w:continuationSeparator/>
      </w:r>
    </w:p>
    <w:p w14:paraId="49153521" w14:textId="77777777" w:rsidR="00AB718D" w:rsidRDefault="00AB718D"/>
    <w:p w14:paraId="4DA409E8" w14:textId="77777777" w:rsidR="00AB718D" w:rsidRDefault="00AB7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0107FD89">
          <wp:simplePos x="0" y="0"/>
          <wp:positionH relativeFrom="page">
            <wp:posOffset>674370</wp:posOffset>
          </wp:positionH>
          <wp:positionV relativeFrom="page">
            <wp:posOffset>10049188</wp:posOffset>
          </wp:positionV>
          <wp:extent cx="1248703" cy="368548"/>
          <wp:effectExtent l="0" t="0" r="889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551"/>
      <w:gridCol w:w="567"/>
    </w:tblGrid>
    <w:tr w:rsidR="001A3BEE" w:rsidRPr="00112F3D" w14:paraId="49A711E0" w14:textId="77777777" w:rsidTr="00642403">
      <w:trPr>
        <w:trHeight w:val="284"/>
      </w:trPr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0F2465DD" w14:textId="5ECCD0DD" w:rsidR="001A3BEE" w:rsidRPr="00C232C9" w:rsidRDefault="008F75F2" w:rsidP="005F476A">
          <w:pPr>
            <w:pStyle w:val="Voettekst"/>
            <w:rPr>
              <w:rFonts w:ascii="Arial" w:hAnsi="Arial" w:cs="Arial"/>
              <w:b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"Kop 1" \* MERGEFORMAT </w:instrText>
          </w:r>
          <w:r>
            <w:rPr>
              <w:noProof/>
            </w:rPr>
            <w:fldChar w:fldCharType="separate"/>
          </w:r>
          <w:r w:rsidR="00642403">
            <w:rPr>
              <w:noProof/>
            </w:rPr>
            <w:t xml:space="preserve">Leerlingdossier </w:t>
          </w:r>
          <w:r w:rsidR="00642403">
            <w:rPr>
              <w:noProof/>
            </w:rPr>
            <w:br/>
            <w:t>Onderzoek ernstige spellingproblematiek</w:t>
          </w:r>
          <w:r>
            <w:rPr>
              <w:noProof/>
            </w:rPr>
            <w:fldChar w:fldCharType="end"/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62B4" w14:textId="77777777" w:rsidR="00AB718D" w:rsidRDefault="00AB718D" w:rsidP="006D794B">
      <w:pPr>
        <w:spacing w:line="240" w:lineRule="auto"/>
      </w:pPr>
      <w:r>
        <w:separator/>
      </w:r>
    </w:p>
    <w:p w14:paraId="0EEB3E2E" w14:textId="77777777" w:rsidR="00AB718D" w:rsidRDefault="00AB718D"/>
    <w:p w14:paraId="71BD1352" w14:textId="77777777" w:rsidR="00AB718D" w:rsidRDefault="00AB718D"/>
  </w:footnote>
  <w:footnote w:type="continuationSeparator" w:id="0">
    <w:p w14:paraId="44AFE5A3" w14:textId="77777777" w:rsidR="00AB718D" w:rsidRDefault="00AB718D" w:rsidP="006D794B">
      <w:pPr>
        <w:spacing w:line="240" w:lineRule="auto"/>
      </w:pPr>
      <w:r>
        <w:continuationSeparator/>
      </w:r>
    </w:p>
    <w:p w14:paraId="2B096DB7" w14:textId="77777777" w:rsidR="00AB718D" w:rsidRDefault="00AB718D"/>
    <w:p w14:paraId="23C2D49B" w14:textId="77777777" w:rsidR="00AB718D" w:rsidRDefault="00AB718D"/>
  </w:footnote>
  <w:footnote w:id="1">
    <w:p w14:paraId="3847C664" w14:textId="77777777" w:rsidR="0013183F" w:rsidRDefault="0013183F" w:rsidP="0013183F">
      <w:pPr>
        <w:pStyle w:val="Voetnoottekst"/>
      </w:pPr>
    </w:p>
  </w:footnote>
  <w:footnote w:id="2">
    <w:p w14:paraId="3492B09D" w14:textId="77777777" w:rsidR="0013183F" w:rsidRDefault="0013183F" w:rsidP="0013183F">
      <w:pPr>
        <w:pStyle w:val="Voetnoottekst"/>
      </w:pPr>
    </w:p>
  </w:footnote>
  <w:footnote w:id="3">
    <w:p w14:paraId="7A8E390B" w14:textId="77777777" w:rsidR="0013183F" w:rsidRDefault="0013183F" w:rsidP="0013183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66F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400B"/>
    <w:multiLevelType w:val="hybridMultilevel"/>
    <w:tmpl w:val="B860C5CA"/>
    <w:lvl w:ilvl="0" w:tplc="CDBC3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4568"/>
    <w:multiLevelType w:val="hybridMultilevel"/>
    <w:tmpl w:val="AEC2E7EE"/>
    <w:lvl w:ilvl="0" w:tplc="58342DF6">
      <w:start w:val="1"/>
      <w:numFmt w:val="bullet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16962"/>
    <w:multiLevelType w:val="hybridMultilevel"/>
    <w:tmpl w:val="7AE28BCE"/>
    <w:lvl w:ilvl="0" w:tplc="3AD67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B5A1D"/>
    <w:multiLevelType w:val="hybridMultilevel"/>
    <w:tmpl w:val="5F221530"/>
    <w:lvl w:ilvl="0" w:tplc="EDBA93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5" w15:restartNumberingAfterBreak="0">
    <w:nsid w:val="6C5B1F14"/>
    <w:multiLevelType w:val="hybridMultilevel"/>
    <w:tmpl w:val="10CCB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06E30"/>
    <w:multiLevelType w:val="hybridMultilevel"/>
    <w:tmpl w:val="560CA576"/>
    <w:lvl w:ilvl="0" w:tplc="85CC7B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24"/>
  </w:num>
  <w:num w:numId="2" w16cid:durableId="826481496">
    <w:abstractNumId w:val="11"/>
  </w:num>
  <w:num w:numId="3" w16cid:durableId="967708438">
    <w:abstractNumId w:val="21"/>
  </w:num>
  <w:num w:numId="4" w16cid:durableId="98336331">
    <w:abstractNumId w:val="26"/>
  </w:num>
  <w:num w:numId="5" w16cid:durableId="1101268004">
    <w:abstractNumId w:val="8"/>
  </w:num>
  <w:num w:numId="6" w16cid:durableId="1675911094">
    <w:abstractNumId w:val="16"/>
  </w:num>
  <w:num w:numId="7" w16cid:durableId="717701848">
    <w:abstractNumId w:val="20"/>
  </w:num>
  <w:num w:numId="8" w16cid:durableId="1959413315">
    <w:abstractNumId w:val="28"/>
  </w:num>
  <w:num w:numId="9" w16cid:durableId="439765635">
    <w:abstractNumId w:val="3"/>
  </w:num>
  <w:num w:numId="10" w16cid:durableId="1583486532">
    <w:abstractNumId w:val="13"/>
  </w:num>
  <w:num w:numId="11" w16cid:durableId="422452563">
    <w:abstractNumId w:val="17"/>
  </w:num>
  <w:num w:numId="12" w16cid:durableId="1482848010">
    <w:abstractNumId w:val="5"/>
  </w:num>
  <w:num w:numId="13" w16cid:durableId="851337252">
    <w:abstractNumId w:val="2"/>
  </w:num>
  <w:num w:numId="14" w16cid:durableId="208997851">
    <w:abstractNumId w:val="25"/>
  </w:num>
  <w:num w:numId="15" w16cid:durableId="1131629468">
    <w:abstractNumId w:val="0"/>
  </w:num>
  <w:num w:numId="16" w16cid:durableId="1560941037">
    <w:abstractNumId w:val="10"/>
  </w:num>
  <w:num w:numId="17" w16cid:durableId="1865364913">
    <w:abstractNumId w:val="7"/>
  </w:num>
  <w:num w:numId="18" w16cid:durableId="1930573879">
    <w:abstractNumId w:val="14"/>
  </w:num>
  <w:num w:numId="19" w16cid:durableId="1627007887">
    <w:abstractNumId w:val="19"/>
  </w:num>
  <w:num w:numId="20" w16cid:durableId="1411729247">
    <w:abstractNumId w:val="18"/>
  </w:num>
  <w:num w:numId="21" w16cid:durableId="959840758">
    <w:abstractNumId w:val="12"/>
  </w:num>
  <w:num w:numId="22" w16cid:durableId="1825001517">
    <w:abstractNumId w:val="9"/>
  </w:num>
  <w:num w:numId="23" w16cid:durableId="47995130">
    <w:abstractNumId w:val="6"/>
  </w:num>
  <w:num w:numId="24" w16cid:durableId="1153567720">
    <w:abstractNumId w:val="4"/>
  </w:num>
  <w:num w:numId="25" w16cid:durableId="2011565181">
    <w:abstractNumId w:val="1"/>
  </w:num>
  <w:num w:numId="26" w16cid:durableId="545601792">
    <w:abstractNumId w:val="23"/>
  </w:num>
  <w:num w:numId="27" w16cid:durableId="1536698975">
    <w:abstractNumId w:val="27"/>
  </w:num>
  <w:num w:numId="28" w16cid:durableId="264270636">
    <w:abstractNumId w:val="22"/>
  </w:num>
  <w:num w:numId="29" w16cid:durableId="118949265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8488E"/>
    <w:rsid w:val="000A23C2"/>
    <w:rsid w:val="000A43F3"/>
    <w:rsid w:val="000C4761"/>
    <w:rsid w:val="000D7E58"/>
    <w:rsid w:val="000D7F83"/>
    <w:rsid w:val="001059BE"/>
    <w:rsid w:val="001118FC"/>
    <w:rsid w:val="00112F3D"/>
    <w:rsid w:val="00117514"/>
    <w:rsid w:val="0013183F"/>
    <w:rsid w:val="00142236"/>
    <w:rsid w:val="00146C62"/>
    <w:rsid w:val="00151E5D"/>
    <w:rsid w:val="001609D8"/>
    <w:rsid w:val="00165E7C"/>
    <w:rsid w:val="001709C4"/>
    <w:rsid w:val="001710BE"/>
    <w:rsid w:val="001837F9"/>
    <w:rsid w:val="001A3BEE"/>
    <w:rsid w:val="001A685C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4704A"/>
    <w:rsid w:val="002630AC"/>
    <w:rsid w:val="00264332"/>
    <w:rsid w:val="00277D2C"/>
    <w:rsid w:val="00292875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2022"/>
    <w:rsid w:val="003C6B0D"/>
    <w:rsid w:val="003C73AE"/>
    <w:rsid w:val="003D2B9C"/>
    <w:rsid w:val="003E04A4"/>
    <w:rsid w:val="003E3D1B"/>
    <w:rsid w:val="003F6219"/>
    <w:rsid w:val="004025F2"/>
    <w:rsid w:val="004137B8"/>
    <w:rsid w:val="00425DC6"/>
    <w:rsid w:val="00427E58"/>
    <w:rsid w:val="004318E3"/>
    <w:rsid w:val="00433DA0"/>
    <w:rsid w:val="0043548F"/>
    <w:rsid w:val="00440890"/>
    <w:rsid w:val="00486980"/>
    <w:rsid w:val="004926CC"/>
    <w:rsid w:val="00492B22"/>
    <w:rsid w:val="00497DB4"/>
    <w:rsid w:val="004A416A"/>
    <w:rsid w:val="004A689D"/>
    <w:rsid w:val="004A6CB8"/>
    <w:rsid w:val="004B22DD"/>
    <w:rsid w:val="004B5CDE"/>
    <w:rsid w:val="004C27E2"/>
    <w:rsid w:val="004D7D66"/>
    <w:rsid w:val="004F054C"/>
    <w:rsid w:val="004F10C5"/>
    <w:rsid w:val="004F2878"/>
    <w:rsid w:val="004F4AF2"/>
    <w:rsid w:val="005032E6"/>
    <w:rsid w:val="00507EC0"/>
    <w:rsid w:val="00513109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3F4A"/>
    <w:rsid w:val="00604008"/>
    <w:rsid w:val="00610783"/>
    <w:rsid w:val="00627755"/>
    <w:rsid w:val="00631E14"/>
    <w:rsid w:val="0063753D"/>
    <w:rsid w:val="00642403"/>
    <w:rsid w:val="00644254"/>
    <w:rsid w:val="00644A2F"/>
    <w:rsid w:val="0066065C"/>
    <w:rsid w:val="0066271F"/>
    <w:rsid w:val="00672186"/>
    <w:rsid w:val="00672B02"/>
    <w:rsid w:val="00687C49"/>
    <w:rsid w:val="006C387E"/>
    <w:rsid w:val="006D2DE3"/>
    <w:rsid w:val="006D794B"/>
    <w:rsid w:val="00724830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8F75F2"/>
    <w:rsid w:val="0090169B"/>
    <w:rsid w:val="0093033D"/>
    <w:rsid w:val="00951748"/>
    <w:rsid w:val="0095493E"/>
    <w:rsid w:val="009555BE"/>
    <w:rsid w:val="00957487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B718D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21BA9"/>
    <w:rsid w:val="00B40793"/>
    <w:rsid w:val="00B45E80"/>
    <w:rsid w:val="00B560CF"/>
    <w:rsid w:val="00B56FE8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B51ED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1EA6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803E3"/>
    <w:rsid w:val="00D87249"/>
    <w:rsid w:val="00D9573F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183F"/>
    <w:pPr>
      <w:spacing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183F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131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B3523-3683-4D69-ABA6-E83CE5BC7892}"/>
</file>

<file path=customXml/itemProps3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4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16</TotalTime>
  <Pages>11</Pages>
  <Words>1302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SP vragenlijst school</vt:lpstr>
      <vt:lpstr/>
    </vt:vector>
  </TitlesOfParts>
  <Manager/>
  <Company>Bazalt Groep</Company>
  <LinksUpToDate>false</LinksUpToDate>
  <CharactersWithSpaces>8451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SP leerlingdossier school</dc:title>
  <dc:subject>Spellingproblematiek</dc:subject>
  <dc:creator>Eva de Swart</dc:creator>
  <cp:keywords>Formulier</cp:keywords>
  <dc:description/>
  <cp:lastModifiedBy>Zi Wat</cp:lastModifiedBy>
  <cp:revision>21</cp:revision>
  <cp:lastPrinted>2019-05-29T10:57:00Z</cp:lastPrinted>
  <dcterms:created xsi:type="dcterms:W3CDTF">2022-07-27T14:14:00Z</dcterms:created>
  <dcterms:modified xsi:type="dcterms:W3CDTF">2022-07-27T14:33:00Z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