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9C04" w14:textId="77777777" w:rsidR="00EA1607" w:rsidRPr="00277D2C" w:rsidRDefault="00EA1607" w:rsidP="00EA1607">
      <w:pPr>
        <w:pStyle w:val="Kop1"/>
        <w:numPr>
          <w:ilvl w:val="0"/>
          <w:numId w:val="0"/>
        </w:numPr>
        <w:spacing w:before="1080" w:after="120"/>
        <w:rPr>
          <w:sz w:val="50"/>
          <w:szCs w:val="50"/>
        </w:rPr>
      </w:pPr>
      <w:r>
        <w:rPr>
          <w:sz w:val="50"/>
          <w:szCs w:val="50"/>
        </w:rPr>
        <w:t>Toestemming afname NIO</w:t>
      </w:r>
    </w:p>
    <w:p w14:paraId="34D33625" w14:textId="77777777" w:rsidR="00EA1607" w:rsidRPr="008724A1" w:rsidRDefault="00EA1607" w:rsidP="00EA1607">
      <w:pPr>
        <w:pStyle w:val="Subtitel"/>
      </w:pPr>
      <w:r>
        <w:t>Formulier bestemd voor ouder(s) en/of verzorgers.</w:t>
      </w:r>
    </w:p>
    <w:p w14:paraId="25D10A7A" w14:textId="77777777" w:rsidR="00EA1607" w:rsidRPr="00C4351A" w:rsidRDefault="00EA1607" w:rsidP="00EA1607">
      <w:pPr>
        <w:spacing w:after="31" w:line="259" w:lineRule="auto"/>
        <w:rPr>
          <w:b/>
          <w:bCs/>
        </w:rPr>
      </w:pPr>
      <w:bookmarkStart w:id="0" w:name="_Hlk10025136"/>
      <w:r w:rsidRPr="00C4351A">
        <w:rPr>
          <w:b/>
          <w:bCs/>
        </w:rPr>
        <w:t xml:space="preserve">De ondergetekende(n), ouder(s) / verzorger(s) van: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EA1607" w14:paraId="2EC89F79" w14:textId="77777777" w:rsidTr="0023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F8BA669" w14:textId="77777777" w:rsidR="00EA1607" w:rsidRPr="0047757A" w:rsidRDefault="00EA1607" w:rsidP="00230595">
            <w:r>
              <w:t>Voornaam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B7BFDEA" w14:textId="77777777" w:rsidR="00EA1607" w:rsidRPr="0047757A" w:rsidRDefault="00EA1607" w:rsidP="00230595">
            <w:pPr>
              <w:pStyle w:val="Naamleerling"/>
              <w:rPr>
                <w:bCs/>
              </w:rPr>
            </w:pPr>
          </w:p>
        </w:tc>
      </w:tr>
      <w:tr w:rsidR="00EA1607" w14:paraId="6C16E91A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19AB7E7" w14:textId="77777777" w:rsidR="00EA1607" w:rsidRDefault="00EA1607" w:rsidP="00230595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78DF5AF" w14:textId="77777777" w:rsidR="00EA1607" w:rsidRPr="0047757A" w:rsidRDefault="00EA1607" w:rsidP="00230595">
            <w:pPr>
              <w:pStyle w:val="Naamleerling"/>
              <w:rPr>
                <w:bCs/>
              </w:rPr>
            </w:pPr>
          </w:p>
        </w:tc>
      </w:tr>
      <w:tr w:rsidR="00EA1607" w14:paraId="53A45C78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5F982EE" w14:textId="77777777" w:rsidR="00EA1607" w:rsidRPr="0047757A" w:rsidRDefault="00EA1607" w:rsidP="00230595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020C14D" w14:textId="77777777" w:rsidR="00EA1607" w:rsidRPr="0047757A" w:rsidRDefault="00EA1607" w:rsidP="00230595">
            <w:pPr>
              <w:pStyle w:val="Geboortedatumleerling"/>
              <w:rPr>
                <w:bCs/>
              </w:rPr>
            </w:pPr>
          </w:p>
        </w:tc>
      </w:tr>
      <w:tr w:rsidR="00EA1607" w14:paraId="28E24D53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37C5BF5" w14:textId="77777777" w:rsidR="00EA1607" w:rsidRDefault="00EA1607" w:rsidP="00230595">
            <w:r>
              <w:t>Naam ouder / 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4E0A337" w14:textId="77777777" w:rsidR="00EA1607" w:rsidRPr="0063753D" w:rsidRDefault="00EA1607" w:rsidP="00230595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EA1607" w14:paraId="7D4C91A5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CBD228D" w14:textId="77777777" w:rsidR="00EA1607" w:rsidRDefault="00EA1607" w:rsidP="00230595">
            <w:r>
              <w:t>Naam ouder / 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EE333F1" w14:textId="77777777" w:rsidR="00EA1607" w:rsidRPr="0063753D" w:rsidRDefault="00EA1607" w:rsidP="00230595">
            <w:pPr>
              <w:pStyle w:val="Geboortedatumleerling"/>
              <w:rPr>
                <w:sz w:val="24"/>
                <w:szCs w:val="24"/>
              </w:rPr>
            </w:pPr>
          </w:p>
        </w:tc>
      </w:tr>
    </w:tbl>
    <w:p w14:paraId="7D7C52C3" w14:textId="77777777" w:rsidR="00EA1607" w:rsidRDefault="00EA1607" w:rsidP="00EA1607">
      <w:pPr>
        <w:spacing w:after="300"/>
      </w:pPr>
      <w:bookmarkStart w:id="1" w:name="_Hlk10025160"/>
      <w:bookmarkEnd w:id="0"/>
      <w:r>
        <w:br/>
        <w:t xml:space="preserve">Geven hierbij toestemming voor de afname van de NIO; de Nederlandse Intelligentietest voor Onderwijsniveau. </w:t>
      </w:r>
      <w:r>
        <w:br/>
        <w:t xml:space="preserve">Deze test wordt afgenomen door een orthopedagoog of psycholoog van Bazalt Groep.  </w:t>
      </w:r>
    </w:p>
    <w:p w14:paraId="257FEB5E" w14:textId="77777777" w:rsidR="00EA1607" w:rsidRDefault="00EA1607" w:rsidP="00EA1607">
      <w:pPr>
        <w:spacing w:after="224"/>
      </w:pPr>
      <w:r>
        <w:t xml:space="preserve">Bij het afnemen en verwerken van gegevens van de test worden persoonsgegevens verwerkt. Bazalt Groep doet dit heel zorgvuldig en conform de richtlijnen van de AVG. U kunt meer lezen over hoe Bazalt Groep, persoonsgegevens verwerkt via http://www.bazaltgroep.nl/privacy. </w:t>
      </w:r>
    </w:p>
    <w:p w14:paraId="3775379C" w14:textId="77777777" w:rsidR="00EA1607" w:rsidRDefault="00EA1607" w:rsidP="00EA1607">
      <w:pPr>
        <w:pStyle w:val="Kop3"/>
      </w:pPr>
      <w:r w:rsidRPr="0066271F">
        <w:t>Ondertekening</w:t>
      </w:r>
    </w:p>
    <w:p w14:paraId="26E339EF" w14:textId="77777777" w:rsidR="00EA1607" w:rsidRDefault="00EA1607" w:rsidP="00EA1607">
      <w:pPr>
        <w:pStyle w:val="Vraag"/>
      </w:pPr>
      <w:r>
        <w:t>Alle gezaghebbende ouder(s), verzorger(s) en/of voogd(en) dienen dit aanmeldformulier te ondertekenen.</w:t>
      </w:r>
    </w:p>
    <w:p w14:paraId="76324CA1" w14:textId="77777777" w:rsidR="00EA1607" w:rsidRDefault="00EA1607" w:rsidP="00EA1607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EA1607" w14:paraId="0B4C566C" w14:textId="77777777" w:rsidTr="0023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02B2AF48" w14:textId="77777777" w:rsidR="00EA1607" w:rsidRPr="00A6428F" w:rsidRDefault="00EA1607" w:rsidP="00230595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1BFB1B20" w14:textId="77777777" w:rsidR="00EA1607" w:rsidRPr="003B347C" w:rsidRDefault="00EA1607" w:rsidP="00230595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EA1607" w:rsidRPr="003B347C" w14:paraId="6FA4D50C" w14:textId="77777777" w:rsidTr="00230595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0A9C35C5" w14:textId="77777777" w:rsidR="00EA1607" w:rsidRPr="003B347C" w:rsidRDefault="00EA1607" w:rsidP="00230595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25C77373" w14:textId="77777777" w:rsidR="00EA1607" w:rsidRPr="003B347C" w:rsidRDefault="00EA1607" w:rsidP="00230595">
            <w:r>
              <w:t>Datum:</w:t>
            </w:r>
          </w:p>
        </w:tc>
      </w:tr>
      <w:tr w:rsidR="00EA1607" w:rsidRPr="003B347C" w14:paraId="6340A40B" w14:textId="77777777" w:rsidTr="00230595">
        <w:trPr>
          <w:gridAfter w:val="1"/>
          <w:wAfter w:w="4253" w:type="dxa"/>
          <w:trHeight w:hRule="exact" w:val="454"/>
        </w:trPr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218E1822" w14:textId="77777777" w:rsidR="00EA1607" w:rsidRPr="003B347C" w:rsidRDefault="00EA1607" w:rsidP="00230595">
            <w:r>
              <w:t>Leerling van 12 jaar of ouder zelf tekenen</w:t>
            </w:r>
          </w:p>
        </w:tc>
      </w:tr>
      <w:tr w:rsidR="00EA1607" w:rsidRPr="003B347C" w14:paraId="1E416F51" w14:textId="77777777" w:rsidTr="00230595">
        <w:trPr>
          <w:gridAfter w:val="1"/>
          <w:wAfter w:w="4253" w:type="dxa"/>
          <w:trHeight w:val="1361"/>
        </w:trPr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41E23614" w14:textId="77777777" w:rsidR="00EA1607" w:rsidRPr="003B347C" w:rsidRDefault="00EA1607" w:rsidP="00230595">
            <w:r>
              <w:t>Datum:</w:t>
            </w:r>
          </w:p>
        </w:tc>
      </w:tr>
      <w:bookmarkEnd w:id="1"/>
    </w:tbl>
    <w:p w14:paraId="4F5825EE" w14:textId="77777777" w:rsidR="00EA1607" w:rsidRDefault="00EA1607" w:rsidP="00EA1607">
      <w:pPr>
        <w:pStyle w:val="Vraag"/>
      </w:pPr>
    </w:p>
    <w:p w14:paraId="03B3FB73" w14:textId="77777777" w:rsidR="00EA1607" w:rsidRPr="0008313A" w:rsidRDefault="00EA1607" w:rsidP="00EA1607"/>
    <w:p w14:paraId="52579B4F" w14:textId="77777777" w:rsidR="003B347C" w:rsidRPr="00EA1607" w:rsidRDefault="003B347C" w:rsidP="00EA1607"/>
    <w:sectPr w:rsidR="003B347C" w:rsidRPr="00EA1607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1A68" w14:textId="77777777" w:rsidR="008672E2" w:rsidRDefault="008672E2" w:rsidP="006D794B">
      <w:pPr>
        <w:spacing w:line="240" w:lineRule="auto"/>
      </w:pPr>
      <w:r>
        <w:separator/>
      </w:r>
    </w:p>
    <w:p w14:paraId="38DBFC12" w14:textId="77777777" w:rsidR="008672E2" w:rsidRDefault="008672E2"/>
    <w:p w14:paraId="6A6214C7" w14:textId="77777777" w:rsidR="008672E2" w:rsidRDefault="008672E2"/>
  </w:endnote>
  <w:endnote w:type="continuationSeparator" w:id="0">
    <w:p w14:paraId="31047349" w14:textId="77777777" w:rsidR="008672E2" w:rsidRDefault="008672E2" w:rsidP="006D794B">
      <w:pPr>
        <w:spacing w:line="240" w:lineRule="auto"/>
      </w:pPr>
      <w:r>
        <w:continuationSeparator/>
      </w:r>
    </w:p>
    <w:p w14:paraId="12C773C4" w14:textId="77777777" w:rsidR="008672E2" w:rsidRDefault="008672E2"/>
    <w:p w14:paraId="08B0DB2E" w14:textId="77777777" w:rsidR="008672E2" w:rsidRDefault="0086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5AE42988">
          <wp:simplePos x="0" y="0"/>
          <wp:positionH relativeFrom="page">
            <wp:posOffset>674958</wp:posOffset>
          </wp:positionH>
          <wp:positionV relativeFrom="page">
            <wp:posOffset>9995535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9A711E0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0F2465DD" w14:textId="4FCCFDAC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5A73" w14:textId="77777777" w:rsidR="008672E2" w:rsidRDefault="008672E2" w:rsidP="006D794B">
      <w:pPr>
        <w:spacing w:line="240" w:lineRule="auto"/>
      </w:pPr>
      <w:r>
        <w:separator/>
      </w:r>
    </w:p>
    <w:p w14:paraId="18CC915F" w14:textId="77777777" w:rsidR="008672E2" w:rsidRDefault="008672E2"/>
    <w:p w14:paraId="7AF1A7B3" w14:textId="77777777" w:rsidR="008672E2" w:rsidRDefault="008672E2"/>
  </w:footnote>
  <w:footnote w:type="continuationSeparator" w:id="0">
    <w:p w14:paraId="6987BEF5" w14:textId="77777777" w:rsidR="008672E2" w:rsidRDefault="008672E2" w:rsidP="006D794B">
      <w:pPr>
        <w:spacing w:line="240" w:lineRule="auto"/>
      </w:pPr>
      <w:r>
        <w:continuationSeparator/>
      </w:r>
    </w:p>
    <w:p w14:paraId="17B5A169" w14:textId="77777777" w:rsidR="008672E2" w:rsidRDefault="008672E2"/>
    <w:p w14:paraId="2DFDFBE8" w14:textId="77777777" w:rsidR="008672E2" w:rsidRDefault="00867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0CA8"/>
    <w:multiLevelType w:val="hybridMultilevel"/>
    <w:tmpl w:val="628CEDBE"/>
    <w:lvl w:ilvl="0" w:tplc="3314054E">
      <w:start w:val="1"/>
      <w:numFmt w:val="bullet"/>
      <w:lvlText w:val=""/>
      <w:lvlJc w:val="left"/>
      <w:pPr>
        <w:ind w:left="738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BED69EB4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0FE6B6C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71206014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5DF87156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5B50950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A0206C74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2898B10C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D08C128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1"/>
  </w:num>
  <w:num w:numId="2" w16cid:durableId="826481496">
    <w:abstractNumId w:val="4"/>
  </w:num>
  <w:num w:numId="3" w16cid:durableId="967708438">
    <w:abstractNumId w:val="10"/>
  </w:num>
  <w:num w:numId="4" w16cid:durableId="98336331">
    <w:abstractNumId w:val="12"/>
  </w:num>
  <w:num w:numId="5" w16cid:durableId="1101268004">
    <w:abstractNumId w:val="3"/>
  </w:num>
  <w:num w:numId="6" w16cid:durableId="1675911094">
    <w:abstractNumId w:val="6"/>
  </w:num>
  <w:num w:numId="7" w16cid:durableId="717701848">
    <w:abstractNumId w:val="9"/>
  </w:num>
  <w:num w:numId="8" w16cid:durableId="1959413315">
    <w:abstractNumId w:val="13"/>
  </w:num>
  <w:num w:numId="9" w16cid:durableId="439765635">
    <w:abstractNumId w:val="1"/>
  </w:num>
  <w:num w:numId="10" w16cid:durableId="1583486532">
    <w:abstractNumId w:val="5"/>
  </w:num>
  <w:num w:numId="11" w16cid:durableId="422452563">
    <w:abstractNumId w:val="7"/>
  </w:num>
  <w:num w:numId="12" w16cid:durableId="1482848010">
    <w:abstractNumId w:val="2"/>
  </w:num>
  <w:num w:numId="13" w16cid:durableId="851337252">
    <w:abstractNumId w:val="0"/>
  </w:num>
  <w:num w:numId="14" w16cid:durableId="20124844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8313A"/>
    <w:rsid w:val="000A23C2"/>
    <w:rsid w:val="000C4761"/>
    <w:rsid w:val="000D7E58"/>
    <w:rsid w:val="000D7F83"/>
    <w:rsid w:val="001059BE"/>
    <w:rsid w:val="00112F3D"/>
    <w:rsid w:val="00117514"/>
    <w:rsid w:val="0013312B"/>
    <w:rsid w:val="00142236"/>
    <w:rsid w:val="00151E5D"/>
    <w:rsid w:val="001609D8"/>
    <w:rsid w:val="00165E7C"/>
    <w:rsid w:val="001709C4"/>
    <w:rsid w:val="001710BE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24CF4"/>
    <w:rsid w:val="00244AE5"/>
    <w:rsid w:val="002450E6"/>
    <w:rsid w:val="002630AC"/>
    <w:rsid w:val="00264332"/>
    <w:rsid w:val="00277D2C"/>
    <w:rsid w:val="002A6FE6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2B22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2097C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0E22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0D7B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672E2"/>
    <w:rsid w:val="008724A1"/>
    <w:rsid w:val="00873344"/>
    <w:rsid w:val="00873924"/>
    <w:rsid w:val="00875886"/>
    <w:rsid w:val="00876F6E"/>
    <w:rsid w:val="00877044"/>
    <w:rsid w:val="008C2435"/>
    <w:rsid w:val="008C68AA"/>
    <w:rsid w:val="008E53C1"/>
    <w:rsid w:val="0090169B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21BA9"/>
    <w:rsid w:val="00B40793"/>
    <w:rsid w:val="00B45E80"/>
    <w:rsid w:val="00B560CF"/>
    <w:rsid w:val="00B56FE8"/>
    <w:rsid w:val="00B63185"/>
    <w:rsid w:val="00B66E58"/>
    <w:rsid w:val="00B6786D"/>
    <w:rsid w:val="00B73A22"/>
    <w:rsid w:val="00B73B4E"/>
    <w:rsid w:val="00B7694E"/>
    <w:rsid w:val="00B84CAA"/>
    <w:rsid w:val="00B863A0"/>
    <w:rsid w:val="00B92334"/>
    <w:rsid w:val="00B94C40"/>
    <w:rsid w:val="00BA2618"/>
    <w:rsid w:val="00BD003E"/>
    <w:rsid w:val="00BE6040"/>
    <w:rsid w:val="00BF0CBE"/>
    <w:rsid w:val="00BF5621"/>
    <w:rsid w:val="00C0359D"/>
    <w:rsid w:val="00C064F3"/>
    <w:rsid w:val="00C074E8"/>
    <w:rsid w:val="00C232C9"/>
    <w:rsid w:val="00C4351A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1312"/>
    <w:rsid w:val="00D22F3E"/>
    <w:rsid w:val="00D36C83"/>
    <w:rsid w:val="00D40B48"/>
    <w:rsid w:val="00D46229"/>
    <w:rsid w:val="00D60328"/>
    <w:rsid w:val="00D6152B"/>
    <w:rsid w:val="00D803E3"/>
    <w:rsid w:val="00D83038"/>
    <w:rsid w:val="00D87249"/>
    <w:rsid w:val="00D9573F"/>
    <w:rsid w:val="00DA38D2"/>
    <w:rsid w:val="00DB1BF9"/>
    <w:rsid w:val="00DB52D7"/>
    <w:rsid w:val="00DB6DD7"/>
    <w:rsid w:val="00DC7587"/>
    <w:rsid w:val="00DD47AA"/>
    <w:rsid w:val="00DE7CF0"/>
    <w:rsid w:val="00E277B8"/>
    <w:rsid w:val="00E33121"/>
    <w:rsid w:val="00E40E40"/>
    <w:rsid w:val="00E44141"/>
    <w:rsid w:val="00E57062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1607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145CC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table" w:customStyle="1" w:styleId="TableGrid">
    <w:name w:val="TableGrid"/>
    <w:rsid w:val="00D21312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 xsi:nil="true"/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1" ma:contentTypeDescription="Een nieuw document maken." ma:contentTypeScope="" ma:versionID="e2686c9a9789eeea9127a341ce0bff9f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3.xml><?xml version="1.0" encoding="utf-8"?>
<ds:datastoreItem xmlns:ds="http://schemas.openxmlformats.org/officeDocument/2006/customXml" ds:itemID="{56CE74CB-E92B-43D4-9413-58203171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5af5-9a01-49db-aa9a-25fcd4eb8f4f"/>
    <ds:schemaRef ds:uri="befc8bb5-6d5a-47e7-af92-d7d5e6e5ce3d"/>
    <ds:schemaRef ds:uri="ae63fca9-3206-4056-89ec-8cdba659a126"/>
    <ds:schemaRef ds:uri="5a5cc5b5-8b71-4d68-806a-d6b7019e2f11"/>
    <ds:schemaRef ds:uri="http://schemas.debble.com/"/>
    <ds:schemaRef ds:uri="06f63757-dc4e-4c96-8eef-5238e5d6a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1</TotalTime>
  <Pages>1</Pages>
  <Words>140</Words>
  <Characters>772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SP Aanmelding ouders</dc:title>
  <dc:subject>Spellingproblematiek</dc:subject>
  <dc:creator>Eva de Swart</dc:creator>
  <cp:keywords>Formulier</cp:keywords>
  <dc:description/>
  <cp:lastModifiedBy>Oscar van de Leijgraaf</cp:lastModifiedBy>
  <cp:revision>2</cp:revision>
  <cp:lastPrinted>2019-05-29T10:57:00Z</cp:lastPrinted>
  <dcterms:created xsi:type="dcterms:W3CDTF">2022-09-02T11:21:00Z</dcterms:created>
  <dcterms:modified xsi:type="dcterms:W3CDTF">2022-09-02T11:21:00Z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</Properties>
</file>