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5114" w14:textId="27C0AC63" w:rsidR="008C2435" w:rsidRPr="00277D2C" w:rsidRDefault="00D21312" w:rsidP="00B863A0">
      <w:pPr>
        <w:pStyle w:val="Kop1"/>
        <w:numPr>
          <w:ilvl w:val="0"/>
          <w:numId w:val="0"/>
        </w:numPr>
        <w:spacing w:before="1080" w:after="120"/>
        <w:rPr>
          <w:sz w:val="50"/>
          <w:szCs w:val="50"/>
        </w:rPr>
      </w:pPr>
      <w:r>
        <w:rPr>
          <w:sz w:val="50"/>
          <w:szCs w:val="50"/>
        </w:rPr>
        <w:t>Toestemming afname SEM</w:t>
      </w:r>
    </w:p>
    <w:p w14:paraId="2F334475" w14:textId="77777777" w:rsidR="008C2435" w:rsidRPr="008724A1" w:rsidRDefault="008C2435" w:rsidP="008C2435">
      <w:pPr>
        <w:pStyle w:val="Subtitel"/>
      </w:pPr>
      <w:r>
        <w:t>Formulier bestemd voor ouder(s) en/of verzorgers.</w:t>
      </w:r>
    </w:p>
    <w:p w14:paraId="032D11C0" w14:textId="43A3F5E3" w:rsidR="008C2435" w:rsidRPr="00C4351A" w:rsidRDefault="00D21312" w:rsidP="0013312B">
      <w:pPr>
        <w:spacing w:after="31" w:line="259" w:lineRule="auto"/>
        <w:rPr>
          <w:b/>
          <w:bCs/>
        </w:rPr>
      </w:pPr>
      <w:bookmarkStart w:id="0" w:name="_Hlk10025136"/>
      <w:r w:rsidRPr="00C4351A">
        <w:rPr>
          <w:b/>
          <w:bCs/>
        </w:rPr>
        <w:t xml:space="preserve">De ondergetekende(n), ouder(s) / verzorger(s) van: 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8C2435" w14:paraId="43F95D95" w14:textId="77777777" w:rsidTr="004A7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730EA0AE" w14:textId="3803592F" w:rsidR="008C2435" w:rsidRPr="0047757A" w:rsidRDefault="0013312B" w:rsidP="004A75A5">
            <w:r>
              <w:t>Voornaam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3371A51" w14:textId="77777777" w:rsidR="008C2435" w:rsidRPr="0047757A" w:rsidRDefault="008C2435" w:rsidP="004A75A5">
            <w:pPr>
              <w:pStyle w:val="Naamleerling"/>
              <w:rPr>
                <w:bCs/>
              </w:rPr>
            </w:pPr>
          </w:p>
        </w:tc>
      </w:tr>
      <w:tr w:rsidR="0013312B" w14:paraId="714D09AB" w14:textId="77777777" w:rsidTr="004A75A5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00D35CBF" w14:textId="69D9582B" w:rsidR="0013312B" w:rsidRDefault="0013312B" w:rsidP="004A75A5">
            <w:r>
              <w:t>Achternaam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799C5FB" w14:textId="77777777" w:rsidR="0013312B" w:rsidRPr="0047757A" w:rsidRDefault="0013312B" w:rsidP="004A75A5">
            <w:pPr>
              <w:pStyle w:val="Naamleerling"/>
              <w:rPr>
                <w:bCs/>
              </w:rPr>
            </w:pPr>
          </w:p>
        </w:tc>
      </w:tr>
      <w:tr w:rsidR="008C2435" w14:paraId="63AB9813" w14:textId="77777777" w:rsidTr="004A75A5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087F3E5" w14:textId="77777777" w:rsidR="008C2435" w:rsidRPr="0047757A" w:rsidRDefault="008C2435" w:rsidP="004A75A5">
            <w:r w:rsidRPr="0047757A">
              <w:t>Geboortedatum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AA47F12" w14:textId="77777777" w:rsidR="008C2435" w:rsidRPr="0047757A" w:rsidRDefault="008C2435" w:rsidP="004A75A5">
            <w:pPr>
              <w:pStyle w:val="Geboortedatumleerling"/>
              <w:rPr>
                <w:bCs/>
              </w:rPr>
            </w:pPr>
          </w:p>
        </w:tc>
      </w:tr>
      <w:tr w:rsidR="008C2435" w14:paraId="1AE31D8F" w14:textId="77777777" w:rsidTr="004A75A5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626EFB5" w14:textId="77777777" w:rsidR="008C2435" w:rsidRDefault="008C2435" w:rsidP="004A75A5">
            <w:r>
              <w:t>Naam ouder / verzorger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EC6C793" w14:textId="77777777" w:rsidR="008C2435" w:rsidRPr="0063753D" w:rsidRDefault="008C2435" w:rsidP="004A75A5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8C2435" w14:paraId="552BBA40" w14:textId="77777777" w:rsidTr="004A75A5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660065EA" w14:textId="77777777" w:rsidR="008C2435" w:rsidRDefault="008C2435" w:rsidP="004A75A5">
            <w:r>
              <w:t>Naam ouder / verzorger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852A25E" w14:textId="77777777" w:rsidR="008C2435" w:rsidRPr="0063753D" w:rsidRDefault="008C2435" w:rsidP="004A75A5">
            <w:pPr>
              <w:pStyle w:val="Geboortedatumleerling"/>
              <w:rPr>
                <w:sz w:val="24"/>
                <w:szCs w:val="24"/>
              </w:rPr>
            </w:pPr>
          </w:p>
        </w:tc>
      </w:tr>
    </w:tbl>
    <w:p w14:paraId="52B09323" w14:textId="20F5D8C6" w:rsidR="0052097C" w:rsidRDefault="002A6FE6" w:rsidP="0052097C">
      <w:bookmarkStart w:id="1" w:name="_Hlk10025160"/>
      <w:bookmarkEnd w:id="0"/>
      <w:r>
        <w:br/>
      </w:r>
      <w:r w:rsidR="0052097C">
        <w:t xml:space="preserve">Geven hierbij toestemming voor de afname van het SEM; Sociaal-Emotioneel onderzoek ten behoeve van de aanvraag voor LWOO. </w:t>
      </w:r>
    </w:p>
    <w:p w14:paraId="5B0997AE" w14:textId="7604B8BF" w:rsidR="0052097C" w:rsidRDefault="0052097C" w:rsidP="0052097C">
      <w:pPr>
        <w:spacing w:after="240"/>
      </w:pPr>
      <w:r>
        <w:t xml:space="preserve">De vragenlijst wordt door de leerkracht ingevuld of wordt door de leerkracht afgenomen en door de leerling ingevuld. </w:t>
      </w:r>
      <w:r w:rsidR="002A6FE6">
        <w:t>Bazalt Groep</w:t>
      </w:r>
      <w:r>
        <w:t xml:space="preserve"> koppelt de resultaten terug naar de school. </w:t>
      </w:r>
    </w:p>
    <w:p w14:paraId="1A0CD29E" w14:textId="2EAAF2CD" w:rsidR="0052097C" w:rsidRDefault="0052097C" w:rsidP="0052097C">
      <w:pPr>
        <w:spacing w:after="224"/>
      </w:pPr>
      <w:r>
        <w:t xml:space="preserve">Bij het afnemen en verwerken van gegevens van de test worden persoonsgegevens verwerkt. </w:t>
      </w:r>
      <w:r w:rsidR="002A6FE6">
        <w:t>Bazalt Groep</w:t>
      </w:r>
      <w:r>
        <w:t xml:space="preserve"> doet dit heel zorgvuldig en conform de richtlijnen van de AVG. U kunt meer lezen over hoe </w:t>
      </w:r>
      <w:r w:rsidR="002A6FE6">
        <w:t>Bazalt</w:t>
      </w:r>
      <w:r>
        <w:t xml:space="preserve"> Groep, persoonsgegevens verwerkt via http://www.bazaltgroep.nl/privacy. </w:t>
      </w:r>
    </w:p>
    <w:p w14:paraId="344E0D1F" w14:textId="77777777" w:rsidR="008C2435" w:rsidRDefault="008C2435" w:rsidP="008C2435">
      <w:pPr>
        <w:pStyle w:val="Kop3"/>
      </w:pPr>
      <w:r w:rsidRPr="0066271F">
        <w:t>Ondertekening</w:t>
      </w:r>
    </w:p>
    <w:p w14:paraId="315A2898" w14:textId="77777777" w:rsidR="008C2435" w:rsidRDefault="008C2435" w:rsidP="008C2435">
      <w:pPr>
        <w:pStyle w:val="Vraag"/>
      </w:pPr>
      <w:r>
        <w:t>Alle gezaghebbende ouder(s), verzorger(s) en/of voogd(en) dienen dit aanmeldformulier te ondertekenen.</w:t>
      </w:r>
    </w:p>
    <w:p w14:paraId="6AD409E3" w14:textId="77777777" w:rsidR="008C2435" w:rsidRDefault="008C2435" w:rsidP="008C2435">
      <w:pPr>
        <w:pStyle w:val="Vraag"/>
      </w:pP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8C2435" w14:paraId="5BC62C48" w14:textId="77777777" w:rsidTr="004A7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tcBorders>
              <w:bottom w:val="single" w:sz="4" w:space="0" w:color="EA5B0C" w:themeColor="accent6"/>
            </w:tcBorders>
          </w:tcPr>
          <w:p w14:paraId="638C2BEB" w14:textId="77777777" w:rsidR="008C2435" w:rsidRPr="00A6428F" w:rsidRDefault="008C2435" w:rsidP="004A75A5">
            <w:r w:rsidRPr="003B347C">
              <w:rPr>
                <w:rFonts w:asciiTheme="minorHAnsi" w:hAnsiTheme="minorHAnsi" w:cstheme="minorHAnsi"/>
              </w:rPr>
              <w:t>Ouder / verzorger 1</w:t>
            </w:r>
          </w:p>
        </w:tc>
        <w:tc>
          <w:tcPr>
            <w:tcW w:w="4252" w:type="dxa"/>
            <w:tcBorders>
              <w:bottom w:val="single" w:sz="4" w:space="0" w:color="EA5B0C" w:themeColor="accent6"/>
            </w:tcBorders>
          </w:tcPr>
          <w:p w14:paraId="137DCA4A" w14:textId="77777777" w:rsidR="008C2435" w:rsidRPr="003B347C" w:rsidRDefault="008C2435" w:rsidP="004A75A5">
            <w:pPr>
              <w:rPr>
                <w:rFonts w:asciiTheme="minorHAnsi" w:hAnsiTheme="minorHAnsi" w:cstheme="minorHAnsi"/>
              </w:rPr>
            </w:pPr>
            <w:r w:rsidRPr="003B347C">
              <w:rPr>
                <w:rFonts w:asciiTheme="minorHAnsi" w:hAnsiTheme="minorHAnsi" w:cstheme="minorHAnsi"/>
              </w:rPr>
              <w:t>Ouder / verzorger 2</w:t>
            </w:r>
          </w:p>
        </w:tc>
      </w:tr>
      <w:tr w:rsidR="008C2435" w:rsidRPr="003B347C" w14:paraId="503BA932" w14:textId="77777777" w:rsidTr="004A75A5">
        <w:trPr>
          <w:trHeight w:val="1361"/>
        </w:trPr>
        <w:tc>
          <w:tcPr>
            <w:tcW w:w="4253" w:type="dxa"/>
            <w:tcBorders>
              <w:bottom w:val="single" w:sz="4" w:space="0" w:color="EA5B0C" w:themeColor="accent6"/>
              <w:right w:val="single" w:sz="4" w:space="0" w:color="EA5B0C" w:themeColor="accent6"/>
            </w:tcBorders>
          </w:tcPr>
          <w:p w14:paraId="5C9DB739" w14:textId="77777777" w:rsidR="008C2435" w:rsidRPr="003B347C" w:rsidRDefault="008C2435" w:rsidP="004A75A5">
            <w:r>
              <w:t>Datum:</w:t>
            </w:r>
          </w:p>
        </w:tc>
        <w:tc>
          <w:tcPr>
            <w:tcW w:w="4252" w:type="dxa"/>
            <w:tcBorders>
              <w:left w:val="single" w:sz="4" w:space="0" w:color="EA5B0C" w:themeColor="accent6"/>
              <w:bottom w:val="single" w:sz="4" w:space="0" w:color="EA5B0C" w:themeColor="accent6"/>
            </w:tcBorders>
          </w:tcPr>
          <w:p w14:paraId="298AE338" w14:textId="77777777" w:rsidR="008C2435" w:rsidRPr="003B347C" w:rsidRDefault="008C2435" w:rsidP="004A75A5">
            <w:r>
              <w:t>Datum:</w:t>
            </w:r>
          </w:p>
        </w:tc>
      </w:tr>
      <w:tr w:rsidR="00D46229" w:rsidRPr="003B347C" w14:paraId="06EF5D14" w14:textId="77777777" w:rsidTr="004A75A5">
        <w:trPr>
          <w:gridAfter w:val="1"/>
          <w:wAfter w:w="4253" w:type="dxa"/>
          <w:trHeight w:hRule="exact" w:val="454"/>
        </w:trPr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14:paraId="16885346" w14:textId="77777777" w:rsidR="00D46229" w:rsidRPr="003B347C" w:rsidRDefault="00D46229" w:rsidP="004A75A5">
            <w:r>
              <w:t>Leerling van 12 jaar of ouder zelf tekenen</w:t>
            </w:r>
          </w:p>
        </w:tc>
      </w:tr>
      <w:tr w:rsidR="00D46229" w:rsidRPr="003B347C" w14:paraId="2D50D120" w14:textId="77777777" w:rsidTr="004A75A5">
        <w:trPr>
          <w:gridAfter w:val="1"/>
          <w:wAfter w:w="4253" w:type="dxa"/>
          <w:trHeight w:val="1361"/>
        </w:trPr>
        <w:tc>
          <w:tcPr>
            <w:tcW w:w="4252" w:type="dxa"/>
            <w:tcBorders>
              <w:left w:val="single" w:sz="4" w:space="0" w:color="EA5B0C" w:themeColor="accent6"/>
            </w:tcBorders>
          </w:tcPr>
          <w:p w14:paraId="52B9647C" w14:textId="77777777" w:rsidR="00D46229" w:rsidRPr="003B347C" w:rsidRDefault="00D46229" w:rsidP="004A75A5">
            <w:r>
              <w:t>Datum:</w:t>
            </w:r>
          </w:p>
        </w:tc>
      </w:tr>
      <w:bookmarkEnd w:id="1"/>
    </w:tbl>
    <w:p w14:paraId="10737791" w14:textId="77777777" w:rsidR="008C2435" w:rsidRDefault="008C2435" w:rsidP="008C2435">
      <w:pPr>
        <w:pStyle w:val="Vraag"/>
      </w:pPr>
    </w:p>
    <w:p w14:paraId="52579B4F" w14:textId="77777777" w:rsidR="003B347C" w:rsidRPr="0008313A" w:rsidRDefault="003B347C" w:rsidP="0008313A"/>
    <w:sectPr w:rsidR="003B347C" w:rsidRPr="0008313A" w:rsidSect="00687C49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1A68" w14:textId="77777777" w:rsidR="008672E2" w:rsidRDefault="008672E2" w:rsidP="006D794B">
      <w:pPr>
        <w:spacing w:line="240" w:lineRule="auto"/>
      </w:pPr>
      <w:r>
        <w:separator/>
      </w:r>
    </w:p>
    <w:p w14:paraId="38DBFC12" w14:textId="77777777" w:rsidR="008672E2" w:rsidRDefault="008672E2"/>
    <w:p w14:paraId="6A6214C7" w14:textId="77777777" w:rsidR="008672E2" w:rsidRDefault="008672E2"/>
  </w:endnote>
  <w:endnote w:type="continuationSeparator" w:id="0">
    <w:p w14:paraId="31047349" w14:textId="77777777" w:rsidR="008672E2" w:rsidRDefault="008672E2" w:rsidP="006D794B">
      <w:pPr>
        <w:spacing w:line="240" w:lineRule="auto"/>
      </w:pPr>
      <w:r>
        <w:continuationSeparator/>
      </w:r>
    </w:p>
    <w:p w14:paraId="12C773C4" w14:textId="77777777" w:rsidR="008672E2" w:rsidRDefault="008672E2"/>
    <w:p w14:paraId="08B0DB2E" w14:textId="77777777" w:rsidR="008672E2" w:rsidRDefault="008672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1438" w14:textId="70A8F6FF" w:rsidR="001A3BEE" w:rsidRPr="006D2DE3" w:rsidRDefault="00F92278" w:rsidP="00112F3D">
    <w:pPr>
      <w:pStyle w:val="Voettekst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67966" behindDoc="1" locked="0" layoutInCell="1" allowOverlap="1" wp14:anchorId="79A29A52" wp14:editId="5AE42988">
          <wp:simplePos x="0" y="0"/>
          <wp:positionH relativeFrom="page">
            <wp:posOffset>674958</wp:posOffset>
          </wp:positionH>
          <wp:positionV relativeFrom="page">
            <wp:posOffset>9995535</wp:posOffset>
          </wp:positionV>
          <wp:extent cx="1248703" cy="368548"/>
          <wp:effectExtent l="0" t="0" r="889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703" cy="368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1A3BEE" w:rsidRPr="00112F3D" w14:paraId="49A711E0" w14:textId="77777777" w:rsidTr="00CB199E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0F2465DD" w14:textId="4FCCFDAC" w:rsidR="001A3BEE" w:rsidRPr="00C232C9" w:rsidRDefault="001A3BEE" w:rsidP="005F476A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026487A3" w14:textId="1F79AAD6" w:rsidR="001A3BEE" w:rsidRPr="00112F3D" w:rsidRDefault="001A3BEE" w:rsidP="005F476A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65B41C1B" w14:textId="77777777" w:rsidR="001A3BEE" w:rsidRPr="00112F3D" w:rsidRDefault="001A3BEE" w:rsidP="005F476A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2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29659598" w14:textId="7FFA9581" w:rsidR="001A3BEE" w:rsidRDefault="001A3BEE" w:rsidP="008758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1A3BEE" w:rsidRPr="00112F3D" w14:paraId="4099FE9C" w14:textId="77777777" w:rsidTr="003E04A4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2EE642B0" w14:textId="77777777" w:rsidR="001A3BEE" w:rsidRPr="00C232C9" w:rsidRDefault="001A3BEE" w:rsidP="0097619C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52991E32" w14:textId="77777777" w:rsidR="001A3BEE" w:rsidRPr="00112F3D" w:rsidRDefault="001A3BEE" w:rsidP="0097619C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57285036" w14:textId="77777777" w:rsidR="001A3BEE" w:rsidRPr="00112F3D" w:rsidRDefault="001A3BEE" w:rsidP="0097619C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1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6EC97C16" w14:textId="25D2A718" w:rsidR="001A3BEE" w:rsidRDefault="001A3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5A73" w14:textId="77777777" w:rsidR="008672E2" w:rsidRDefault="008672E2" w:rsidP="006D794B">
      <w:pPr>
        <w:spacing w:line="240" w:lineRule="auto"/>
      </w:pPr>
      <w:r>
        <w:separator/>
      </w:r>
    </w:p>
    <w:p w14:paraId="18CC915F" w14:textId="77777777" w:rsidR="008672E2" w:rsidRDefault="008672E2"/>
    <w:p w14:paraId="7AF1A7B3" w14:textId="77777777" w:rsidR="008672E2" w:rsidRDefault="008672E2"/>
  </w:footnote>
  <w:footnote w:type="continuationSeparator" w:id="0">
    <w:p w14:paraId="6987BEF5" w14:textId="77777777" w:rsidR="008672E2" w:rsidRDefault="008672E2" w:rsidP="006D794B">
      <w:pPr>
        <w:spacing w:line="240" w:lineRule="auto"/>
      </w:pPr>
      <w:r>
        <w:continuationSeparator/>
      </w:r>
    </w:p>
    <w:p w14:paraId="17B5A169" w14:textId="77777777" w:rsidR="008672E2" w:rsidRDefault="008672E2"/>
    <w:p w14:paraId="2DFDFBE8" w14:textId="77777777" w:rsidR="008672E2" w:rsidRDefault="008672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30E2" w14:textId="008C0014" w:rsidR="001A3BEE" w:rsidRDefault="00C60A40">
    <w:pPr>
      <w:pStyle w:val="Koptekst"/>
    </w:pPr>
    <w:r>
      <w:rPr>
        <w:noProof/>
      </w:rPr>
      <w:drawing>
        <wp:anchor distT="0" distB="0" distL="114300" distR="114300" simplePos="0" relativeHeight="251665918" behindDoc="1" locked="0" layoutInCell="1" allowOverlap="1" wp14:anchorId="5C5E0285" wp14:editId="19ECD445">
          <wp:simplePos x="0" y="0"/>
          <wp:positionH relativeFrom="column">
            <wp:posOffset>-568012</wp:posOffset>
          </wp:positionH>
          <wp:positionV relativeFrom="paragraph">
            <wp:posOffset>-18415</wp:posOffset>
          </wp:positionV>
          <wp:extent cx="3965944" cy="117052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944" cy="117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FDF"/>
    <w:multiLevelType w:val="hybridMultilevel"/>
    <w:tmpl w:val="63401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644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076"/>
    <w:multiLevelType w:val="hybridMultilevel"/>
    <w:tmpl w:val="DB74A41A"/>
    <w:lvl w:ilvl="0" w:tplc="6CE2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1F0D"/>
    <w:multiLevelType w:val="hybridMultilevel"/>
    <w:tmpl w:val="E14A4DF8"/>
    <w:lvl w:ilvl="0" w:tplc="712E8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2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CE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8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C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C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09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8A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3C97"/>
    <w:multiLevelType w:val="hybridMultilevel"/>
    <w:tmpl w:val="50262026"/>
    <w:lvl w:ilvl="0" w:tplc="290C1F76">
      <w:start w:val="1"/>
      <w:numFmt w:val="bullet"/>
      <w:pStyle w:val="Kop1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89CCC8" w:themeColor="accent1"/>
        <w:sz w:val="5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7924"/>
    <w:multiLevelType w:val="multilevel"/>
    <w:tmpl w:val="AC56EC98"/>
    <w:lvl w:ilvl="0">
      <w:start w:val="1"/>
      <w:numFmt w:val="bullet"/>
      <w:lvlText w:val=""/>
      <w:lvlJc w:val="left"/>
      <w:pPr>
        <w:tabs>
          <w:tab w:val="num" w:pos="5103"/>
        </w:tabs>
        <w:ind w:left="5103" w:hanging="5330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03E99"/>
    <w:multiLevelType w:val="hybridMultilevel"/>
    <w:tmpl w:val="60344996"/>
    <w:lvl w:ilvl="0" w:tplc="86AE6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A8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C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3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A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E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C8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80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77ED"/>
    <w:multiLevelType w:val="hybridMultilevel"/>
    <w:tmpl w:val="40E87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00CA8"/>
    <w:multiLevelType w:val="hybridMultilevel"/>
    <w:tmpl w:val="628CEDBE"/>
    <w:lvl w:ilvl="0" w:tplc="3314054E">
      <w:start w:val="1"/>
      <w:numFmt w:val="bullet"/>
      <w:lvlText w:val=""/>
      <w:lvlJc w:val="left"/>
      <w:pPr>
        <w:ind w:left="738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BED69EB4">
      <w:start w:val="1"/>
      <w:numFmt w:val="bullet"/>
      <w:lvlText w:val="o"/>
      <w:lvlJc w:val="left"/>
      <w:pPr>
        <w:ind w:left="1250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00FE6B6C">
      <w:start w:val="1"/>
      <w:numFmt w:val="bullet"/>
      <w:lvlText w:val="▪"/>
      <w:lvlJc w:val="left"/>
      <w:pPr>
        <w:ind w:left="1970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71206014">
      <w:start w:val="1"/>
      <w:numFmt w:val="bullet"/>
      <w:lvlText w:val="•"/>
      <w:lvlJc w:val="left"/>
      <w:pPr>
        <w:ind w:left="2690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5DF87156">
      <w:start w:val="1"/>
      <w:numFmt w:val="bullet"/>
      <w:lvlText w:val="o"/>
      <w:lvlJc w:val="left"/>
      <w:pPr>
        <w:ind w:left="3410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5B50950E">
      <w:start w:val="1"/>
      <w:numFmt w:val="bullet"/>
      <w:lvlText w:val="▪"/>
      <w:lvlJc w:val="left"/>
      <w:pPr>
        <w:ind w:left="4130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A0206C74">
      <w:start w:val="1"/>
      <w:numFmt w:val="bullet"/>
      <w:lvlText w:val="•"/>
      <w:lvlJc w:val="left"/>
      <w:pPr>
        <w:ind w:left="4850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2898B10C">
      <w:start w:val="1"/>
      <w:numFmt w:val="bullet"/>
      <w:lvlText w:val="o"/>
      <w:lvlJc w:val="left"/>
      <w:pPr>
        <w:ind w:left="5570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D08C1286">
      <w:start w:val="1"/>
      <w:numFmt w:val="bullet"/>
      <w:lvlText w:val="▪"/>
      <w:lvlJc w:val="left"/>
      <w:pPr>
        <w:ind w:left="6290"/>
      </w:pPr>
      <w:rPr>
        <w:rFonts w:ascii="Wingdings" w:eastAsia="Wingdings" w:hAnsi="Wingdings" w:cs="Wingdings"/>
        <w:b w:val="0"/>
        <w:i w:val="0"/>
        <w:strike w:val="0"/>
        <w:dstrike w:val="0"/>
        <w:color w:val="89CCC8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953F2E"/>
    <w:multiLevelType w:val="multilevel"/>
    <w:tmpl w:val="6986ADDE"/>
    <w:lvl w:ilvl="0">
      <w:start w:val="1"/>
      <w:numFmt w:val="bullet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EA5B0C" w:themeColor="accent6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84568"/>
    <w:multiLevelType w:val="hybridMultilevel"/>
    <w:tmpl w:val="AEC2E7EE"/>
    <w:lvl w:ilvl="0" w:tplc="58342DF6">
      <w:start w:val="1"/>
      <w:numFmt w:val="bullet"/>
      <w:pStyle w:val="Kop2"/>
      <w:lvlText w:val="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E2040"/>
    <w:multiLevelType w:val="multilevel"/>
    <w:tmpl w:val="BC4C20E0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74AD74BE"/>
    <w:multiLevelType w:val="hybridMultilevel"/>
    <w:tmpl w:val="4672190C"/>
    <w:lvl w:ilvl="0" w:tplc="5C92D7CC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4170F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5243">
    <w:abstractNumId w:val="11"/>
  </w:num>
  <w:num w:numId="2" w16cid:durableId="826481496">
    <w:abstractNumId w:val="4"/>
  </w:num>
  <w:num w:numId="3" w16cid:durableId="967708438">
    <w:abstractNumId w:val="10"/>
  </w:num>
  <w:num w:numId="4" w16cid:durableId="98336331">
    <w:abstractNumId w:val="12"/>
  </w:num>
  <w:num w:numId="5" w16cid:durableId="1101268004">
    <w:abstractNumId w:val="3"/>
  </w:num>
  <w:num w:numId="6" w16cid:durableId="1675911094">
    <w:abstractNumId w:val="6"/>
  </w:num>
  <w:num w:numId="7" w16cid:durableId="717701848">
    <w:abstractNumId w:val="9"/>
  </w:num>
  <w:num w:numId="8" w16cid:durableId="1959413315">
    <w:abstractNumId w:val="13"/>
  </w:num>
  <w:num w:numId="9" w16cid:durableId="439765635">
    <w:abstractNumId w:val="1"/>
  </w:num>
  <w:num w:numId="10" w16cid:durableId="1583486532">
    <w:abstractNumId w:val="5"/>
  </w:num>
  <w:num w:numId="11" w16cid:durableId="422452563">
    <w:abstractNumId w:val="7"/>
  </w:num>
  <w:num w:numId="12" w16cid:durableId="1482848010">
    <w:abstractNumId w:val="2"/>
  </w:num>
  <w:num w:numId="13" w16cid:durableId="851337252">
    <w:abstractNumId w:val="0"/>
  </w:num>
  <w:num w:numId="14" w16cid:durableId="201248443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E5"/>
    <w:rsid w:val="00000A93"/>
    <w:rsid w:val="00003679"/>
    <w:rsid w:val="000215A1"/>
    <w:rsid w:val="00026A09"/>
    <w:rsid w:val="00033790"/>
    <w:rsid w:val="000440F1"/>
    <w:rsid w:val="00044E8A"/>
    <w:rsid w:val="0004588E"/>
    <w:rsid w:val="000771FC"/>
    <w:rsid w:val="0008313A"/>
    <w:rsid w:val="000A23C2"/>
    <w:rsid w:val="000C4761"/>
    <w:rsid w:val="000D7E58"/>
    <w:rsid w:val="000D7F83"/>
    <w:rsid w:val="001059BE"/>
    <w:rsid w:val="00112F3D"/>
    <w:rsid w:val="00117514"/>
    <w:rsid w:val="0013312B"/>
    <w:rsid w:val="00142236"/>
    <w:rsid w:val="00151E5D"/>
    <w:rsid w:val="001609D8"/>
    <w:rsid w:val="00165E7C"/>
    <w:rsid w:val="001709C4"/>
    <w:rsid w:val="001710BE"/>
    <w:rsid w:val="001837F9"/>
    <w:rsid w:val="001A3BEE"/>
    <w:rsid w:val="001A685C"/>
    <w:rsid w:val="001C232D"/>
    <w:rsid w:val="001C5962"/>
    <w:rsid w:val="001D05F6"/>
    <w:rsid w:val="001D3E9D"/>
    <w:rsid w:val="001D4A33"/>
    <w:rsid w:val="001D7F79"/>
    <w:rsid w:val="001E652E"/>
    <w:rsid w:val="001F26C1"/>
    <w:rsid w:val="001F387F"/>
    <w:rsid w:val="0021046B"/>
    <w:rsid w:val="00222C45"/>
    <w:rsid w:val="00224CF4"/>
    <w:rsid w:val="00244AE5"/>
    <w:rsid w:val="002630AC"/>
    <w:rsid w:val="00264332"/>
    <w:rsid w:val="00277D2C"/>
    <w:rsid w:val="002A6FE6"/>
    <w:rsid w:val="002A73C3"/>
    <w:rsid w:val="002C109A"/>
    <w:rsid w:val="002F7C96"/>
    <w:rsid w:val="00306F4F"/>
    <w:rsid w:val="00314739"/>
    <w:rsid w:val="00315446"/>
    <w:rsid w:val="00315E06"/>
    <w:rsid w:val="003221EA"/>
    <w:rsid w:val="0033332C"/>
    <w:rsid w:val="00342E14"/>
    <w:rsid w:val="00361399"/>
    <w:rsid w:val="00363583"/>
    <w:rsid w:val="00377CCB"/>
    <w:rsid w:val="003A717E"/>
    <w:rsid w:val="003B1947"/>
    <w:rsid w:val="003B347C"/>
    <w:rsid w:val="003B6353"/>
    <w:rsid w:val="003C6B0D"/>
    <w:rsid w:val="003C73AE"/>
    <w:rsid w:val="003D2B9C"/>
    <w:rsid w:val="003E04A4"/>
    <w:rsid w:val="003E3D1B"/>
    <w:rsid w:val="003F6219"/>
    <w:rsid w:val="004025F2"/>
    <w:rsid w:val="004137B8"/>
    <w:rsid w:val="00427E58"/>
    <w:rsid w:val="004318E3"/>
    <w:rsid w:val="00433DA0"/>
    <w:rsid w:val="0043548F"/>
    <w:rsid w:val="00440890"/>
    <w:rsid w:val="00486980"/>
    <w:rsid w:val="00492B22"/>
    <w:rsid w:val="00497DB4"/>
    <w:rsid w:val="004A416A"/>
    <w:rsid w:val="004A689D"/>
    <w:rsid w:val="004A6CB8"/>
    <w:rsid w:val="004B22DD"/>
    <w:rsid w:val="004B5CDE"/>
    <w:rsid w:val="004C27E2"/>
    <w:rsid w:val="004D7D66"/>
    <w:rsid w:val="004F10C5"/>
    <w:rsid w:val="004F2878"/>
    <w:rsid w:val="004F4AF2"/>
    <w:rsid w:val="005032E6"/>
    <w:rsid w:val="00507EC0"/>
    <w:rsid w:val="0052097C"/>
    <w:rsid w:val="00556E4D"/>
    <w:rsid w:val="005707BC"/>
    <w:rsid w:val="0057735B"/>
    <w:rsid w:val="005808F0"/>
    <w:rsid w:val="00585125"/>
    <w:rsid w:val="00587C98"/>
    <w:rsid w:val="00590272"/>
    <w:rsid w:val="0059102F"/>
    <w:rsid w:val="00596FB8"/>
    <w:rsid w:val="005A0C6E"/>
    <w:rsid w:val="005A5EE2"/>
    <w:rsid w:val="005B27E4"/>
    <w:rsid w:val="005B390B"/>
    <w:rsid w:val="005B5EE5"/>
    <w:rsid w:val="005D7A51"/>
    <w:rsid w:val="005E1260"/>
    <w:rsid w:val="005E3454"/>
    <w:rsid w:val="005E6B2C"/>
    <w:rsid w:val="005F476A"/>
    <w:rsid w:val="00600E22"/>
    <w:rsid w:val="00603224"/>
    <w:rsid w:val="00604008"/>
    <w:rsid w:val="00610783"/>
    <w:rsid w:val="00631E14"/>
    <w:rsid w:val="0063753D"/>
    <w:rsid w:val="00644254"/>
    <w:rsid w:val="00644A2F"/>
    <w:rsid w:val="0066271F"/>
    <w:rsid w:val="00672186"/>
    <w:rsid w:val="00672B02"/>
    <w:rsid w:val="00687C49"/>
    <w:rsid w:val="006C387E"/>
    <w:rsid w:val="006D2DE3"/>
    <w:rsid w:val="006D794B"/>
    <w:rsid w:val="00725027"/>
    <w:rsid w:val="007267F4"/>
    <w:rsid w:val="00743BFF"/>
    <w:rsid w:val="00744DB9"/>
    <w:rsid w:val="00750469"/>
    <w:rsid w:val="007603ED"/>
    <w:rsid w:val="00762DF8"/>
    <w:rsid w:val="00770540"/>
    <w:rsid w:val="00770D7B"/>
    <w:rsid w:val="00772F14"/>
    <w:rsid w:val="00776620"/>
    <w:rsid w:val="00791173"/>
    <w:rsid w:val="0079125E"/>
    <w:rsid w:val="00797856"/>
    <w:rsid w:val="007C0D22"/>
    <w:rsid w:val="007C25DB"/>
    <w:rsid w:val="007C402A"/>
    <w:rsid w:val="007D16BA"/>
    <w:rsid w:val="007F1BA7"/>
    <w:rsid w:val="007F1FE1"/>
    <w:rsid w:val="007F4A52"/>
    <w:rsid w:val="008026E9"/>
    <w:rsid w:val="0080732E"/>
    <w:rsid w:val="008077E4"/>
    <w:rsid w:val="00832D6E"/>
    <w:rsid w:val="0084274D"/>
    <w:rsid w:val="00845D6C"/>
    <w:rsid w:val="0086282D"/>
    <w:rsid w:val="00865A28"/>
    <w:rsid w:val="008672E2"/>
    <w:rsid w:val="008724A1"/>
    <w:rsid w:val="00873344"/>
    <w:rsid w:val="00873924"/>
    <w:rsid w:val="00875886"/>
    <w:rsid w:val="00876F6E"/>
    <w:rsid w:val="00877044"/>
    <w:rsid w:val="008C2435"/>
    <w:rsid w:val="008C68AA"/>
    <w:rsid w:val="008E53C1"/>
    <w:rsid w:val="0090169B"/>
    <w:rsid w:val="0093033D"/>
    <w:rsid w:val="00951748"/>
    <w:rsid w:val="0095493E"/>
    <w:rsid w:val="009555BE"/>
    <w:rsid w:val="0096766F"/>
    <w:rsid w:val="009725F3"/>
    <w:rsid w:val="009738C2"/>
    <w:rsid w:val="0097619C"/>
    <w:rsid w:val="00977831"/>
    <w:rsid w:val="0099349C"/>
    <w:rsid w:val="009A22FD"/>
    <w:rsid w:val="009B08C9"/>
    <w:rsid w:val="009B3353"/>
    <w:rsid w:val="009B6AB1"/>
    <w:rsid w:val="009D7DBD"/>
    <w:rsid w:val="009E0E51"/>
    <w:rsid w:val="009E3E0F"/>
    <w:rsid w:val="009E7863"/>
    <w:rsid w:val="009F52E3"/>
    <w:rsid w:val="00A15113"/>
    <w:rsid w:val="00A167FE"/>
    <w:rsid w:val="00A51D60"/>
    <w:rsid w:val="00A60AB0"/>
    <w:rsid w:val="00A60DB1"/>
    <w:rsid w:val="00A6428F"/>
    <w:rsid w:val="00A75BF5"/>
    <w:rsid w:val="00A845CA"/>
    <w:rsid w:val="00AA455B"/>
    <w:rsid w:val="00AB2E8D"/>
    <w:rsid w:val="00AB67E2"/>
    <w:rsid w:val="00AC095D"/>
    <w:rsid w:val="00AC0CE1"/>
    <w:rsid w:val="00AD1C8E"/>
    <w:rsid w:val="00AE13C7"/>
    <w:rsid w:val="00AF13BC"/>
    <w:rsid w:val="00AF6629"/>
    <w:rsid w:val="00B026D5"/>
    <w:rsid w:val="00B0592A"/>
    <w:rsid w:val="00B11119"/>
    <w:rsid w:val="00B11733"/>
    <w:rsid w:val="00B21BA9"/>
    <w:rsid w:val="00B40793"/>
    <w:rsid w:val="00B45E80"/>
    <w:rsid w:val="00B560CF"/>
    <w:rsid w:val="00B56FE8"/>
    <w:rsid w:val="00B63185"/>
    <w:rsid w:val="00B66E58"/>
    <w:rsid w:val="00B6786D"/>
    <w:rsid w:val="00B73A22"/>
    <w:rsid w:val="00B73B4E"/>
    <w:rsid w:val="00B7694E"/>
    <w:rsid w:val="00B84CAA"/>
    <w:rsid w:val="00B863A0"/>
    <w:rsid w:val="00B92334"/>
    <w:rsid w:val="00B94C40"/>
    <w:rsid w:val="00BA2618"/>
    <w:rsid w:val="00BD003E"/>
    <w:rsid w:val="00BE6040"/>
    <w:rsid w:val="00BF0CBE"/>
    <w:rsid w:val="00BF5621"/>
    <w:rsid w:val="00C0359D"/>
    <w:rsid w:val="00C064F3"/>
    <w:rsid w:val="00C074E8"/>
    <w:rsid w:val="00C232C9"/>
    <w:rsid w:val="00C4351A"/>
    <w:rsid w:val="00C4357A"/>
    <w:rsid w:val="00C5359F"/>
    <w:rsid w:val="00C53768"/>
    <w:rsid w:val="00C53865"/>
    <w:rsid w:val="00C57276"/>
    <w:rsid w:val="00C60A40"/>
    <w:rsid w:val="00C62B93"/>
    <w:rsid w:val="00C722DE"/>
    <w:rsid w:val="00C73FFF"/>
    <w:rsid w:val="00C8327C"/>
    <w:rsid w:val="00C87ED9"/>
    <w:rsid w:val="00C9114D"/>
    <w:rsid w:val="00C97A24"/>
    <w:rsid w:val="00CA2D8A"/>
    <w:rsid w:val="00CA5C9F"/>
    <w:rsid w:val="00CA7223"/>
    <w:rsid w:val="00CB199E"/>
    <w:rsid w:val="00CB587A"/>
    <w:rsid w:val="00CE4055"/>
    <w:rsid w:val="00CE7396"/>
    <w:rsid w:val="00CF715D"/>
    <w:rsid w:val="00D11B78"/>
    <w:rsid w:val="00D21312"/>
    <w:rsid w:val="00D22F3E"/>
    <w:rsid w:val="00D36C83"/>
    <w:rsid w:val="00D40B48"/>
    <w:rsid w:val="00D46229"/>
    <w:rsid w:val="00D60328"/>
    <w:rsid w:val="00D6152B"/>
    <w:rsid w:val="00D803E3"/>
    <w:rsid w:val="00D87249"/>
    <w:rsid w:val="00D9573F"/>
    <w:rsid w:val="00DA38D2"/>
    <w:rsid w:val="00DB1BF9"/>
    <w:rsid w:val="00DB52D7"/>
    <w:rsid w:val="00DB6DD7"/>
    <w:rsid w:val="00DC7587"/>
    <w:rsid w:val="00DD47AA"/>
    <w:rsid w:val="00DE7CF0"/>
    <w:rsid w:val="00E277B8"/>
    <w:rsid w:val="00E33121"/>
    <w:rsid w:val="00E40E40"/>
    <w:rsid w:val="00E44141"/>
    <w:rsid w:val="00E57062"/>
    <w:rsid w:val="00E7230A"/>
    <w:rsid w:val="00E73E17"/>
    <w:rsid w:val="00E808DB"/>
    <w:rsid w:val="00E821C5"/>
    <w:rsid w:val="00E82FEB"/>
    <w:rsid w:val="00E8380E"/>
    <w:rsid w:val="00E84B9E"/>
    <w:rsid w:val="00E8635B"/>
    <w:rsid w:val="00E879C0"/>
    <w:rsid w:val="00E93563"/>
    <w:rsid w:val="00EA5CC6"/>
    <w:rsid w:val="00EA7D12"/>
    <w:rsid w:val="00EB1BF6"/>
    <w:rsid w:val="00EB571F"/>
    <w:rsid w:val="00EC19A5"/>
    <w:rsid w:val="00EC2DC1"/>
    <w:rsid w:val="00EE1E23"/>
    <w:rsid w:val="00EF1799"/>
    <w:rsid w:val="00EF662A"/>
    <w:rsid w:val="00F11E8B"/>
    <w:rsid w:val="00F145CC"/>
    <w:rsid w:val="00F205EC"/>
    <w:rsid w:val="00F43929"/>
    <w:rsid w:val="00F53A7C"/>
    <w:rsid w:val="00F81905"/>
    <w:rsid w:val="00F92278"/>
    <w:rsid w:val="00F9528D"/>
    <w:rsid w:val="00F95900"/>
    <w:rsid w:val="00FA372A"/>
    <w:rsid w:val="00FA7910"/>
    <w:rsid w:val="00FD04F9"/>
    <w:rsid w:val="00F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1F102"/>
  <w15:docId w15:val="{73C66E07-6720-4174-A7A7-18BE8DB1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27E4"/>
    <w:pPr>
      <w:spacing w:after="0" w:line="300" w:lineRule="atLeast"/>
    </w:pPr>
    <w:rPr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CB199E"/>
    <w:pPr>
      <w:keepNext/>
      <w:keepLines/>
      <w:numPr>
        <w:numId w:val="2"/>
      </w:numPr>
      <w:spacing w:after="300" w:line="600" w:lineRule="exact"/>
      <w:outlineLvl w:val="0"/>
    </w:pPr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13C7"/>
    <w:pPr>
      <w:keepNext/>
      <w:keepLines/>
      <w:numPr>
        <w:numId w:val="3"/>
      </w:numPr>
      <w:spacing w:before="220" w:after="80" w:line="300" w:lineRule="exact"/>
      <w:outlineLvl w:val="1"/>
    </w:pPr>
    <w:rPr>
      <w:rFonts w:asciiTheme="majorHAnsi" w:eastAsiaTheme="majorEastAsia" w:hAnsiTheme="majorHAnsi" w:cstheme="majorBidi"/>
      <w:b/>
      <w:bCs/>
      <w:color w:val="EA5B0C" w:themeColor="accent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13BC"/>
    <w:pPr>
      <w:keepNext/>
      <w:keepLines/>
      <w:spacing w:before="220" w:after="80" w:line="30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E13C7"/>
    <w:pPr>
      <w:keepNext/>
      <w:keepLines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277B8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84C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37672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HCOTabel4">
    <w:name w:val="HCO Tabel 4"/>
    <w:basedOn w:val="Standaardtabel"/>
    <w:uiPriority w:val="99"/>
    <w:rsid w:val="00E33121"/>
    <w:pPr>
      <w:spacing w:after="0" w:line="300" w:lineRule="exact"/>
    </w:pPr>
    <w:rPr>
      <w:sz w:val="21"/>
    </w:rPr>
    <w:tblPr>
      <w:tblCellMar>
        <w:top w:w="57" w:type="dxa"/>
        <w:left w:w="0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1"/>
      </w:rPr>
      <w:tblPr>
        <w:tblCellMar>
          <w:top w:w="57" w:type="dxa"/>
          <w:left w:w="0" w:type="dxa"/>
          <w:bottom w:w="57" w:type="dxa"/>
          <w:right w:w="57" w:type="dxa"/>
        </w:tblCellMar>
      </w:tblPr>
      <w:tcPr>
        <w:tcBorders>
          <w:bottom w:val="single" w:sz="12" w:space="0" w:color="89CCC8" w:themeColor="accent1"/>
          <w:insideH w:val="nil"/>
        </w:tcBorders>
      </w:tcPr>
    </w:tblStylePr>
  </w:style>
  <w:style w:type="paragraph" w:customStyle="1" w:styleId="Geboortedatumleerling">
    <w:name w:val="Geboortedatum leerling"/>
    <w:basedOn w:val="Standaard"/>
    <w:qFormat/>
    <w:rsid w:val="00B66E58"/>
  </w:style>
  <w:style w:type="paragraph" w:styleId="Koptekst">
    <w:name w:val="header"/>
    <w:basedOn w:val="Standaard"/>
    <w:link w:val="KoptekstChar"/>
    <w:uiPriority w:val="99"/>
    <w:unhideWhenUsed/>
    <w:rsid w:val="00E277B8"/>
    <w:pPr>
      <w:spacing w:before="80"/>
    </w:pPr>
    <w:rPr>
      <w:rFonts w:eastAsia="MS Mincho" w:cs="Helv"/>
      <w:bCs/>
      <w:color w:val="000000" w:themeColor="text1"/>
      <w:sz w:val="18"/>
      <w:szCs w:val="16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E277B8"/>
    <w:rPr>
      <w:rFonts w:eastAsia="MS Mincho" w:cs="Helv"/>
      <w:bCs/>
      <w:color w:val="000000" w:themeColor="text1"/>
      <w:sz w:val="18"/>
      <w:szCs w:val="16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112F3D"/>
    <w:pPr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2F3D"/>
    <w:rPr>
      <w:sz w:val="16"/>
    </w:rPr>
  </w:style>
  <w:style w:type="table" w:customStyle="1" w:styleId="HCOTabel1">
    <w:name w:val="HCO Tabel 1"/>
    <w:basedOn w:val="Standaardtabel"/>
    <w:uiPriority w:val="99"/>
    <w:rsid w:val="00C074E8"/>
    <w:pPr>
      <w:spacing w:after="0" w:line="240" w:lineRule="auto"/>
    </w:p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D794B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94B"/>
    <w:rPr>
      <w:rFonts w:ascii="Tahoma" w:hAnsi="Tahoma" w:cs="Tahoma"/>
      <w:sz w:val="16"/>
      <w:szCs w:val="16"/>
    </w:rPr>
  </w:style>
  <w:style w:type="table" w:customStyle="1" w:styleId="HCOTabel2">
    <w:name w:val="HCO Tabel 2"/>
    <w:basedOn w:val="Standaardtabel"/>
    <w:uiPriority w:val="99"/>
    <w:rsid w:val="00CE7396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</w:rPr>
      <w:tblPr/>
      <w:tcPr>
        <w:tcBorders>
          <w:bottom w:val="single" w:sz="12" w:space="0" w:color="89CCC8" w:themeColor="accen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sz w:val="21"/>
      </w:rPr>
      <w:tblPr>
        <w:tblCellMar>
          <w:top w:w="57" w:type="dxa"/>
          <w:left w:w="108" w:type="dxa"/>
          <w:bottom w:w="57" w:type="dxa"/>
          <w:right w:w="57" w:type="dxa"/>
        </w:tblCellMar>
      </w:tblPr>
      <w:tcPr>
        <w:shd w:val="clear" w:color="auto" w:fill="E7F4F3" w:themeFill="accent1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6D794B"/>
  </w:style>
  <w:style w:type="character" w:customStyle="1" w:styleId="Kop1Char">
    <w:name w:val="Kop 1 Char"/>
    <w:basedOn w:val="Standaardalinea-lettertype"/>
    <w:link w:val="Kop1"/>
    <w:uiPriority w:val="9"/>
    <w:rsid w:val="00CB199E"/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13C7"/>
    <w:rPr>
      <w:rFonts w:asciiTheme="majorHAnsi" w:eastAsiaTheme="majorEastAsia" w:hAnsiTheme="majorHAnsi" w:cstheme="majorBidi"/>
      <w:b/>
      <w:bCs/>
      <w:color w:val="EA5B0C" w:themeColor="accent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F13BC"/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character" w:customStyle="1" w:styleId="Kop4Char">
    <w:name w:val="Kop 4 Char"/>
    <w:basedOn w:val="Standaardalinea-lettertype"/>
    <w:link w:val="Kop4"/>
    <w:uiPriority w:val="9"/>
    <w:rsid w:val="00AE13C7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E277B8"/>
    <w:rPr>
      <w:rFonts w:asciiTheme="majorHAnsi" w:eastAsiaTheme="majorEastAsia" w:hAnsiTheme="majorHAnsi" w:cstheme="majorBidi"/>
      <w:i/>
      <w:color w:val="000000" w:themeColor="text1"/>
      <w:sz w:val="19"/>
    </w:rPr>
  </w:style>
  <w:style w:type="paragraph" w:customStyle="1" w:styleId="Subtitel">
    <w:name w:val="Subtitel"/>
    <w:basedOn w:val="Standaard"/>
    <w:qFormat/>
    <w:rsid w:val="008724A1"/>
    <w:pPr>
      <w:spacing w:after="240" w:line="360" w:lineRule="exact"/>
    </w:pPr>
    <w:rPr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04008"/>
    <w:rPr>
      <w:color w:val="auto"/>
      <w:u w:val="none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B08C9"/>
    <w:pPr>
      <w:spacing w:before="120"/>
    </w:pPr>
    <w:rPr>
      <w:rFonts w:asciiTheme="majorHAnsi" w:eastAsiaTheme="majorEastAsia" w:hAnsiTheme="majorHAnsi" w:cstheme="majorBidi"/>
      <w:b/>
      <w:bCs/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E6B2C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55BE"/>
    <w:rPr>
      <w:color w:val="808080"/>
    </w:rPr>
  </w:style>
  <w:style w:type="table" w:styleId="Tabelraster">
    <w:name w:val="Table Grid"/>
    <w:basedOn w:val="Standaardtabel"/>
    <w:uiPriority w:val="39"/>
    <w:rsid w:val="00873924"/>
    <w:pPr>
      <w:spacing w:after="0" w:line="240" w:lineRule="auto"/>
    </w:pPr>
    <w:rPr>
      <w:rFonts w:ascii="Verdana" w:eastAsia="Calibri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873924"/>
    <w:pPr>
      <w:spacing w:after="0" w:line="240" w:lineRule="auto"/>
    </w:pPr>
    <w:rPr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37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37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37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37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3768"/>
    <w:rPr>
      <w:b/>
      <w:bCs/>
      <w:sz w:val="20"/>
      <w:szCs w:val="20"/>
    </w:rPr>
  </w:style>
  <w:style w:type="character" w:customStyle="1" w:styleId="zsysVeldMarkering">
    <w:name w:val="zsysVeldMarkering"/>
    <w:basedOn w:val="Standaardalinea-lettertype"/>
    <w:semiHidden/>
    <w:rsid w:val="00A51D60"/>
    <w:rPr>
      <w:bdr w:val="none" w:sz="0" w:space="0" w:color="auto"/>
      <w:shd w:val="clear" w:color="auto" w:fill="A0C4E8"/>
    </w:rPr>
  </w:style>
  <w:style w:type="paragraph" w:customStyle="1" w:styleId="StandaardInspring">
    <w:name w:val="Standaard Inspring"/>
    <w:basedOn w:val="Standaard"/>
    <w:qFormat/>
    <w:rsid w:val="00B84CAA"/>
    <w:pPr>
      <w:ind w:left="227"/>
    </w:pPr>
    <w:rPr>
      <w:rFonts w:cs="Times New Roman (Hoofdtekst CS)"/>
    </w:rPr>
  </w:style>
  <w:style w:type="character" w:customStyle="1" w:styleId="Kop6Char">
    <w:name w:val="Kop 6 Char"/>
    <w:basedOn w:val="Standaardalinea-lettertype"/>
    <w:link w:val="Kop6"/>
    <w:uiPriority w:val="9"/>
    <w:rsid w:val="00B84CAA"/>
    <w:rPr>
      <w:rFonts w:asciiTheme="majorHAnsi" w:eastAsiaTheme="majorEastAsia" w:hAnsiTheme="majorHAnsi" w:cstheme="majorBidi"/>
      <w:color w:val="337672" w:themeColor="accent1" w:themeShade="7F"/>
      <w:sz w:val="19"/>
    </w:rPr>
  </w:style>
  <w:style w:type="paragraph" w:customStyle="1" w:styleId="Naamleerling">
    <w:name w:val="Naam leerling"/>
    <w:basedOn w:val="Standaard"/>
    <w:qFormat/>
    <w:rsid w:val="00433DA0"/>
  </w:style>
  <w:style w:type="table" w:customStyle="1" w:styleId="HCOTabel5">
    <w:name w:val="HCO Tabel 5"/>
    <w:basedOn w:val="Standaardtabel"/>
    <w:uiPriority w:val="99"/>
    <w:rsid w:val="005032E6"/>
    <w:pPr>
      <w:spacing w:after="0" w:line="240" w:lineRule="auto"/>
    </w:pPr>
    <w:tblPr>
      <w:tblBorders>
        <w:bottom w:val="single" w:sz="4" w:space="0" w:color="89CCC8" w:themeColor="accent1"/>
        <w:insideH w:val="single" w:sz="4" w:space="0" w:color="89CCC8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sz w:val="21"/>
      </w:rPr>
      <w:tblPr/>
      <w:tcPr>
        <w:tcBorders>
          <w:insideV w:val="single" w:sz="4" w:space="0" w:color="FFFFFF" w:themeColor="background1"/>
        </w:tcBorders>
        <w:shd w:val="clear" w:color="auto" w:fill="B8E0DD" w:themeFill="accent1" w:themeFillTint="99"/>
      </w:tcPr>
    </w:tblStylePr>
  </w:style>
  <w:style w:type="paragraph" w:customStyle="1" w:styleId="Vraag">
    <w:name w:val="Vraag"/>
    <w:basedOn w:val="Standaard"/>
    <w:qFormat/>
    <w:rsid w:val="00D40B48"/>
    <w:rPr>
      <w:color w:val="EA5B0C" w:themeColor="accent6"/>
    </w:rPr>
  </w:style>
  <w:style w:type="table" w:customStyle="1" w:styleId="HCOTabel3">
    <w:name w:val="HCO Tabel 3"/>
    <w:basedOn w:val="Standaardtabel"/>
    <w:uiPriority w:val="99"/>
    <w:rsid w:val="00C074E8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  <w:color w:val="EA5B0C" w:themeColor="accent6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table" w:customStyle="1" w:styleId="HCOTabel6">
    <w:name w:val="HCO Tabel 6"/>
    <w:basedOn w:val="HCOTabel3"/>
    <w:uiPriority w:val="99"/>
    <w:rsid w:val="00D40B48"/>
    <w:rPr>
      <w:sz w:val="19"/>
    </w:rPr>
    <w:tblPr/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C73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C73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table" w:customStyle="1" w:styleId="TableGrid">
    <w:name w:val="TableGrid"/>
    <w:rsid w:val="00D21312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te\Desktop\Formulieren\ZiO\Aanmelding.dotm" TargetMode="External"/></Relationships>
</file>

<file path=word/theme/theme1.xml><?xml version="1.0" encoding="utf-8"?>
<a:theme xmlns:a="http://schemas.openxmlformats.org/drawingml/2006/main" name="Office Theme">
  <a:themeElements>
    <a:clrScheme name="Bazalt Groep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554E47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D3B08CC3CE4EA4780FB5D67F5255" ma:contentTypeVersion="21" ma:contentTypeDescription="Een nieuw document maken." ma:contentTypeScope="" ma:versionID="e2686c9a9789eeea9127a341ce0bff9f">
  <xsd:schema xmlns:xsd="http://www.w3.org/2001/XMLSchema" xmlns:xs="http://www.w3.org/2001/XMLSchema" xmlns:p="http://schemas.microsoft.com/office/2006/metadata/properties" xmlns:ns2="3a805af5-9a01-49db-aa9a-25fcd4eb8f4f" xmlns:ns3="befc8bb5-6d5a-47e7-af92-d7d5e6e5ce3d" xmlns:ns4="ae63fca9-3206-4056-89ec-8cdba659a126" xmlns:ns5="5a5cc5b5-8b71-4d68-806a-d6b7019e2f11" xmlns:ns6="http://schemas.debble.com/" xmlns:ns7="06f63757-dc4e-4c96-8eef-5238e5d6a617" targetNamespace="http://schemas.microsoft.com/office/2006/metadata/properties" ma:root="true" ma:fieldsID="2f5acdcfc8523a31230d5d65909cbdb8" ns2:_="" ns3:_="" ns4:_="" ns5:_="" ns6:_="" ns7:_="">
    <xsd:import namespace="3a805af5-9a01-49db-aa9a-25fcd4eb8f4f"/>
    <xsd:import namespace="befc8bb5-6d5a-47e7-af92-d7d5e6e5ce3d"/>
    <xsd:import namespace="ae63fca9-3206-4056-89ec-8cdba659a126"/>
    <xsd:import namespace="5a5cc5b5-8b71-4d68-806a-d6b7019e2f11"/>
    <xsd:import namespace="http://schemas.debble.com/"/>
    <xsd:import namespace="06f63757-dc4e-4c96-8eef-5238e5d6a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5:TaxKeywordTaxHTField" minOccurs="0"/>
                <xsd:element ref="ns5:TaxCatchAll" minOccurs="0"/>
                <xsd:element ref="ns6:eCSection" minOccurs="0"/>
                <xsd:element ref="ns6:eCDocumentTypeTaxHTField0" minOccurs="0"/>
                <xsd:element ref="ns7:MediaServiceLocation" minOccurs="0"/>
                <xsd:element ref="ns7:MediaServiceAutoKeyPoints" minOccurs="0"/>
                <xsd:element ref="ns7:MediaServiceKeyPoints" minOccurs="0"/>
                <xsd:element ref="ns7:MediaLengthInSeconds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5af5-9a01-49db-aa9a-25fcd4eb8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8bb5-6d5a-47e7-af92-d7d5e6e5c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fca9-3206-4056-89ec-8cdba659a126" elementFormDefault="qualified">
    <xsd:import namespace="http://schemas.microsoft.com/office/2006/documentManagement/types"/>
    <xsd:import namespace="http://schemas.microsoft.com/office/infopath/2007/PartnerControls"/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c5b5-8b71-4d68-806a-d6b7019e2f1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9cdd36d9-fe72-4504-a618-38d01a6118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Catch-all-kolom van taxonomie" ma:hidden="true" ma:list="{c687e797-6fb1-436d-9f48-0c1c1382dd19}" ma:internalName="TaxCatchAll" ma:showField="CatchAllData" ma:web="5a5cc5b5-8b71-4d68-806a-d6b7019e2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debble.com/" elementFormDefault="qualified">
    <xsd:import namespace="http://schemas.microsoft.com/office/2006/documentManagement/types"/>
    <xsd:import namespace="http://schemas.microsoft.com/office/infopath/2007/PartnerControls"/>
    <xsd:element name="eCSection" ma:index="20" nillable="true" ma:displayName="Rubriek" ma:format="Dropdown" ma:internalName="eCSection">
      <xsd:simpleType>
        <xsd:restriction base="dms:Choice"/>
      </xsd:simpleType>
    </xsd:element>
    <xsd:element name="eCDocumentTypeTaxHTField0" ma:index="21" nillable="true" ma:taxonomy="true" ma:internalName="eCDocumentTypeTaxHTField0" ma:taxonomyFieldName="eCDocumentType" ma:displayName="Documenttype" ma:indexed="true" ma:default="" ma:fieldId="{cd1b69f7-4505-48ac-85b1-3ce0c98cf64c}" ma:sspId="9cdd36d9-fe72-4504-a618-38d01a6118ce" ma:termSetId="ec044ec7-ef57-4853-1337-06730824c9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3757-dc4e-4c96-8eef-5238e5d6a61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Afbeeldingtags" ma:readOnly="false" ma:fieldId="{5cf76f15-5ced-4ddc-b409-7134ff3c332f}" ma:taxonomyMulti="true" ma:sspId="9cdd36d9-fe72-4504-a618-38d01a611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a5cc5b5-8b71-4d68-806a-d6b7019e2f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1c22b1cf-d50a-4331-9212-b3c571df2c2a</TermId>
        </TermInfo>
      </Terms>
    </TaxKeywordTaxHTField>
    <eCDocumentTypeTaxHTField0 xmlns="http://schemas.debble.com/">
      <Terms xmlns="http://schemas.microsoft.com/office/infopath/2007/PartnerControls"/>
    </eCDocumentTypeTaxHTField0>
    <eCSection xmlns="http://schemas.debble.com/" xsi:nil="true"/>
    <TaxCatchAll xmlns="5a5cc5b5-8b71-4d68-806a-d6b7019e2f11" xsi:nil="true"/>
    <lcf76f155ced4ddcb4097134ff3c332f xmlns="06f63757-dc4e-4c96-8eef-5238e5d6a61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498F7-DAAE-4D56-A1E2-B109DF1061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CE74CB-E92B-43D4-9413-582031715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05af5-9a01-49db-aa9a-25fcd4eb8f4f"/>
    <ds:schemaRef ds:uri="befc8bb5-6d5a-47e7-af92-d7d5e6e5ce3d"/>
    <ds:schemaRef ds:uri="ae63fca9-3206-4056-89ec-8cdba659a126"/>
    <ds:schemaRef ds:uri="5a5cc5b5-8b71-4d68-806a-d6b7019e2f11"/>
    <ds:schemaRef ds:uri="http://schemas.debble.com/"/>
    <ds:schemaRef ds:uri="06f63757-dc4e-4c96-8eef-5238e5d6a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D0BD44-3DB2-440E-87B9-2A9AD21F3B6B}">
  <ds:schemaRefs>
    <ds:schemaRef ds:uri="http://schemas.microsoft.com/office/2006/metadata/properties"/>
    <ds:schemaRef ds:uri="http://schemas.microsoft.com/office/infopath/2007/PartnerControls"/>
    <ds:schemaRef ds:uri="5a5cc5b5-8b71-4d68-806a-d6b7019e2f11"/>
    <ds:schemaRef ds:uri="http://schemas.debble.com/"/>
    <ds:schemaRef ds:uri="06f63757-dc4e-4c96-8eef-5238e5d6a617"/>
  </ds:schemaRefs>
</ds:datastoreItem>
</file>

<file path=customXml/itemProps4.xml><?xml version="1.0" encoding="utf-8"?>
<ds:datastoreItem xmlns:ds="http://schemas.openxmlformats.org/officeDocument/2006/customXml" ds:itemID="{A6D35308-0935-4F8B-9F18-C6C3587B85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Aanmelding</Template>
  <TotalTime>12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Bazalt Groep Aanmelding IO ouders</vt:lpstr>
      <vt:lpstr/>
    </vt:vector>
  </TitlesOfParts>
  <Manager/>
  <Company>Bazalt Groep</Company>
  <LinksUpToDate>false</LinksUpToDate>
  <CharactersWithSpaces>1015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Bazalt Groep SP Aanmelding ouders</dc:title>
  <dc:subject>Spellingproblematiek</dc:subject>
  <dc:creator>Eva de Swart</dc:creator>
  <cp:keywords>Formulier</cp:keywords>
  <dc:description/>
  <cp:lastModifiedBy>Zi Wat</cp:lastModifiedBy>
  <cp:revision>15</cp:revision>
  <cp:lastPrinted>2019-05-29T10:57:00Z</cp:lastPrinted>
  <dcterms:created xsi:type="dcterms:W3CDTF">2022-08-16T10:18:00Z</dcterms:created>
  <dcterms:modified xsi:type="dcterms:W3CDTF">2022-08-16T10:32:00Z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0x01010072C2D3B08CC3CE4EA4780FB5D67F5255</vt:lpwstr>
  </property>
</Properties>
</file>